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E7DC" w14:textId="77777777"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14:anchorId="4729769A" wp14:editId="1CB7D7ED">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14:paraId="7B87D748" w14:textId="77777777" w:rsidR="003058B1" w:rsidRDefault="00052B50" w:rsidP="00FC6158">
      <w:pPr>
        <w:pStyle w:val="Nagwek10"/>
        <w:spacing w:line="360" w:lineRule="auto"/>
        <w:ind w:right="-1146"/>
        <w:jc w:val="left"/>
        <w:rPr>
          <w:b/>
          <w:sz w:val="28"/>
          <w:szCs w:val="28"/>
        </w:rPr>
      </w:pPr>
      <w:r>
        <w:rPr>
          <w:b/>
          <w:sz w:val="28"/>
          <w:szCs w:val="28"/>
        </w:rPr>
        <w:t xml:space="preserve">                        </w:t>
      </w:r>
      <w:r w:rsidR="00FC6158">
        <w:rPr>
          <w:b/>
          <w:sz w:val="28"/>
          <w:szCs w:val="28"/>
        </w:rPr>
        <w:t xml:space="preserve"> </w:t>
      </w:r>
    </w:p>
    <w:p w14:paraId="255AE8BB" w14:textId="77777777" w:rsidR="001461DA" w:rsidRPr="001461DA" w:rsidRDefault="001461DA" w:rsidP="001461DA">
      <w:pPr>
        <w:pStyle w:val="Tekstpodstawowy"/>
        <w:rPr>
          <w:lang w:eastAsia="zh-CN"/>
        </w:rPr>
      </w:pPr>
    </w:p>
    <w:p w14:paraId="2B9F2647" w14:textId="77777777" w:rsidR="001461DA" w:rsidRDefault="00052B50" w:rsidP="00FC6158">
      <w:pPr>
        <w:pStyle w:val="Nagwek10"/>
        <w:spacing w:line="360" w:lineRule="auto"/>
        <w:ind w:right="-1146"/>
        <w:jc w:val="left"/>
        <w:rPr>
          <w:b/>
          <w:sz w:val="28"/>
          <w:szCs w:val="28"/>
        </w:rPr>
      </w:pPr>
      <w:r>
        <w:rPr>
          <w:b/>
          <w:sz w:val="28"/>
          <w:szCs w:val="28"/>
        </w:rPr>
        <w:t xml:space="preserve">                        </w:t>
      </w:r>
      <w:r w:rsidR="003058B1">
        <w:rPr>
          <w:b/>
          <w:sz w:val="28"/>
          <w:szCs w:val="28"/>
        </w:rPr>
        <w:t xml:space="preserve"> </w:t>
      </w:r>
    </w:p>
    <w:p w14:paraId="138C2B31" w14:textId="77777777" w:rsidR="00FC6158" w:rsidRDefault="007F1F91" w:rsidP="007F1F91">
      <w:pPr>
        <w:pStyle w:val="Nagwek10"/>
        <w:spacing w:line="360" w:lineRule="auto"/>
        <w:ind w:right="-1146"/>
        <w:jc w:val="left"/>
        <w:rPr>
          <w:sz w:val="22"/>
          <w:szCs w:val="22"/>
        </w:rPr>
      </w:pPr>
      <w:r>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14:paraId="0361AF87" w14:textId="77777777" w:rsidR="005132EE" w:rsidRPr="0024526D" w:rsidRDefault="007F1F91" w:rsidP="007F1F91">
      <w:pPr>
        <w:pStyle w:val="Nagwek10"/>
        <w:spacing w:line="360" w:lineRule="auto"/>
        <w:ind w:right="-1146"/>
        <w:jc w:val="left"/>
        <w:rPr>
          <w:sz w:val="22"/>
          <w:szCs w:val="22"/>
        </w:rPr>
      </w:pPr>
      <w:r>
        <w:rPr>
          <w:sz w:val="22"/>
          <w:szCs w:val="22"/>
        </w:rPr>
        <w:t xml:space="preserve">                                                                 </w:t>
      </w:r>
      <w:r w:rsidR="005132EE" w:rsidRPr="0024526D">
        <w:rPr>
          <w:sz w:val="22"/>
          <w:szCs w:val="22"/>
        </w:rPr>
        <w:t>GMINA DYWITY</w:t>
      </w:r>
    </w:p>
    <w:p w14:paraId="55976E69" w14:textId="77777777" w:rsidR="005132EE" w:rsidRPr="0024526D" w:rsidRDefault="005132EE" w:rsidP="007F1F91">
      <w:pPr>
        <w:spacing w:line="360" w:lineRule="auto"/>
        <w:jc w:val="center"/>
        <w:rPr>
          <w:rFonts w:ascii="Times New Roman" w:hAnsi="Times New Roman"/>
        </w:rPr>
      </w:pPr>
      <w:r w:rsidRPr="0024526D">
        <w:rPr>
          <w:rFonts w:ascii="Times New Roman" w:hAnsi="Times New Roman"/>
        </w:rPr>
        <w:t>ul. Olsztyńska 32, 11-001 Dywity, tel. 89/524-76-40, /fax: 89/512-01-24</w:t>
      </w:r>
    </w:p>
    <w:p w14:paraId="2D739DF8" w14:textId="77777777" w:rsidR="005132EE" w:rsidRPr="0024526D" w:rsidRDefault="005132EE" w:rsidP="007F1F91">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14:paraId="477FF52E" w14:textId="77777777" w:rsidR="005132EE" w:rsidRPr="00AB3FCF" w:rsidRDefault="005132EE" w:rsidP="007F1F91">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14:paraId="12EDC77F" w14:textId="77777777" w:rsidR="005132EE" w:rsidRPr="00AB3FCF" w:rsidRDefault="005132EE" w:rsidP="007F1F91">
      <w:pPr>
        <w:spacing w:after="0" w:line="240" w:lineRule="auto"/>
        <w:jc w:val="center"/>
        <w:rPr>
          <w:rFonts w:ascii="Times New Roman" w:hAnsi="Times New Roman"/>
        </w:rPr>
      </w:pPr>
      <w:r w:rsidRPr="00AB3FCF">
        <w:rPr>
          <w:rFonts w:ascii="Times New Roman" w:hAnsi="Times New Roman"/>
        </w:rPr>
        <w:t>NIP: 739-38-51-950</w:t>
      </w:r>
    </w:p>
    <w:p w14:paraId="470B0830" w14:textId="77777777" w:rsidR="005132EE" w:rsidRPr="00DC1AB7" w:rsidRDefault="005132EE" w:rsidP="007F1F91">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14:paraId="0D45E3FF" w14:textId="77777777" w:rsidR="00A366C8" w:rsidRDefault="00A366C8" w:rsidP="007F1F91">
      <w:pPr>
        <w:pStyle w:val="Nagwek1"/>
        <w:spacing w:before="0" w:after="0" w:line="360" w:lineRule="auto"/>
        <w:jc w:val="center"/>
        <w:rPr>
          <w:rFonts w:ascii="Times New Roman" w:eastAsia="Calibri" w:hAnsi="Times New Roman"/>
          <w:b w:val="0"/>
          <w:bCs w:val="0"/>
          <w:kern w:val="0"/>
          <w:sz w:val="22"/>
          <w:szCs w:val="22"/>
        </w:rPr>
      </w:pPr>
    </w:p>
    <w:p w14:paraId="4D4856D9" w14:textId="77777777" w:rsidR="00A366C8" w:rsidRDefault="00A366C8" w:rsidP="00A366C8">
      <w:pPr>
        <w:pStyle w:val="Nagwek1"/>
        <w:spacing w:before="0" w:after="0" w:line="360" w:lineRule="auto"/>
        <w:rPr>
          <w:rFonts w:ascii="Times New Roman" w:eastAsia="Calibri" w:hAnsi="Times New Roman"/>
          <w:b w:val="0"/>
          <w:bCs w:val="0"/>
          <w:kern w:val="0"/>
          <w:sz w:val="22"/>
          <w:szCs w:val="22"/>
        </w:rPr>
      </w:pPr>
    </w:p>
    <w:p w14:paraId="6B3898EC" w14:textId="77777777" w:rsidR="005132EE" w:rsidRPr="00091576" w:rsidRDefault="005132EE" w:rsidP="00A366C8">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w:t>
      </w:r>
      <w:r w:rsidR="00A366C8">
        <w:rPr>
          <w:rFonts w:ascii="Times New Roman" w:hAnsi="Times New Roman"/>
          <w:sz w:val="48"/>
          <w:szCs w:val="48"/>
        </w:rPr>
        <w:t xml:space="preserve"> </w:t>
      </w:r>
      <w:r w:rsidRPr="00091576">
        <w:rPr>
          <w:rFonts w:ascii="Times New Roman" w:hAnsi="Times New Roman"/>
          <w:sz w:val="48"/>
          <w:szCs w:val="48"/>
        </w:rPr>
        <w:t>ISTOTNYCH WARUNKÓW ZAMÓWIENIA</w:t>
      </w:r>
    </w:p>
    <w:p w14:paraId="754F8A9F" w14:textId="07CA5F2A"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D62126">
        <w:rPr>
          <w:sz w:val="22"/>
          <w:szCs w:val="22"/>
        </w:rPr>
        <w:t>9</w:t>
      </w:r>
      <w:r w:rsidRPr="0024526D">
        <w:rPr>
          <w:sz w:val="22"/>
          <w:szCs w:val="22"/>
        </w:rPr>
        <w:t xml:space="preserve"> r. poz. </w:t>
      </w:r>
      <w:r w:rsidR="00082583">
        <w:rPr>
          <w:sz w:val="22"/>
          <w:szCs w:val="22"/>
        </w:rPr>
        <w:t>1</w:t>
      </w:r>
      <w:r w:rsidR="00D62126">
        <w:rPr>
          <w:sz w:val="22"/>
          <w:szCs w:val="22"/>
        </w:rPr>
        <w:t>843</w:t>
      </w:r>
      <w:r>
        <w:rPr>
          <w:sz w:val="22"/>
          <w:szCs w:val="22"/>
        </w:rPr>
        <w:t xml:space="preserve"> ) </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14:paraId="0785DD64" w14:textId="77777777" w:rsidR="003058B1" w:rsidRDefault="003058B1" w:rsidP="003058B1">
      <w:pPr>
        <w:autoSpaceDE w:val="0"/>
        <w:autoSpaceDN w:val="0"/>
        <w:adjustRightInd w:val="0"/>
        <w:rPr>
          <w:rFonts w:ascii="Times New Roman" w:hAnsi="Times New Roman"/>
          <w:b/>
        </w:rPr>
      </w:pPr>
    </w:p>
    <w:p w14:paraId="358B00E6" w14:textId="77777777" w:rsidR="005132EE" w:rsidRPr="0024526D" w:rsidRDefault="00082583" w:rsidP="003058B1">
      <w:pPr>
        <w:autoSpaceDE w:val="0"/>
        <w:autoSpaceDN w:val="0"/>
        <w:adjustRightInd w:val="0"/>
        <w:rPr>
          <w:rFonts w:ascii="Times New Roman" w:hAnsi="Times New Roman"/>
        </w:rPr>
      </w:pPr>
      <w:r>
        <w:rPr>
          <w:rFonts w:ascii="Times New Roman" w:hAnsi="Times New Roman"/>
        </w:rPr>
        <w:t>Usługa</w:t>
      </w:r>
      <w:r w:rsidR="005132EE" w:rsidRPr="0024526D">
        <w:rPr>
          <w:rFonts w:ascii="Times New Roman" w:hAnsi="Times New Roman"/>
        </w:rPr>
        <w:t>:</w:t>
      </w:r>
    </w:p>
    <w:p w14:paraId="30AE3A8B" w14:textId="20B33475"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AA4B3E">
        <w:rPr>
          <w:rFonts w:ascii="Times New Roman" w:hAnsi="Times New Roman"/>
          <w:b/>
          <w:bCs/>
        </w:rPr>
        <w:t>Naprawy b</w:t>
      </w:r>
      <w:r w:rsidR="00464F28">
        <w:rPr>
          <w:rFonts w:ascii="Times New Roman" w:hAnsi="Times New Roman"/>
          <w:b/>
          <w:bCs/>
        </w:rPr>
        <w:t>ieżąc</w:t>
      </w:r>
      <w:r w:rsidR="0097322C">
        <w:rPr>
          <w:rFonts w:ascii="Times New Roman" w:hAnsi="Times New Roman"/>
          <w:b/>
          <w:bCs/>
        </w:rPr>
        <w:t>e</w:t>
      </w:r>
      <w:r w:rsidR="00464F28">
        <w:rPr>
          <w:rFonts w:ascii="Times New Roman" w:hAnsi="Times New Roman"/>
          <w:b/>
          <w:bCs/>
        </w:rPr>
        <w:t xml:space="preserve">  dróg gruntowych na terenie Gminy Dywity w </w:t>
      </w:r>
      <w:r w:rsidR="0097322C">
        <w:rPr>
          <w:rFonts w:ascii="Times New Roman" w:hAnsi="Times New Roman"/>
          <w:b/>
          <w:bCs/>
        </w:rPr>
        <w:t>20</w:t>
      </w:r>
      <w:r w:rsidR="00D62126">
        <w:rPr>
          <w:rFonts w:ascii="Times New Roman" w:hAnsi="Times New Roman"/>
          <w:b/>
          <w:bCs/>
        </w:rPr>
        <w:t>20</w:t>
      </w:r>
      <w:r w:rsidR="0097322C">
        <w:rPr>
          <w:rFonts w:ascii="Times New Roman" w:hAnsi="Times New Roman"/>
          <w:b/>
          <w:bCs/>
        </w:rPr>
        <w:t xml:space="preserve"> </w:t>
      </w:r>
      <w:r w:rsidR="00464F28">
        <w:rPr>
          <w:rFonts w:ascii="Times New Roman" w:hAnsi="Times New Roman"/>
          <w:b/>
          <w:bCs/>
        </w:rPr>
        <w:t xml:space="preserve">r.” </w:t>
      </w:r>
    </w:p>
    <w:p w14:paraId="2708A8CF" w14:textId="77777777"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14:paraId="1240DD87" w14:textId="77777777" w:rsidR="005806DC" w:rsidRPr="00082583" w:rsidRDefault="00082583" w:rsidP="005806DC">
      <w:pPr>
        <w:spacing w:after="0"/>
        <w:rPr>
          <w:rFonts w:ascii="Times New Roman" w:hAnsi="Times New Roman"/>
        </w:rPr>
      </w:pPr>
      <w:r w:rsidRPr="00D81044">
        <w:rPr>
          <w:rFonts w:ascii="Times New Roman" w:hAnsi="Times New Roman"/>
        </w:rPr>
        <w:t xml:space="preserve">50000000-5 </w:t>
      </w:r>
      <w:r w:rsidR="005806DC" w:rsidRPr="00D81044">
        <w:rPr>
          <w:rFonts w:ascii="Times New Roman" w:hAnsi="Times New Roman"/>
        </w:rPr>
        <w:t xml:space="preserve"> </w:t>
      </w:r>
      <w:r w:rsidRPr="00D81044">
        <w:rPr>
          <w:rFonts w:ascii="Times New Roman" w:hAnsi="Times New Roman"/>
        </w:rPr>
        <w:t>Usługi naprawcze i konserwacyjne</w:t>
      </w:r>
    </w:p>
    <w:p w14:paraId="5D7F2CBA"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72E3CD9C" w14:textId="77777777" w:rsidR="00C364BB" w:rsidRDefault="00C364BB" w:rsidP="005132EE">
      <w:pPr>
        <w:pStyle w:val="pkt"/>
        <w:spacing w:before="0" w:after="0" w:line="240" w:lineRule="auto"/>
        <w:ind w:left="0" w:firstLine="0"/>
        <w:jc w:val="left"/>
        <w:rPr>
          <w:rFonts w:ascii="Times New Roman" w:hAnsi="Times New Roman"/>
          <w:b/>
          <w:caps/>
          <w:sz w:val="22"/>
          <w:szCs w:val="22"/>
        </w:rPr>
      </w:pPr>
    </w:p>
    <w:p w14:paraId="2853C50C"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30BB1C13" w14:textId="77777777" w:rsidR="00B72A5E" w:rsidRDefault="00B72A5E" w:rsidP="005132EE">
      <w:pPr>
        <w:pStyle w:val="pkt"/>
        <w:spacing w:before="0" w:after="0" w:line="240" w:lineRule="auto"/>
        <w:ind w:left="0" w:firstLine="0"/>
        <w:jc w:val="left"/>
        <w:rPr>
          <w:rFonts w:ascii="Times New Roman" w:hAnsi="Times New Roman"/>
          <w:b/>
          <w:caps/>
          <w:sz w:val="22"/>
          <w:szCs w:val="22"/>
        </w:rPr>
      </w:pPr>
    </w:p>
    <w:p w14:paraId="1530E005" w14:textId="77777777" w:rsidR="00AA6D9A" w:rsidRDefault="00AA6D9A" w:rsidP="005132EE">
      <w:pPr>
        <w:pStyle w:val="pkt"/>
        <w:spacing w:before="0" w:after="0" w:line="240" w:lineRule="auto"/>
        <w:ind w:left="0" w:firstLine="0"/>
        <w:jc w:val="left"/>
        <w:rPr>
          <w:rFonts w:ascii="Times New Roman" w:hAnsi="Times New Roman"/>
          <w:b/>
          <w:caps/>
          <w:sz w:val="22"/>
          <w:szCs w:val="22"/>
        </w:rPr>
      </w:pPr>
    </w:p>
    <w:p w14:paraId="0F0ECE80" w14:textId="77777777" w:rsidR="00AA6D9A" w:rsidRDefault="00AA6D9A" w:rsidP="005132EE">
      <w:pPr>
        <w:pStyle w:val="pkt"/>
        <w:spacing w:before="0" w:after="0" w:line="240" w:lineRule="auto"/>
        <w:ind w:left="0" w:firstLine="0"/>
        <w:jc w:val="left"/>
        <w:rPr>
          <w:rFonts w:ascii="Times New Roman" w:hAnsi="Times New Roman"/>
          <w:b/>
          <w:caps/>
          <w:sz w:val="22"/>
          <w:szCs w:val="22"/>
        </w:rPr>
      </w:pPr>
    </w:p>
    <w:p w14:paraId="4614BE32"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24D158C3"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0E46E717"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511C2450"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3FA9EB6D" w14:textId="77777777" w:rsidR="005958C7" w:rsidRDefault="005958C7" w:rsidP="005132EE">
      <w:pPr>
        <w:pStyle w:val="pkt"/>
        <w:spacing w:before="0" w:after="0" w:line="240" w:lineRule="auto"/>
        <w:ind w:left="0" w:firstLine="0"/>
        <w:jc w:val="left"/>
        <w:rPr>
          <w:rFonts w:ascii="Times New Roman" w:hAnsi="Times New Roman"/>
          <w:b/>
          <w:caps/>
          <w:sz w:val="22"/>
          <w:szCs w:val="22"/>
        </w:rPr>
      </w:pPr>
    </w:p>
    <w:p w14:paraId="74B990AE" w14:textId="77777777" w:rsidR="0097322C" w:rsidRDefault="0097322C" w:rsidP="005132EE">
      <w:pPr>
        <w:pStyle w:val="pkt"/>
        <w:spacing w:before="0" w:after="0" w:line="240" w:lineRule="auto"/>
        <w:ind w:left="0" w:firstLine="0"/>
        <w:jc w:val="left"/>
        <w:rPr>
          <w:rFonts w:ascii="Times New Roman" w:hAnsi="Times New Roman"/>
          <w:b/>
          <w:caps/>
          <w:sz w:val="22"/>
          <w:szCs w:val="22"/>
        </w:rPr>
      </w:pPr>
    </w:p>
    <w:p w14:paraId="0DF06C7C" w14:textId="77777777" w:rsidR="0097322C" w:rsidRDefault="0097322C" w:rsidP="005132EE">
      <w:pPr>
        <w:pStyle w:val="pkt"/>
        <w:spacing w:before="0" w:after="0" w:line="240" w:lineRule="auto"/>
        <w:ind w:left="0" w:firstLine="0"/>
        <w:jc w:val="left"/>
        <w:rPr>
          <w:rFonts w:ascii="Times New Roman" w:hAnsi="Times New Roman"/>
          <w:b/>
          <w:caps/>
          <w:sz w:val="22"/>
          <w:szCs w:val="22"/>
        </w:rPr>
      </w:pPr>
    </w:p>
    <w:p w14:paraId="5B7E7B88" w14:textId="77777777" w:rsidR="0097322C" w:rsidRDefault="0097322C" w:rsidP="005132EE">
      <w:pPr>
        <w:pStyle w:val="pkt"/>
        <w:spacing w:before="0" w:after="0" w:line="240" w:lineRule="auto"/>
        <w:ind w:left="0" w:firstLine="0"/>
        <w:jc w:val="left"/>
        <w:rPr>
          <w:rFonts w:ascii="Times New Roman" w:hAnsi="Times New Roman"/>
          <w:b/>
          <w:caps/>
          <w:sz w:val="22"/>
          <w:szCs w:val="22"/>
        </w:rPr>
      </w:pPr>
    </w:p>
    <w:p w14:paraId="1E55E9DF" w14:textId="77777777" w:rsidR="00A366C8" w:rsidRDefault="00A366C8">
      <w:pPr>
        <w:rPr>
          <w:rFonts w:ascii="Times New Roman" w:eastAsia="Times New Roman" w:hAnsi="Times New Roman"/>
          <w:b/>
          <w:caps/>
          <w:lang w:eastAsia="pl-PL"/>
        </w:rPr>
      </w:pPr>
      <w:r>
        <w:rPr>
          <w:rFonts w:ascii="Times New Roman" w:hAnsi="Times New Roman"/>
          <w:b/>
          <w:caps/>
        </w:rPr>
        <w:br w:type="page"/>
      </w:r>
    </w:p>
    <w:p w14:paraId="60F9E534" w14:textId="77777777" w:rsidR="00A366C8" w:rsidRDefault="00A366C8" w:rsidP="005132EE">
      <w:pPr>
        <w:pStyle w:val="pkt"/>
        <w:spacing w:before="0" w:after="0" w:line="240" w:lineRule="auto"/>
        <w:ind w:left="0" w:firstLine="0"/>
        <w:jc w:val="left"/>
        <w:rPr>
          <w:rFonts w:ascii="Times New Roman" w:hAnsi="Times New Roman"/>
          <w:b/>
          <w:caps/>
          <w:sz w:val="22"/>
          <w:szCs w:val="22"/>
        </w:rPr>
      </w:pPr>
    </w:p>
    <w:p w14:paraId="6DDAE9E2" w14:textId="77777777"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14:paraId="024B75D2" w14:textId="37C225D4" w:rsidR="005132EE" w:rsidRPr="003C2087" w:rsidRDefault="005132EE" w:rsidP="005132EE">
      <w:pPr>
        <w:jc w:val="both"/>
        <w:rPr>
          <w:rFonts w:ascii="Times New Roman" w:hAnsi="Times New Roman"/>
        </w:rPr>
      </w:pPr>
      <w:r w:rsidRPr="003C2087">
        <w:rPr>
          <w:rFonts w:ascii="Times New Roman" w:hAnsi="Times New Roman"/>
        </w:rPr>
        <w:t xml:space="preserve">Niniejsza SIWZ zawiera informacje i wytyczne </w:t>
      </w:r>
      <w:r w:rsidR="00A366C8">
        <w:rPr>
          <w:rFonts w:ascii="Times New Roman" w:hAnsi="Times New Roman"/>
        </w:rPr>
        <w:t xml:space="preserve">dla wykonawców ubiegających się </w:t>
      </w:r>
      <w:r w:rsidRPr="003C2087">
        <w:rPr>
          <w:rFonts w:ascii="Times New Roman" w:hAnsi="Times New Roman"/>
        </w:rPr>
        <w:t>o uzyskanie zamówienia publicznego na zadanie „</w:t>
      </w:r>
      <w:r w:rsidR="000F1770">
        <w:rPr>
          <w:rFonts w:ascii="Times New Roman" w:hAnsi="Times New Roman"/>
        </w:rPr>
        <w:t>Naprawy b</w:t>
      </w:r>
      <w:r w:rsidR="0097322C">
        <w:rPr>
          <w:rFonts w:ascii="Times New Roman" w:hAnsi="Times New Roman"/>
        </w:rPr>
        <w:t>ieżące</w:t>
      </w:r>
      <w:r w:rsidR="009E53E3">
        <w:rPr>
          <w:rFonts w:ascii="Times New Roman" w:hAnsi="Times New Roman"/>
        </w:rPr>
        <w:t xml:space="preserve">  </w:t>
      </w:r>
      <w:r w:rsidR="0097322C">
        <w:rPr>
          <w:rFonts w:ascii="Times New Roman" w:hAnsi="Times New Roman"/>
        </w:rPr>
        <w:t xml:space="preserve">dróg </w:t>
      </w:r>
      <w:r w:rsidR="006A75E0">
        <w:rPr>
          <w:rFonts w:ascii="Times New Roman" w:hAnsi="Times New Roman"/>
        </w:rPr>
        <w:t xml:space="preserve">gruntowych </w:t>
      </w:r>
      <w:r w:rsidR="0097322C">
        <w:rPr>
          <w:rFonts w:ascii="Times New Roman" w:hAnsi="Times New Roman"/>
        </w:rPr>
        <w:t>na terenie Gminy Dywity w</w:t>
      </w:r>
      <w:r w:rsidR="00A366C8">
        <w:rPr>
          <w:rFonts w:ascii="Times New Roman" w:hAnsi="Times New Roman"/>
        </w:rPr>
        <w:t> </w:t>
      </w:r>
      <w:r w:rsidR="009E53E3">
        <w:rPr>
          <w:rFonts w:ascii="Times New Roman" w:hAnsi="Times New Roman"/>
        </w:rPr>
        <w:t>20</w:t>
      </w:r>
      <w:r w:rsidR="00D62126">
        <w:rPr>
          <w:rFonts w:ascii="Times New Roman" w:hAnsi="Times New Roman"/>
        </w:rPr>
        <w:t>20</w:t>
      </w:r>
      <w:r w:rsidR="009E53E3">
        <w:rPr>
          <w:rFonts w:ascii="Times New Roman" w:hAnsi="Times New Roman"/>
        </w:rPr>
        <w:t xml:space="preserve"> r. </w:t>
      </w:r>
      <w:r w:rsidRPr="003C2087">
        <w:rPr>
          <w:rFonts w:ascii="Times New Roman" w:hAnsi="Times New Roman"/>
        </w:rPr>
        <w:t>”.</w:t>
      </w:r>
    </w:p>
    <w:p w14:paraId="23F3B05D" w14:textId="0A805C99"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w:t>
      </w:r>
      <w:r w:rsidR="00D62126">
        <w:rPr>
          <w:rFonts w:ascii="Times New Roman" w:hAnsi="Times New Roman" w:cs="Times New Roman"/>
          <w:color w:val="auto"/>
          <w:spacing w:val="-4"/>
        </w:rPr>
        <w:t>9</w:t>
      </w:r>
      <w:r w:rsidRPr="003C2087">
        <w:rPr>
          <w:rFonts w:ascii="Times New Roman" w:hAnsi="Times New Roman" w:cs="Times New Roman"/>
          <w:color w:val="auto"/>
          <w:spacing w:val="-4"/>
        </w:rPr>
        <w:t xml:space="preserve"> r. poz. </w:t>
      </w:r>
      <w:r w:rsidR="00082583">
        <w:rPr>
          <w:rFonts w:ascii="Times New Roman" w:hAnsi="Times New Roman" w:cs="Times New Roman"/>
          <w:color w:val="auto"/>
          <w:spacing w:val="-4"/>
        </w:rPr>
        <w:t>1</w:t>
      </w:r>
      <w:r w:rsidR="00D62126">
        <w:rPr>
          <w:rFonts w:ascii="Times New Roman" w:hAnsi="Times New Roman" w:cs="Times New Roman"/>
          <w:color w:val="auto"/>
          <w:spacing w:val="-4"/>
        </w:rPr>
        <w:t>843</w:t>
      </w:r>
      <w:r w:rsidRPr="003C2087">
        <w:rPr>
          <w:rFonts w:ascii="Times New Roman" w:hAnsi="Times New Roman" w:cs="Times New Roman"/>
          <w:color w:val="auto"/>
        </w:rPr>
        <w:t>) oraz jej aktów wykonawczych. W sprawach nieuregulowanych w SIWZ stosuje się przepisy ustawy.</w:t>
      </w:r>
    </w:p>
    <w:p w14:paraId="56C1A6AB" w14:textId="77777777"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14:paraId="5E23D885" w14:textId="77777777"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14:paraId="20363D76" w14:textId="77777777" w:rsidR="005132EE" w:rsidRPr="003C2087" w:rsidRDefault="005132EE" w:rsidP="005132EE">
      <w:pPr>
        <w:autoSpaceDE w:val="0"/>
        <w:autoSpaceDN w:val="0"/>
        <w:adjustRightInd w:val="0"/>
        <w:spacing w:after="0" w:line="240" w:lineRule="auto"/>
        <w:rPr>
          <w:rFonts w:ascii="Times New Roman" w:hAnsi="Times New Roman"/>
          <w:b/>
          <w:bCs/>
        </w:rPr>
      </w:pPr>
    </w:p>
    <w:p w14:paraId="5BE094DC" w14:textId="77777777" w:rsidR="005132EE" w:rsidRPr="003C2087" w:rsidRDefault="005132EE" w:rsidP="0097322C">
      <w:pPr>
        <w:pStyle w:val="Nagwek10"/>
        <w:ind w:right="-1146"/>
        <w:jc w:val="left"/>
        <w:rPr>
          <w:sz w:val="22"/>
          <w:szCs w:val="22"/>
        </w:rPr>
      </w:pPr>
      <w:r w:rsidRPr="003C2087">
        <w:rPr>
          <w:sz w:val="22"/>
          <w:szCs w:val="22"/>
        </w:rPr>
        <w:t>GMINA DYWITY</w:t>
      </w:r>
    </w:p>
    <w:p w14:paraId="51BB9037" w14:textId="77777777" w:rsidR="0097322C" w:rsidRDefault="005132EE" w:rsidP="0097322C">
      <w:pPr>
        <w:autoSpaceDE w:val="0"/>
        <w:autoSpaceDN w:val="0"/>
        <w:adjustRightInd w:val="0"/>
        <w:spacing w:after="0" w:line="240" w:lineRule="auto"/>
        <w:rPr>
          <w:rFonts w:ascii="Times New Roman" w:hAnsi="Times New Roman"/>
        </w:rPr>
      </w:pPr>
      <w:r w:rsidRPr="003C2087">
        <w:rPr>
          <w:rFonts w:ascii="Times New Roman" w:hAnsi="Times New Roman"/>
        </w:rPr>
        <w:t xml:space="preserve">ul. Olsztyńska 32, </w:t>
      </w:r>
    </w:p>
    <w:p w14:paraId="23987515" w14:textId="77777777" w:rsidR="005132EE" w:rsidRPr="003C2087" w:rsidRDefault="005132EE" w:rsidP="0097322C">
      <w:pPr>
        <w:autoSpaceDE w:val="0"/>
        <w:autoSpaceDN w:val="0"/>
        <w:adjustRightInd w:val="0"/>
        <w:spacing w:after="0" w:line="240" w:lineRule="auto"/>
        <w:rPr>
          <w:rFonts w:ascii="Times New Roman" w:hAnsi="Times New Roman"/>
          <w:b/>
          <w:bCs/>
        </w:rPr>
      </w:pPr>
      <w:r w:rsidRPr="003C2087">
        <w:rPr>
          <w:rFonts w:ascii="Times New Roman" w:hAnsi="Times New Roman"/>
        </w:rPr>
        <w:t>11-001 Dywity</w:t>
      </w:r>
      <w:r w:rsidRPr="003C2087">
        <w:rPr>
          <w:rFonts w:ascii="Times New Roman" w:hAnsi="Times New Roman"/>
          <w:b/>
          <w:bCs/>
        </w:rPr>
        <w:t xml:space="preserve"> </w:t>
      </w:r>
    </w:p>
    <w:p w14:paraId="2AD07E12" w14:textId="77777777" w:rsidR="005132EE" w:rsidRPr="003C2087" w:rsidRDefault="005132EE" w:rsidP="005132EE">
      <w:pPr>
        <w:autoSpaceDE w:val="0"/>
        <w:autoSpaceDN w:val="0"/>
        <w:adjustRightInd w:val="0"/>
        <w:spacing w:after="0" w:line="240" w:lineRule="auto"/>
        <w:rPr>
          <w:rFonts w:ascii="Times New Roman" w:hAnsi="Times New Roman"/>
          <w:b/>
          <w:bCs/>
        </w:rPr>
      </w:pPr>
    </w:p>
    <w:p w14:paraId="1B815168" w14:textId="77777777"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14:paraId="4B1CC697" w14:textId="3F75B58F" w:rsidR="005132EE" w:rsidRPr="003C2087" w:rsidRDefault="005132EE" w:rsidP="00A366C8">
      <w:pPr>
        <w:spacing w:after="0" w:line="240" w:lineRule="auto"/>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931D91">
        <w:rPr>
          <w:rFonts w:ascii="Times New Roman" w:hAnsi="Times New Roman"/>
          <w:b/>
        </w:rPr>
        <w:t>.</w:t>
      </w:r>
      <w:r w:rsidR="00D62126">
        <w:rPr>
          <w:rFonts w:ascii="Times New Roman" w:hAnsi="Times New Roman"/>
          <w:b/>
        </w:rPr>
        <w:t>6</w:t>
      </w:r>
      <w:r w:rsidR="003E6128">
        <w:rPr>
          <w:rFonts w:ascii="Times New Roman" w:hAnsi="Times New Roman"/>
          <w:b/>
        </w:rPr>
        <w:t>.</w:t>
      </w:r>
      <w:r w:rsidRPr="003C2087">
        <w:rPr>
          <w:rFonts w:ascii="Times New Roman" w:hAnsi="Times New Roman"/>
          <w:b/>
        </w:rPr>
        <w:t>20</w:t>
      </w:r>
      <w:r w:rsidR="00D62126">
        <w:rPr>
          <w:rFonts w:ascii="Times New Roman" w:hAnsi="Times New Roman"/>
          <w:b/>
        </w:rPr>
        <w:t>20</w:t>
      </w:r>
      <w:r w:rsidRPr="003C2087">
        <w:rPr>
          <w:rFonts w:ascii="Times New Roman" w:hAnsi="Times New Roman"/>
          <w:b/>
        </w:rPr>
        <w:t>.</w:t>
      </w:r>
    </w:p>
    <w:p w14:paraId="29FB7775" w14:textId="4BCAE9E4" w:rsidR="005132EE" w:rsidRPr="003C2087" w:rsidRDefault="005132EE" w:rsidP="00A366C8">
      <w:pPr>
        <w:spacing w:line="240" w:lineRule="auto"/>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D62126">
        <w:rPr>
          <w:rFonts w:ascii="Times New Roman" w:hAnsi="Times New Roman"/>
          <w:b/>
        </w:rPr>
        <w:t>.5.</w:t>
      </w:r>
      <w:r w:rsidRPr="003C2087">
        <w:rPr>
          <w:rFonts w:ascii="Times New Roman" w:hAnsi="Times New Roman"/>
          <w:b/>
        </w:rPr>
        <w:t>20</w:t>
      </w:r>
      <w:r w:rsidR="00D62126">
        <w:rPr>
          <w:rFonts w:ascii="Times New Roman" w:hAnsi="Times New Roman"/>
          <w:b/>
        </w:rPr>
        <w:t>20</w:t>
      </w:r>
      <w:r w:rsidRPr="003C2087">
        <w:rPr>
          <w:rFonts w:ascii="Times New Roman" w:hAnsi="Times New Roman"/>
          <w:b/>
        </w:rPr>
        <w:t>.</w:t>
      </w:r>
      <w:r w:rsidR="0097322C">
        <w:rPr>
          <w:rFonts w:ascii="Times New Roman" w:hAnsi="Times New Roman"/>
          <w:b/>
        </w:rPr>
        <w:t>M</w:t>
      </w:r>
      <w:r w:rsidR="00D62126">
        <w:rPr>
          <w:rFonts w:ascii="Times New Roman" w:hAnsi="Times New Roman"/>
          <w:b/>
        </w:rPr>
        <w:t>T</w:t>
      </w:r>
      <w:r w:rsidR="00C373E5">
        <w:rPr>
          <w:rFonts w:ascii="Times New Roman" w:hAnsi="Times New Roman"/>
          <w:b/>
        </w:rPr>
        <w:t>.</w:t>
      </w:r>
    </w:p>
    <w:p w14:paraId="2F228CDC" w14:textId="77777777"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14:paraId="5B82A717" w14:textId="77777777" w:rsidR="005132EE" w:rsidRPr="00AD6640" w:rsidRDefault="005132EE" w:rsidP="005132EE">
      <w:pPr>
        <w:autoSpaceDE w:val="0"/>
        <w:autoSpaceDN w:val="0"/>
        <w:adjustRightInd w:val="0"/>
        <w:spacing w:after="0" w:line="240" w:lineRule="auto"/>
        <w:rPr>
          <w:rFonts w:ascii="Times New Roman" w:hAnsi="Times New Roman"/>
          <w:b/>
          <w:bCs/>
        </w:rPr>
      </w:pPr>
    </w:p>
    <w:p w14:paraId="3E510F06" w14:textId="0D678E01"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w:t>
      </w:r>
      <w:r w:rsidR="00ED7C9A">
        <w:rPr>
          <w:rFonts w:ascii="Times New Roman" w:hAnsi="Times New Roman"/>
          <w:spacing w:val="-4"/>
        </w:rPr>
        <w:t>9</w:t>
      </w:r>
      <w:r w:rsidRPr="00AD6640">
        <w:rPr>
          <w:rFonts w:ascii="Times New Roman" w:hAnsi="Times New Roman"/>
          <w:spacing w:val="-4"/>
        </w:rPr>
        <w:t xml:space="preserve">r. poz. </w:t>
      </w:r>
      <w:r w:rsidR="00931D91">
        <w:rPr>
          <w:rFonts w:ascii="Times New Roman" w:hAnsi="Times New Roman"/>
          <w:spacing w:val="-4"/>
        </w:rPr>
        <w:t>1</w:t>
      </w:r>
      <w:r w:rsidR="00ED7C9A">
        <w:rPr>
          <w:rFonts w:ascii="Times New Roman" w:hAnsi="Times New Roman"/>
          <w:spacing w:val="-4"/>
        </w:rPr>
        <w:t>843</w:t>
      </w:r>
      <w:r w:rsidRPr="00AD6640">
        <w:rPr>
          <w:rFonts w:ascii="Times New Roman" w:hAnsi="Times New Roman"/>
        </w:rPr>
        <w:t xml:space="preserve">). Wartość zamówienia jest mniejsza niż kwoty określone w Rozporządzeniu </w:t>
      </w:r>
      <w:r w:rsidR="00ED7C9A">
        <w:rPr>
          <w:rFonts w:ascii="Times New Roman" w:hAnsi="Times New Roman"/>
        </w:rPr>
        <w:t xml:space="preserve">Ministra Rozwoju z 16 grudnia 2019 r. </w:t>
      </w:r>
      <w:r w:rsidRPr="00AD6640">
        <w:rPr>
          <w:rFonts w:ascii="Times New Roman" w:hAnsi="Times New Roman"/>
        </w:rPr>
        <w:t xml:space="preserve"> 28 grudnia 2015 r. w sprawie kwot wartości zamówień oraz konkursów, od których jest uzależniony obowiązek przekazywania ogłoszeń Urzędowi Oficjalnych Publikacji Wspólnot Europejskich (Dz.U.</w:t>
      </w:r>
      <w:r w:rsidR="005A2401">
        <w:rPr>
          <w:rFonts w:ascii="Times New Roman" w:hAnsi="Times New Roman"/>
        </w:rPr>
        <w:t xml:space="preserve"> </w:t>
      </w:r>
      <w:r w:rsidRPr="00AD6640">
        <w:rPr>
          <w:rFonts w:ascii="Times New Roman" w:hAnsi="Times New Roman"/>
        </w:rPr>
        <w:t>poz. 2</w:t>
      </w:r>
      <w:r w:rsidR="00ED7C9A">
        <w:rPr>
          <w:rFonts w:ascii="Times New Roman" w:hAnsi="Times New Roman"/>
        </w:rPr>
        <w:t>450</w:t>
      </w:r>
      <w:r w:rsidRPr="00AD6640">
        <w:rPr>
          <w:rFonts w:ascii="Times New Roman" w:hAnsi="Times New Roman"/>
        </w:rPr>
        <w:t>).</w:t>
      </w:r>
    </w:p>
    <w:p w14:paraId="46BA21B6" w14:textId="77777777"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14:paraId="6DAC165C" w14:textId="4A2A7F6E" w:rsid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sidRPr="00DD7130">
        <w:rPr>
          <w:rFonts w:ascii="Times New Roman" w:hAnsi="Times New Roman"/>
          <w:b/>
        </w:rPr>
        <w:t>Nr</w:t>
      </w:r>
      <w:r w:rsidR="00DD7130" w:rsidRPr="00DD7130">
        <w:rPr>
          <w:rFonts w:ascii="Times New Roman" w:hAnsi="Times New Roman"/>
          <w:b/>
        </w:rPr>
        <w:t xml:space="preserve"> </w:t>
      </w:r>
      <w:r w:rsidR="00B60895">
        <w:rPr>
          <w:rFonts w:ascii="Times New Roman" w:hAnsi="Times New Roman"/>
          <w:b/>
        </w:rPr>
        <w:t>520000</w:t>
      </w:r>
      <w:r w:rsidR="00DD7130" w:rsidRPr="00DD7130">
        <w:rPr>
          <w:rFonts w:ascii="Times New Roman" w:hAnsi="Times New Roman"/>
          <w:b/>
        </w:rPr>
        <w:t>-N-20</w:t>
      </w:r>
      <w:r w:rsidR="00ED7C9A">
        <w:rPr>
          <w:rFonts w:ascii="Times New Roman" w:hAnsi="Times New Roman"/>
          <w:b/>
        </w:rPr>
        <w:t>20</w:t>
      </w:r>
      <w:r w:rsidR="00DD7130" w:rsidRPr="00DD7130">
        <w:rPr>
          <w:rFonts w:ascii="Times New Roman" w:hAnsi="Times New Roman"/>
          <w:b/>
        </w:rPr>
        <w:t xml:space="preserve"> </w:t>
      </w:r>
      <w:r w:rsidR="00D545AD" w:rsidRPr="00DD7130">
        <w:rPr>
          <w:rFonts w:ascii="Times New Roman" w:hAnsi="Times New Roman"/>
          <w:b/>
        </w:rPr>
        <w:t xml:space="preserve"> z</w:t>
      </w:r>
      <w:r w:rsidR="005A2401" w:rsidRPr="00DD7130">
        <w:rPr>
          <w:rFonts w:ascii="Times New Roman" w:hAnsi="Times New Roman"/>
          <w:b/>
        </w:rPr>
        <w:t xml:space="preserve"> </w:t>
      </w:r>
      <w:r w:rsidRPr="00DD7130">
        <w:rPr>
          <w:rFonts w:ascii="Times New Roman" w:hAnsi="Times New Roman"/>
          <w:b/>
        </w:rPr>
        <w:t xml:space="preserve">dnia </w:t>
      </w:r>
      <w:r w:rsidR="00B60895">
        <w:rPr>
          <w:rFonts w:ascii="Times New Roman" w:hAnsi="Times New Roman"/>
          <w:b/>
        </w:rPr>
        <w:t>04-03</w:t>
      </w:r>
      <w:r w:rsidR="00DD7130" w:rsidRPr="00DD7130">
        <w:rPr>
          <w:rFonts w:ascii="Times New Roman" w:hAnsi="Times New Roman"/>
          <w:b/>
        </w:rPr>
        <w:t>-20</w:t>
      </w:r>
      <w:r w:rsidR="00ED7C9A">
        <w:rPr>
          <w:rFonts w:ascii="Times New Roman" w:hAnsi="Times New Roman"/>
          <w:b/>
        </w:rPr>
        <w:t>20</w:t>
      </w:r>
      <w:r w:rsidR="00DD7130" w:rsidRPr="00DD7130">
        <w:rPr>
          <w:rFonts w:ascii="Times New Roman" w:hAnsi="Times New Roman"/>
          <w:b/>
        </w:rPr>
        <w:t xml:space="preserve"> r.</w:t>
      </w:r>
      <w:r w:rsidR="00DD7130">
        <w:rPr>
          <w:rFonts w:ascii="Times New Roman" w:hAnsi="Times New Roman"/>
        </w:rPr>
        <w:t xml:space="preserve"> </w:t>
      </w:r>
      <w:r w:rsidR="00052B50">
        <w:rPr>
          <w:rFonts w:ascii="Times New Roman" w:hAnsi="Times New Roman"/>
        </w:rPr>
        <w:t xml:space="preserve">          </w:t>
      </w:r>
      <w:r w:rsidRPr="00AD6640">
        <w:rPr>
          <w:rFonts w:ascii="Times New Roman" w:hAnsi="Times New Roman"/>
        </w:rPr>
        <w:t xml:space="preserve"> </w:t>
      </w:r>
    </w:p>
    <w:p w14:paraId="7DE2C00E" w14:textId="77777777" w:rsidR="005132EE" w:rsidRP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366C8">
        <w:rPr>
          <w:rFonts w:ascii="Times New Roman" w:hAnsi="Times New Roman"/>
        </w:rPr>
        <w:t>strona internetowa Zamawiającego –</w:t>
      </w:r>
      <w:r w:rsidRPr="00A366C8">
        <w:rPr>
          <w:rFonts w:ascii="Times New Roman" w:hAnsi="Times New Roman"/>
          <w:color w:val="3333FF"/>
        </w:rPr>
        <w:t xml:space="preserve"> http://www.bip.ugdywity.pl/</w:t>
      </w:r>
    </w:p>
    <w:p w14:paraId="7EEEC401" w14:textId="77777777"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14:paraId="28E2625C" w14:textId="77777777" w:rsidR="005132EE" w:rsidRPr="006E6031" w:rsidRDefault="005132EE" w:rsidP="005132EE">
      <w:pPr>
        <w:autoSpaceDE w:val="0"/>
        <w:autoSpaceDN w:val="0"/>
        <w:adjustRightInd w:val="0"/>
        <w:spacing w:after="0" w:line="240" w:lineRule="auto"/>
        <w:rPr>
          <w:rFonts w:ascii="Times New Roman" w:hAnsi="Times New Roman"/>
        </w:rPr>
      </w:pPr>
    </w:p>
    <w:p w14:paraId="0FE430FA" w14:textId="77777777"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14:paraId="40379A39" w14:textId="77777777" w:rsidR="005132EE" w:rsidRPr="006E6031" w:rsidRDefault="005132EE" w:rsidP="005132EE">
      <w:pPr>
        <w:autoSpaceDE w:val="0"/>
        <w:autoSpaceDN w:val="0"/>
        <w:adjustRightInd w:val="0"/>
        <w:spacing w:after="0" w:line="240" w:lineRule="auto"/>
        <w:jc w:val="both"/>
        <w:rPr>
          <w:rFonts w:ascii="Times New Roman" w:hAnsi="Times New Roman"/>
        </w:rPr>
      </w:pPr>
    </w:p>
    <w:p w14:paraId="30244769" w14:textId="77777777" w:rsidR="0097322C" w:rsidRPr="005B203F" w:rsidRDefault="0097322C" w:rsidP="0097322C">
      <w:pPr>
        <w:jc w:val="both"/>
        <w:rPr>
          <w:rFonts w:ascii="Times New Roman" w:hAnsi="Times New Roman"/>
          <w:b/>
        </w:rPr>
      </w:pPr>
      <w:r w:rsidRPr="005B203F">
        <w:rPr>
          <w:rFonts w:ascii="Times New Roman" w:hAnsi="Times New Roman"/>
          <w:b/>
        </w:rPr>
        <w:t xml:space="preserve">1. Przedmiotem zamówienia jest usługa </w:t>
      </w:r>
      <w:r w:rsidR="005B203F">
        <w:rPr>
          <w:rFonts w:ascii="Times New Roman" w:hAnsi="Times New Roman"/>
          <w:b/>
        </w:rPr>
        <w:t xml:space="preserve">dotycząca napraw bieżących </w:t>
      </w:r>
      <w:r w:rsidRPr="005B203F">
        <w:rPr>
          <w:rFonts w:ascii="Times New Roman" w:hAnsi="Times New Roman"/>
          <w:b/>
        </w:rPr>
        <w:t>nawierzchni dróg gruntowych naturalnych i ulepszonych na terenie gminy Dywity</w:t>
      </w:r>
      <w:r w:rsidR="00A366C8" w:rsidRPr="005B203F">
        <w:rPr>
          <w:rFonts w:ascii="Times New Roman" w:hAnsi="Times New Roman"/>
          <w:b/>
        </w:rPr>
        <w:t xml:space="preserve"> </w:t>
      </w:r>
      <w:r w:rsidRPr="005B203F">
        <w:rPr>
          <w:rFonts w:ascii="Times New Roman" w:hAnsi="Times New Roman"/>
          <w:b/>
        </w:rPr>
        <w:t>ok. 60 km długości, przy średniej szerokości 4÷6 m.</w:t>
      </w:r>
    </w:p>
    <w:p w14:paraId="7AD464A7" w14:textId="77777777" w:rsidR="00A72231" w:rsidRPr="009C4219" w:rsidRDefault="00A72231" w:rsidP="005B203F">
      <w:pPr>
        <w:pStyle w:val="Bezodstpw"/>
        <w:jc w:val="both"/>
        <w:rPr>
          <w:b/>
          <w:sz w:val="22"/>
          <w:szCs w:val="22"/>
          <w:lang w:eastAsia="pl-PL"/>
        </w:rPr>
      </w:pPr>
      <w:r w:rsidRPr="009C4219">
        <w:rPr>
          <w:b/>
          <w:sz w:val="22"/>
          <w:szCs w:val="22"/>
          <w:lang w:eastAsia="pl-PL"/>
        </w:rPr>
        <w:t xml:space="preserve">Zamówienie podzielono na </w:t>
      </w:r>
      <w:r w:rsidR="005D6455">
        <w:rPr>
          <w:b/>
          <w:sz w:val="22"/>
          <w:szCs w:val="22"/>
          <w:lang w:eastAsia="pl-PL"/>
        </w:rPr>
        <w:t>dwie</w:t>
      </w:r>
      <w:r w:rsidR="009606EB" w:rsidRPr="009C4219">
        <w:rPr>
          <w:b/>
          <w:sz w:val="22"/>
          <w:szCs w:val="22"/>
          <w:lang w:eastAsia="pl-PL"/>
        </w:rPr>
        <w:t xml:space="preserve"> </w:t>
      </w:r>
      <w:r w:rsidRPr="009C4219">
        <w:rPr>
          <w:b/>
          <w:sz w:val="22"/>
          <w:szCs w:val="22"/>
          <w:lang w:eastAsia="pl-PL"/>
        </w:rPr>
        <w:t>części</w:t>
      </w:r>
      <w:r w:rsidR="009606EB" w:rsidRPr="009C4219">
        <w:rPr>
          <w:b/>
          <w:sz w:val="22"/>
          <w:szCs w:val="22"/>
          <w:lang w:eastAsia="pl-PL"/>
        </w:rPr>
        <w:t xml:space="preserve"> biorąc pod uwagę obszar Gminy tj. lokalizację dróg .</w:t>
      </w:r>
    </w:p>
    <w:p w14:paraId="41264EE2" w14:textId="77777777" w:rsidR="00E35045" w:rsidRPr="009C4219" w:rsidRDefault="00E35045" w:rsidP="00A72231">
      <w:pPr>
        <w:pStyle w:val="Bezodstpw"/>
        <w:jc w:val="both"/>
        <w:rPr>
          <w:b/>
          <w:sz w:val="22"/>
          <w:szCs w:val="22"/>
          <w:lang w:eastAsia="pl-PL"/>
        </w:rPr>
      </w:pPr>
    </w:p>
    <w:p w14:paraId="75AD0373" w14:textId="77777777" w:rsidR="00A72231" w:rsidRPr="009C4219" w:rsidRDefault="00E35045" w:rsidP="00E35045">
      <w:pPr>
        <w:pStyle w:val="Bezodstpw"/>
        <w:jc w:val="both"/>
        <w:rPr>
          <w:b/>
          <w:sz w:val="22"/>
          <w:szCs w:val="22"/>
          <w:lang w:eastAsia="pl-PL"/>
        </w:rPr>
      </w:pPr>
      <w:r w:rsidRPr="009C4219">
        <w:rPr>
          <w:b/>
          <w:sz w:val="22"/>
          <w:szCs w:val="22"/>
          <w:lang w:eastAsia="pl-PL"/>
        </w:rPr>
        <w:t xml:space="preserve">Obszar Gminy podzielono w sposób następujący na : </w:t>
      </w:r>
    </w:p>
    <w:p w14:paraId="096A3A55" w14:textId="77777777" w:rsidR="00AD734C" w:rsidRPr="009C4219" w:rsidRDefault="00AD734C" w:rsidP="00E35045">
      <w:pPr>
        <w:pStyle w:val="Bezodstpw"/>
        <w:jc w:val="both"/>
        <w:rPr>
          <w:sz w:val="22"/>
          <w:szCs w:val="22"/>
          <w:lang w:eastAsia="pl-PL"/>
        </w:rPr>
      </w:pPr>
      <w:r w:rsidRPr="009C4219">
        <w:rPr>
          <w:b/>
          <w:sz w:val="22"/>
          <w:szCs w:val="22"/>
          <w:lang w:eastAsia="pl-PL"/>
        </w:rPr>
        <w:t xml:space="preserve">Część </w:t>
      </w:r>
      <w:r w:rsidR="00E35045" w:rsidRPr="009C4219">
        <w:rPr>
          <w:b/>
          <w:sz w:val="22"/>
          <w:szCs w:val="22"/>
          <w:lang w:eastAsia="pl-PL"/>
        </w:rPr>
        <w:t xml:space="preserve">lewą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lewej stronie</w:t>
      </w:r>
      <w:r w:rsidR="005A2401" w:rsidRPr="009C4219">
        <w:rPr>
          <w:sz w:val="22"/>
          <w:szCs w:val="22"/>
          <w:lang w:eastAsia="pl-PL"/>
        </w:rPr>
        <w:t xml:space="preserve"> </w:t>
      </w:r>
      <w:r w:rsidRPr="009C4219">
        <w:rPr>
          <w:sz w:val="22"/>
          <w:szCs w:val="22"/>
          <w:lang w:eastAsia="pl-PL"/>
        </w:rPr>
        <w:t>w ciągu:</w:t>
      </w:r>
    </w:p>
    <w:p w14:paraId="4B4C838E" w14:textId="77777777" w:rsidR="00AD734C" w:rsidRPr="009C4219" w:rsidRDefault="00AD734C" w:rsidP="00AD734C">
      <w:pPr>
        <w:pStyle w:val="Bezodstpw"/>
        <w:jc w:val="both"/>
        <w:rPr>
          <w:sz w:val="22"/>
          <w:szCs w:val="22"/>
          <w:lang w:eastAsia="pl-PL"/>
        </w:rPr>
      </w:pPr>
      <w:r w:rsidRPr="009C4219">
        <w:rPr>
          <w:sz w:val="22"/>
          <w:szCs w:val="22"/>
          <w:lang w:eastAsia="pl-PL"/>
        </w:rPr>
        <w:t>- drogi krajowej nr 51 od granicy gminy Olsztyn do miejscowości Dywity,</w:t>
      </w:r>
    </w:p>
    <w:p w14:paraId="515FACA9" w14:textId="77777777" w:rsidR="00AD734C" w:rsidRPr="009C4219" w:rsidRDefault="00AD734C" w:rsidP="00AD734C">
      <w:pPr>
        <w:pStyle w:val="Bezodstpw"/>
        <w:jc w:val="both"/>
        <w:rPr>
          <w:sz w:val="22"/>
          <w:szCs w:val="22"/>
          <w:lang w:eastAsia="pl-PL"/>
        </w:rPr>
      </w:pPr>
      <w:r w:rsidRPr="009C4219">
        <w:rPr>
          <w:sz w:val="22"/>
          <w:szCs w:val="22"/>
          <w:lang w:eastAsia="pl-PL"/>
        </w:rPr>
        <w:t>- drogi powiatowej nr 1430 N z m. Dywity do m. Różnowo,</w:t>
      </w:r>
    </w:p>
    <w:p w14:paraId="5E6FB392" w14:textId="77777777" w:rsidR="00AD734C" w:rsidRPr="009C4219" w:rsidRDefault="00AD734C" w:rsidP="00AD734C">
      <w:pPr>
        <w:pStyle w:val="Bezodstpw"/>
        <w:jc w:val="both"/>
        <w:rPr>
          <w:sz w:val="22"/>
          <w:szCs w:val="22"/>
          <w:lang w:eastAsia="pl-PL"/>
        </w:rPr>
      </w:pPr>
      <w:r w:rsidRPr="009C4219">
        <w:rPr>
          <w:sz w:val="22"/>
          <w:szCs w:val="22"/>
          <w:lang w:eastAsia="pl-PL"/>
        </w:rPr>
        <w:t>- drogi gminnej relacji Różnowo – Dąbrówka Wielka do skrzyżowania z drogą powiatową</w:t>
      </w:r>
      <w:r w:rsidR="005A2401" w:rsidRPr="009C4219">
        <w:rPr>
          <w:sz w:val="22"/>
          <w:szCs w:val="22"/>
          <w:lang w:eastAsia="pl-PL"/>
        </w:rPr>
        <w:t xml:space="preserve"> </w:t>
      </w:r>
      <w:r w:rsidRPr="009C4219">
        <w:rPr>
          <w:sz w:val="22"/>
          <w:szCs w:val="22"/>
          <w:lang w:eastAsia="pl-PL"/>
        </w:rPr>
        <w:t>nr 1442N.</w:t>
      </w:r>
    </w:p>
    <w:p w14:paraId="7E48E29E" w14:textId="77777777" w:rsidR="00AD734C" w:rsidRPr="009C4219" w:rsidRDefault="00AD734C" w:rsidP="00AD734C">
      <w:pPr>
        <w:pStyle w:val="Bezodstpw"/>
        <w:jc w:val="both"/>
        <w:rPr>
          <w:sz w:val="22"/>
          <w:szCs w:val="22"/>
          <w:lang w:eastAsia="pl-PL"/>
        </w:rPr>
      </w:pPr>
      <w:r w:rsidRPr="009C4219">
        <w:rPr>
          <w:sz w:val="22"/>
          <w:szCs w:val="22"/>
          <w:lang w:eastAsia="pl-PL"/>
        </w:rPr>
        <w:t>- drogi gminnej nr 161007 N od skrzyżowania z droga powiatową 1442 N do granicy gminy Dywity.</w:t>
      </w:r>
    </w:p>
    <w:p w14:paraId="4D2ACDE5" w14:textId="77777777" w:rsidR="00A72231" w:rsidRPr="009C4219" w:rsidRDefault="005A2401" w:rsidP="00A72231">
      <w:pPr>
        <w:pStyle w:val="Bezodstpw"/>
        <w:jc w:val="both"/>
        <w:rPr>
          <w:lang w:eastAsia="pl-PL"/>
        </w:rPr>
      </w:pPr>
      <w:r w:rsidRPr="009C4219">
        <w:rPr>
          <w:lang w:eastAsia="pl-PL"/>
        </w:rPr>
        <w:t xml:space="preserve"> </w:t>
      </w:r>
    </w:p>
    <w:p w14:paraId="7E29A5D3" w14:textId="77777777" w:rsidR="00A72231" w:rsidRPr="009C4219" w:rsidRDefault="00A72231" w:rsidP="00E35045">
      <w:pPr>
        <w:pStyle w:val="Bezodstpw"/>
        <w:jc w:val="both"/>
        <w:rPr>
          <w:strike/>
          <w:sz w:val="22"/>
          <w:szCs w:val="22"/>
          <w:lang w:eastAsia="pl-PL"/>
        </w:rPr>
      </w:pPr>
      <w:r w:rsidRPr="009C4219">
        <w:rPr>
          <w:b/>
          <w:sz w:val="22"/>
          <w:szCs w:val="22"/>
          <w:lang w:eastAsia="pl-PL"/>
        </w:rPr>
        <w:t xml:space="preserve">Część </w:t>
      </w:r>
      <w:r w:rsidR="00E35045" w:rsidRPr="009C4219">
        <w:rPr>
          <w:b/>
          <w:sz w:val="22"/>
          <w:szCs w:val="22"/>
          <w:lang w:eastAsia="pl-PL"/>
        </w:rPr>
        <w:t xml:space="preserve">prawą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prawej stronie w ciągu dróg jak wyżej</w:t>
      </w:r>
      <w:r w:rsidRPr="009C4219">
        <w:rPr>
          <w:strike/>
          <w:sz w:val="22"/>
          <w:szCs w:val="22"/>
          <w:lang w:eastAsia="pl-PL"/>
        </w:rPr>
        <w:t>.</w:t>
      </w:r>
    </w:p>
    <w:p w14:paraId="1ECB957A" w14:textId="77777777" w:rsidR="00D23EA6" w:rsidRPr="00F24C48" w:rsidRDefault="00D23EA6" w:rsidP="00D23EA6">
      <w:pPr>
        <w:pStyle w:val="Tekstpodstawowy3"/>
        <w:jc w:val="both"/>
        <w:rPr>
          <w:rFonts w:ascii="Times New Roman" w:hAnsi="Times New Roman"/>
          <w:b/>
          <w:sz w:val="22"/>
          <w:szCs w:val="22"/>
        </w:rPr>
      </w:pPr>
      <w:r w:rsidRPr="00F24C48">
        <w:rPr>
          <w:rFonts w:ascii="Times New Roman" w:hAnsi="Times New Roman"/>
          <w:b/>
          <w:sz w:val="22"/>
          <w:szCs w:val="22"/>
        </w:rPr>
        <w:t xml:space="preserve">Nazwy części zamówienia : </w:t>
      </w:r>
    </w:p>
    <w:p w14:paraId="03322CAF" w14:textId="77777777" w:rsidR="00D23EA6" w:rsidRPr="00434368" w:rsidRDefault="00D23EA6" w:rsidP="00D23EA6">
      <w:pPr>
        <w:pStyle w:val="Tekstpodstawowy3"/>
        <w:spacing w:after="0"/>
        <w:jc w:val="both"/>
        <w:rPr>
          <w:rFonts w:ascii="Times New Roman" w:hAnsi="Times New Roman"/>
          <w:sz w:val="22"/>
          <w:szCs w:val="22"/>
        </w:rPr>
      </w:pPr>
      <w:r>
        <w:rPr>
          <w:rFonts w:ascii="Times New Roman" w:hAnsi="Times New Roman"/>
          <w:sz w:val="22"/>
          <w:szCs w:val="22"/>
        </w:rPr>
        <w:t xml:space="preserve">Część 1- obejmuje naprawy  dróg na części lewej obszaru Gminy </w:t>
      </w:r>
    </w:p>
    <w:p w14:paraId="36E8F45D" w14:textId="77777777" w:rsidR="00D23EA6" w:rsidRPr="00F24C48" w:rsidRDefault="00D23EA6" w:rsidP="00D23EA6">
      <w:pPr>
        <w:pStyle w:val="Tekstpodstawowy3"/>
        <w:spacing w:after="0"/>
        <w:jc w:val="both"/>
        <w:rPr>
          <w:rFonts w:ascii="Times New Roman" w:hAnsi="Times New Roman"/>
          <w:sz w:val="22"/>
          <w:szCs w:val="22"/>
        </w:rPr>
      </w:pPr>
      <w:r>
        <w:rPr>
          <w:rFonts w:ascii="Times New Roman" w:hAnsi="Times New Roman"/>
          <w:sz w:val="22"/>
          <w:szCs w:val="22"/>
        </w:rPr>
        <w:lastRenderedPageBreak/>
        <w:t xml:space="preserve">Część 2- obejmuje naprawy  dróg na części prawej obszaru Gminy </w:t>
      </w:r>
    </w:p>
    <w:p w14:paraId="21F375DF" w14:textId="77777777" w:rsidR="00A72231" w:rsidRPr="009C4219" w:rsidRDefault="00A72231" w:rsidP="00A72231">
      <w:pPr>
        <w:pStyle w:val="Bezodstpw"/>
        <w:jc w:val="both"/>
        <w:rPr>
          <w:strike/>
          <w:sz w:val="22"/>
          <w:szCs w:val="22"/>
          <w:lang w:eastAsia="pl-PL"/>
        </w:rPr>
      </w:pPr>
    </w:p>
    <w:p w14:paraId="13FDAD94" w14:textId="77777777" w:rsidR="00D77422" w:rsidRPr="005E30B8" w:rsidRDefault="005B203F" w:rsidP="005B203F">
      <w:pPr>
        <w:pStyle w:val="Bezodstpw"/>
        <w:jc w:val="both"/>
        <w:rPr>
          <w:sz w:val="22"/>
          <w:szCs w:val="22"/>
        </w:rPr>
      </w:pPr>
      <w:r w:rsidRPr="005E30B8">
        <w:rPr>
          <w:sz w:val="22"/>
          <w:szCs w:val="22"/>
        </w:rPr>
        <w:t xml:space="preserve">2. </w:t>
      </w:r>
      <w:r w:rsidR="00DD5A59" w:rsidRPr="005E30B8">
        <w:rPr>
          <w:sz w:val="22"/>
          <w:szCs w:val="22"/>
        </w:rPr>
        <w:t xml:space="preserve">Naprawy </w:t>
      </w:r>
      <w:r w:rsidR="003905A2" w:rsidRPr="005E30B8">
        <w:rPr>
          <w:sz w:val="22"/>
          <w:szCs w:val="22"/>
        </w:rPr>
        <w:t>ob</w:t>
      </w:r>
      <w:r w:rsidR="00433456" w:rsidRPr="005E30B8">
        <w:rPr>
          <w:sz w:val="22"/>
          <w:szCs w:val="22"/>
        </w:rPr>
        <w:t>ejmuj</w:t>
      </w:r>
      <w:r w:rsidR="003905A2" w:rsidRPr="005E30B8">
        <w:rPr>
          <w:sz w:val="22"/>
          <w:szCs w:val="22"/>
        </w:rPr>
        <w:t>ą</w:t>
      </w:r>
      <w:r w:rsidR="00433456" w:rsidRPr="005E30B8">
        <w:rPr>
          <w:sz w:val="22"/>
          <w:szCs w:val="22"/>
        </w:rPr>
        <w:t xml:space="preserve"> pracę koparko-ładowarki w celu wykonania prac </w:t>
      </w:r>
      <w:r w:rsidR="003905A2" w:rsidRPr="005E30B8">
        <w:rPr>
          <w:sz w:val="22"/>
          <w:szCs w:val="22"/>
        </w:rPr>
        <w:t xml:space="preserve">drogowych-  prac ziemnych przy naprawie dróg, przepustów, rowów przydrożnych, plantowaniu i równaniu terenu, </w:t>
      </w:r>
      <w:r w:rsidR="00DD5A59" w:rsidRPr="005E30B8">
        <w:rPr>
          <w:sz w:val="22"/>
          <w:szCs w:val="22"/>
        </w:rPr>
        <w:t xml:space="preserve">, punktowe naprawy nawierzchni dróg, rozgarnięcie materiałów dostarczonych przez Zamawiającego </w:t>
      </w:r>
      <w:r w:rsidR="003905A2" w:rsidRPr="00531D79">
        <w:rPr>
          <w:sz w:val="22"/>
          <w:szCs w:val="22"/>
        </w:rPr>
        <w:t xml:space="preserve">, </w:t>
      </w:r>
      <w:r w:rsidR="004702F9" w:rsidRPr="005E30B8">
        <w:rPr>
          <w:sz w:val="22"/>
          <w:szCs w:val="22"/>
        </w:rPr>
        <w:t xml:space="preserve">wykonywanie zadań przy awariach drogowych, </w:t>
      </w:r>
      <w:r w:rsidR="00433456" w:rsidRPr="00531D79">
        <w:rPr>
          <w:sz w:val="22"/>
          <w:szCs w:val="22"/>
        </w:rPr>
        <w:t xml:space="preserve"> </w:t>
      </w:r>
      <w:r w:rsidR="004469D8" w:rsidRPr="005E30B8">
        <w:rPr>
          <w:sz w:val="22"/>
          <w:szCs w:val="22"/>
        </w:rPr>
        <w:t>wykonywanie zadań przy pracach planowanych: załadunek/rozładunek materiałów sypkich i na paletach, roboty ziemne</w:t>
      </w:r>
      <w:r w:rsidR="002D26B5" w:rsidRPr="005E30B8">
        <w:rPr>
          <w:sz w:val="22"/>
          <w:szCs w:val="22"/>
        </w:rPr>
        <w:t>.</w:t>
      </w:r>
    </w:p>
    <w:p w14:paraId="05F8B7C6" w14:textId="77777777" w:rsidR="002D26B5" w:rsidRPr="005E30B8" w:rsidRDefault="002D26B5" w:rsidP="002D26B5">
      <w:pPr>
        <w:spacing w:after="0"/>
        <w:jc w:val="both"/>
        <w:rPr>
          <w:rFonts w:ascii="Times New Roman" w:hAnsi="Times New Roman"/>
        </w:rPr>
      </w:pPr>
      <w:r w:rsidRPr="005E30B8">
        <w:rPr>
          <w:rFonts w:ascii="Times New Roman" w:hAnsi="Times New Roman"/>
        </w:rPr>
        <w:t>Prace będą rozliczane za godzinę pracy koparko - ładowarki , a czas  pracy rozpoczyna się od przyjazdu sprzętu na miejsce robót wskazane przez Zamawiającego.</w:t>
      </w:r>
    </w:p>
    <w:p w14:paraId="31AED277" w14:textId="77777777" w:rsidR="005C04C8" w:rsidRPr="005E30B8" w:rsidRDefault="005C04C8" w:rsidP="00D77422">
      <w:pPr>
        <w:pStyle w:val="Bezodstpw"/>
        <w:jc w:val="both"/>
        <w:rPr>
          <w:strike/>
          <w:sz w:val="22"/>
          <w:szCs w:val="22"/>
        </w:rPr>
      </w:pPr>
    </w:p>
    <w:p w14:paraId="1ACCE72A" w14:textId="77777777" w:rsidR="00434368" w:rsidRDefault="005B203F" w:rsidP="005B203F">
      <w:pPr>
        <w:pStyle w:val="Bezodstpw"/>
        <w:jc w:val="both"/>
        <w:rPr>
          <w:sz w:val="22"/>
          <w:szCs w:val="22"/>
        </w:rPr>
      </w:pPr>
      <w:r>
        <w:rPr>
          <w:sz w:val="22"/>
          <w:szCs w:val="22"/>
        </w:rPr>
        <w:t>3.</w:t>
      </w:r>
      <w:r w:rsidR="00434368" w:rsidRPr="00434368">
        <w:rPr>
          <w:sz w:val="22"/>
          <w:szCs w:val="22"/>
        </w:rPr>
        <w:t xml:space="preserve">Wykaz </w:t>
      </w:r>
      <w:r w:rsidR="004A4FD5">
        <w:rPr>
          <w:sz w:val="22"/>
          <w:szCs w:val="22"/>
        </w:rPr>
        <w:t>dróg</w:t>
      </w:r>
      <w:r w:rsidR="00434368" w:rsidRPr="00434368">
        <w:rPr>
          <w:sz w:val="22"/>
          <w:szCs w:val="22"/>
        </w:rPr>
        <w:t xml:space="preserve"> : </w:t>
      </w:r>
    </w:p>
    <w:p w14:paraId="41CCF81F" w14:textId="77777777" w:rsidR="00BF3CEC" w:rsidRPr="005C04C8" w:rsidRDefault="00D36B39" w:rsidP="00F4448F">
      <w:pPr>
        <w:pStyle w:val="Tekstpodstawowy"/>
        <w:tabs>
          <w:tab w:val="left" w:pos="285"/>
        </w:tabs>
        <w:ind w:left="285" w:hanging="285"/>
        <w:jc w:val="both"/>
        <w:rPr>
          <w:sz w:val="22"/>
          <w:szCs w:val="22"/>
          <w:u w:val="single"/>
        </w:rPr>
      </w:pPr>
      <w:r>
        <w:rPr>
          <w:sz w:val="22"/>
          <w:szCs w:val="22"/>
          <w:u w:val="single"/>
        </w:rPr>
        <w:t>3</w:t>
      </w:r>
      <w:r w:rsidR="00BF3CEC" w:rsidRPr="005C04C8">
        <w:rPr>
          <w:sz w:val="22"/>
          <w:szCs w:val="22"/>
          <w:u w:val="single"/>
        </w:rPr>
        <w:t xml:space="preserve">.1 </w:t>
      </w:r>
      <w:r w:rsidR="00F4448F">
        <w:rPr>
          <w:sz w:val="22"/>
          <w:szCs w:val="22"/>
          <w:u w:val="single"/>
        </w:rPr>
        <w:t>do</w:t>
      </w:r>
      <w:r w:rsidR="00BF3CEC" w:rsidRPr="005C04C8">
        <w:rPr>
          <w:sz w:val="22"/>
          <w:szCs w:val="22"/>
          <w:u w:val="single"/>
        </w:rPr>
        <w:t xml:space="preserve"> części </w:t>
      </w:r>
      <w:r w:rsidR="00F4448F">
        <w:rPr>
          <w:sz w:val="22"/>
          <w:szCs w:val="22"/>
          <w:u w:val="single"/>
        </w:rPr>
        <w:t xml:space="preserve">lewej obszaru należą : </w:t>
      </w:r>
      <w:r w:rsidR="00BF3CEC" w:rsidRPr="005C04C8">
        <w:rPr>
          <w:sz w:val="22"/>
          <w:szCs w:val="22"/>
          <w:u w:val="single"/>
        </w:rPr>
        <w:t xml:space="preserve"> </w:t>
      </w:r>
    </w:p>
    <w:p w14:paraId="6F578A23" w14:textId="77777777" w:rsidR="00BF3CEC" w:rsidRPr="00434368" w:rsidRDefault="00BF3CEC" w:rsidP="007B596D">
      <w:pPr>
        <w:pStyle w:val="Bezodstpw"/>
        <w:numPr>
          <w:ilvl w:val="0"/>
          <w:numId w:val="18"/>
        </w:numPr>
        <w:jc w:val="both"/>
        <w:rPr>
          <w:sz w:val="22"/>
          <w:szCs w:val="22"/>
        </w:rPr>
      </w:pPr>
      <w:r w:rsidRPr="00434368">
        <w:rPr>
          <w:sz w:val="22"/>
          <w:szCs w:val="22"/>
        </w:rPr>
        <w:t>droga od gr. gminy do m. Redykajny –do skrzyżowania z drogą Dywity</w:t>
      </w:r>
      <w:r w:rsidR="00052B50">
        <w:rPr>
          <w:sz w:val="22"/>
          <w:szCs w:val="22"/>
        </w:rPr>
        <w:t xml:space="preserve"> </w:t>
      </w:r>
      <w:r w:rsidRPr="00434368">
        <w:rPr>
          <w:sz w:val="22"/>
          <w:szCs w:val="22"/>
        </w:rPr>
        <w:t>–</w:t>
      </w:r>
      <w:r w:rsidR="00052B50">
        <w:rPr>
          <w:sz w:val="22"/>
          <w:szCs w:val="22"/>
        </w:rPr>
        <w:t xml:space="preserve"> </w:t>
      </w:r>
      <w:r w:rsidRPr="00434368">
        <w:rPr>
          <w:sz w:val="22"/>
          <w:szCs w:val="22"/>
        </w:rPr>
        <w:t>Bukwałd o dł. ok. 2,4</w:t>
      </w:r>
      <w:r w:rsidR="00855583">
        <w:rPr>
          <w:sz w:val="22"/>
          <w:szCs w:val="22"/>
        </w:rPr>
        <w:t xml:space="preserve"> km</w:t>
      </w:r>
      <w:r w:rsidRPr="00434368">
        <w:rPr>
          <w:sz w:val="22"/>
          <w:szCs w:val="22"/>
        </w:rPr>
        <w:t xml:space="preserve"> </w:t>
      </w:r>
    </w:p>
    <w:p w14:paraId="0C5B487E" w14:textId="77777777" w:rsidR="00BF3CEC" w:rsidRPr="00434368" w:rsidRDefault="00BF3CEC" w:rsidP="007B596D">
      <w:pPr>
        <w:pStyle w:val="Bezodstpw"/>
        <w:numPr>
          <w:ilvl w:val="0"/>
          <w:numId w:val="18"/>
        </w:numPr>
        <w:jc w:val="both"/>
        <w:rPr>
          <w:sz w:val="22"/>
          <w:szCs w:val="22"/>
        </w:rPr>
      </w:pPr>
      <w:r w:rsidRPr="00434368">
        <w:rPr>
          <w:sz w:val="22"/>
          <w:szCs w:val="22"/>
        </w:rPr>
        <w:t xml:space="preserve">droga Brąswałd – Spręcowo o długości ok. 3,9 km </w:t>
      </w:r>
    </w:p>
    <w:p w14:paraId="24F8D348" w14:textId="77777777" w:rsidR="00BF3CEC" w:rsidRPr="00434368" w:rsidRDefault="00BF3CEC" w:rsidP="007B596D">
      <w:pPr>
        <w:pStyle w:val="Bezodstpw"/>
        <w:numPr>
          <w:ilvl w:val="0"/>
          <w:numId w:val="18"/>
        </w:numPr>
        <w:jc w:val="both"/>
        <w:rPr>
          <w:sz w:val="22"/>
          <w:szCs w:val="22"/>
        </w:rPr>
      </w:pPr>
      <w:r w:rsidRPr="00434368">
        <w:rPr>
          <w:sz w:val="22"/>
          <w:szCs w:val="22"/>
        </w:rPr>
        <w:t>droga Ługwałd – Brąswałd o długości ok. 1,4 km</w:t>
      </w:r>
    </w:p>
    <w:p w14:paraId="78CE2BE6" w14:textId="77777777" w:rsidR="00BF3CEC" w:rsidRPr="00434368" w:rsidRDefault="00BF3CEC" w:rsidP="007B596D">
      <w:pPr>
        <w:pStyle w:val="Bezodstpw"/>
        <w:numPr>
          <w:ilvl w:val="0"/>
          <w:numId w:val="18"/>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14:paraId="1876FFFB" w14:textId="77777777" w:rsidR="00BF3CEC" w:rsidRPr="00434368" w:rsidRDefault="00BF3CEC" w:rsidP="007B596D">
      <w:pPr>
        <w:pStyle w:val="Bezodstpw"/>
        <w:numPr>
          <w:ilvl w:val="0"/>
          <w:numId w:val="18"/>
        </w:numPr>
        <w:jc w:val="both"/>
        <w:rPr>
          <w:sz w:val="22"/>
          <w:szCs w:val="22"/>
        </w:rPr>
      </w:pPr>
      <w:r w:rsidRPr="00434368">
        <w:rPr>
          <w:sz w:val="22"/>
          <w:szCs w:val="22"/>
        </w:rPr>
        <w:t xml:space="preserve">droga Ługwałd – kol. Ługwałd (w kierunku p. </w:t>
      </w:r>
      <w:proofErr w:type="spellStart"/>
      <w:r w:rsidRPr="00434368">
        <w:rPr>
          <w:sz w:val="22"/>
          <w:szCs w:val="22"/>
        </w:rPr>
        <w:t>Cabel</w:t>
      </w:r>
      <w:proofErr w:type="spellEnd"/>
      <w:r w:rsidRPr="00434368">
        <w:rPr>
          <w:sz w:val="22"/>
          <w:szCs w:val="22"/>
        </w:rPr>
        <w:t xml:space="preserve">, p. </w:t>
      </w:r>
      <w:proofErr w:type="spellStart"/>
      <w:r w:rsidRPr="00434368">
        <w:rPr>
          <w:sz w:val="22"/>
          <w:szCs w:val="22"/>
        </w:rPr>
        <w:t>Suraj</w:t>
      </w:r>
      <w:proofErr w:type="spellEnd"/>
      <w:r w:rsidRPr="00434368">
        <w:rPr>
          <w:sz w:val="22"/>
          <w:szCs w:val="22"/>
        </w:rPr>
        <w:t>) o długości ok. 1,5 km</w:t>
      </w:r>
    </w:p>
    <w:p w14:paraId="2847098A" w14:textId="77777777" w:rsidR="00BF3CEC" w:rsidRPr="00434368" w:rsidRDefault="00BF3CEC" w:rsidP="007B596D">
      <w:pPr>
        <w:pStyle w:val="Bezodstpw"/>
        <w:numPr>
          <w:ilvl w:val="0"/>
          <w:numId w:val="18"/>
        </w:numPr>
        <w:jc w:val="both"/>
        <w:rPr>
          <w:sz w:val="22"/>
          <w:szCs w:val="22"/>
        </w:rPr>
      </w:pPr>
      <w:r w:rsidRPr="00434368">
        <w:rPr>
          <w:sz w:val="22"/>
          <w:szCs w:val="22"/>
        </w:rPr>
        <w:t>droga Bukwałd – Różynka (do granicy gminy) o długości ok. 1,0 km</w:t>
      </w:r>
    </w:p>
    <w:p w14:paraId="4845C64E" w14:textId="77777777" w:rsidR="00BF3CEC" w:rsidRPr="00434368" w:rsidRDefault="00BF3CEC" w:rsidP="007B596D">
      <w:pPr>
        <w:pStyle w:val="Bezodstpw"/>
        <w:numPr>
          <w:ilvl w:val="0"/>
          <w:numId w:val="18"/>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14:paraId="37D569A4" w14:textId="77777777" w:rsidR="00BF3CEC" w:rsidRPr="00434368" w:rsidRDefault="00BF3CEC" w:rsidP="007B596D">
      <w:pPr>
        <w:pStyle w:val="Bezodstpw"/>
        <w:numPr>
          <w:ilvl w:val="0"/>
          <w:numId w:val="18"/>
        </w:numPr>
        <w:jc w:val="both"/>
        <w:rPr>
          <w:sz w:val="22"/>
          <w:szCs w:val="22"/>
        </w:rPr>
      </w:pPr>
      <w:r w:rsidRPr="00434368">
        <w:rPr>
          <w:sz w:val="22"/>
          <w:szCs w:val="22"/>
        </w:rPr>
        <w:t xml:space="preserve">Spręcowo – </w:t>
      </w:r>
      <w:proofErr w:type="spellStart"/>
      <w:r w:rsidRPr="00434368">
        <w:rPr>
          <w:sz w:val="22"/>
          <w:szCs w:val="22"/>
        </w:rPr>
        <w:t>Rozgity</w:t>
      </w:r>
      <w:proofErr w:type="spellEnd"/>
      <w:r w:rsidRPr="00434368">
        <w:rPr>
          <w:sz w:val="22"/>
          <w:szCs w:val="22"/>
        </w:rPr>
        <w:t xml:space="preserve"> o długości 2,5 km</w:t>
      </w:r>
    </w:p>
    <w:p w14:paraId="1142811D" w14:textId="77777777" w:rsidR="00BF3CEC" w:rsidRPr="00434368" w:rsidRDefault="00BF3CEC" w:rsidP="007B596D">
      <w:pPr>
        <w:pStyle w:val="Bezodstpw"/>
        <w:numPr>
          <w:ilvl w:val="0"/>
          <w:numId w:val="18"/>
        </w:numPr>
        <w:jc w:val="both"/>
        <w:rPr>
          <w:sz w:val="22"/>
          <w:szCs w:val="22"/>
        </w:rPr>
      </w:pPr>
      <w:r w:rsidRPr="00434368">
        <w:rPr>
          <w:sz w:val="22"/>
          <w:szCs w:val="22"/>
        </w:rPr>
        <w:t>droga Barkweda – Polejki ( gr. gminy) o długości 2,2 km</w:t>
      </w:r>
    </w:p>
    <w:p w14:paraId="3F5FE26B" w14:textId="77777777" w:rsidR="00C375C5" w:rsidRPr="00434368" w:rsidRDefault="00C375C5" w:rsidP="007B596D">
      <w:pPr>
        <w:pStyle w:val="Bezodstpw"/>
        <w:numPr>
          <w:ilvl w:val="0"/>
          <w:numId w:val="18"/>
        </w:numPr>
        <w:jc w:val="both"/>
        <w:rPr>
          <w:sz w:val="22"/>
          <w:szCs w:val="22"/>
        </w:rPr>
      </w:pPr>
      <w:r w:rsidRPr="00434368">
        <w:rPr>
          <w:sz w:val="22"/>
          <w:szCs w:val="22"/>
        </w:rPr>
        <w:t>droga Sętal - kol. Sętal (</w:t>
      </w:r>
      <w:proofErr w:type="spellStart"/>
      <w:r>
        <w:rPr>
          <w:sz w:val="22"/>
          <w:szCs w:val="22"/>
        </w:rPr>
        <w:t>p.</w:t>
      </w:r>
      <w:r w:rsidRPr="00434368">
        <w:rPr>
          <w:sz w:val="22"/>
          <w:szCs w:val="22"/>
        </w:rPr>
        <w:t>Janikiewicz</w:t>
      </w:r>
      <w:proofErr w:type="spellEnd"/>
      <w:r w:rsidRPr="00434368">
        <w:rPr>
          <w:sz w:val="22"/>
          <w:szCs w:val="22"/>
        </w:rPr>
        <w:t>) o długości 1,6 km</w:t>
      </w:r>
    </w:p>
    <w:p w14:paraId="5C7DF524" w14:textId="77777777" w:rsidR="00CA2956" w:rsidRPr="00434368" w:rsidRDefault="00CA2956" w:rsidP="007B596D">
      <w:pPr>
        <w:pStyle w:val="Bezodstpw"/>
        <w:numPr>
          <w:ilvl w:val="0"/>
          <w:numId w:val="18"/>
        </w:numPr>
        <w:jc w:val="both"/>
        <w:rPr>
          <w:sz w:val="22"/>
          <w:szCs w:val="22"/>
        </w:rPr>
      </w:pPr>
      <w:r w:rsidRPr="00434368">
        <w:rPr>
          <w:sz w:val="22"/>
          <w:szCs w:val="22"/>
        </w:rPr>
        <w:t>droga Sętal – Dąbrówka W. o długości ok. 3,1 km</w:t>
      </w:r>
    </w:p>
    <w:p w14:paraId="673250D9" w14:textId="77777777" w:rsidR="004A4FD5" w:rsidRDefault="0046385B" w:rsidP="007B596D">
      <w:pPr>
        <w:pStyle w:val="Bezodstpw"/>
        <w:numPr>
          <w:ilvl w:val="0"/>
          <w:numId w:val="18"/>
        </w:numPr>
        <w:jc w:val="both"/>
        <w:rPr>
          <w:sz w:val="22"/>
          <w:szCs w:val="22"/>
        </w:rPr>
      </w:pPr>
      <w:r w:rsidRPr="00434368">
        <w:rPr>
          <w:sz w:val="22"/>
          <w:szCs w:val="22"/>
        </w:rPr>
        <w:t xml:space="preserve">droga Sętal – kol. Sętal (od suszarni RSP </w:t>
      </w:r>
      <w:proofErr w:type="spellStart"/>
      <w:r w:rsidRPr="00434368">
        <w:rPr>
          <w:sz w:val="22"/>
          <w:szCs w:val="22"/>
        </w:rPr>
        <w:t>Kieźliny</w:t>
      </w:r>
      <w:proofErr w:type="spellEnd"/>
      <w:r w:rsidRPr="00434368">
        <w:rPr>
          <w:sz w:val="22"/>
          <w:szCs w:val="22"/>
        </w:rPr>
        <w:t xml:space="preserve"> do p. Piotrowskiej) o długości ok. </w:t>
      </w:r>
      <w:r>
        <w:rPr>
          <w:sz w:val="22"/>
          <w:szCs w:val="22"/>
        </w:rPr>
        <w:t>0,80</w:t>
      </w:r>
      <w:r w:rsidR="004A4FD5">
        <w:rPr>
          <w:sz w:val="22"/>
          <w:szCs w:val="22"/>
        </w:rPr>
        <w:t xml:space="preserve"> km</w:t>
      </w:r>
    </w:p>
    <w:p w14:paraId="10548ED2" w14:textId="77777777" w:rsidR="006678EE" w:rsidRPr="00434368" w:rsidRDefault="006678EE" w:rsidP="007B596D">
      <w:pPr>
        <w:pStyle w:val="Bezodstpw"/>
        <w:numPr>
          <w:ilvl w:val="0"/>
          <w:numId w:val="18"/>
        </w:numPr>
        <w:jc w:val="both"/>
        <w:rPr>
          <w:sz w:val="22"/>
          <w:szCs w:val="22"/>
        </w:rPr>
      </w:pPr>
      <w:r w:rsidRPr="00434368">
        <w:rPr>
          <w:sz w:val="22"/>
          <w:szCs w:val="22"/>
        </w:rPr>
        <w:t>Różnowo- kol. Różnowo o długości 2,5 km</w:t>
      </w:r>
    </w:p>
    <w:p w14:paraId="16F7B6AE" w14:textId="77777777" w:rsidR="0046385B" w:rsidRPr="00434368" w:rsidRDefault="0046385B" w:rsidP="0046385B">
      <w:pPr>
        <w:pStyle w:val="Bezodstpw"/>
        <w:jc w:val="both"/>
        <w:rPr>
          <w:sz w:val="22"/>
          <w:szCs w:val="22"/>
        </w:rPr>
      </w:pPr>
    </w:p>
    <w:p w14:paraId="3827E104" w14:textId="77777777" w:rsidR="00DA1DBF" w:rsidRPr="005C04C8" w:rsidRDefault="00D36B39" w:rsidP="00F4448F">
      <w:pPr>
        <w:pStyle w:val="Tekstpodstawowy"/>
        <w:tabs>
          <w:tab w:val="left" w:pos="285"/>
        </w:tabs>
        <w:ind w:left="285" w:hanging="285"/>
        <w:jc w:val="both"/>
        <w:rPr>
          <w:sz w:val="22"/>
          <w:szCs w:val="22"/>
          <w:u w:val="single"/>
        </w:rPr>
      </w:pPr>
      <w:r>
        <w:rPr>
          <w:sz w:val="22"/>
          <w:szCs w:val="22"/>
          <w:u w:val="single"/>
        </w:rPr>
        <w:t>3</w:t>
      </w:r>
      <w:r w:rsidR="00DA1DBF" w:rsidRPr="005C04C8">
        <w:rPr>
          <w:sz w:val="22"/>
          <w:szCs w:val="22"/>
          <w:u w:val="single"/>
        </w:rPr>
        <w:t>.</w:t>
      </w:r>
      <w:r w:rsidR="00BF3CEC" w:rsidRPr="005C04C8">
        <w:rPr>
          <w:sz w:val="22"/>
          <w:szCs w:val="22"/>
          <w:u w:val="single"/>
        </w:rPr>
        <w:t>2</w:t>
      </w:r>
      <w:r w:rsidR="00DA1DBF" w:rsidRPr="005C04C8">
        <w:rPr>
          <w:sz w:val="22"/>
          <w:szCs w:val="22"/>
          <w:u w:val="single"/>
        </w:rPr>
        <w:t xml:space="preserve"> d</w:t>
      </w:r>
      <w:r w:rsidR="00F4448F">
        <w:rPr>
          <w:sz w:val="22"/>
          <w:szCs w:val="22"/>
          <w:u w:val="single"/>
        </w:rPr>
        <w:t>o</w:t>
      </w:r>
      <w:r w:rsidR="00DA1DBF" w:rsidRPr="005C04C8">
        <w:rPr>
          <w:sz w:val="22"/>
          <w:szCs w:val="22"/>
          <w:u w:val="single"/>
        </w:rPr>
        <w:t xml:space="preserve"> części </w:t>
      </w:r>
      <w:r w:rsidR="00F4448F">
        <w:rPr>
          <w:sz w:val="22"/>
          <w:szCs w:val="22"/>
          <w:u w:val="single"/>
        </w:rPr>
        <w:t xml:space="preserve">prawej obszaru należą : </w:t>
      </w:r>
      <w:r w:rsidR="00DA1DBF" w:rsidRPr="005C04C8">
        <w:rPr>
          <w:sz w:val="22"/>
          <w:szCs w:val="22"/>
          <w:u w:val="single"/>
        </w:rPr>
        <w:t xml:space="preserve"> </w:t>
      </w:r>
    </w:p>
    <w:p w14:paraId="6CF02BF2" w14:textId="77777777" w:rsidR="00434368" w:rsidRPr="00434368" w:rsidRDefault="00434368" w:rsidP="007B596D">
      <w:pPr>
        <w:pStyle w:val="Bezodstpw"/>
        <w:numPr>
          <w:ilvl w:val="0"/>
          <w:numId w:val="18"/>
        </w:numPr>
        <w:jc w:val="both"/>
        <w:rPr>
          <w:sz w:val="22"/>
          <w:szCs w:val="22"/>
        </w:rPr>
      </w:pPr>
      <w:r w:rsidRPr="00434368">
        <w:rPr>
          <w:sz w:val="22"/>
          <w:szCs w:val="22"/>
        </w:rPr>
        <w:t>droga Tuławki – Frączki o długości ok. 3,6 km</w:t>
      </w:r>
    </w:p>
    <w:p w14:paraId="54D2C66B" w14:textId="77777777" w:rsidR="00434368" w:rsidRPr="00434368" w:rsidRDefault="00434368" w:rsidP="007B596D">
      <w:pPr>
        <w:pStyle w:val="Bezodstpw"/>
        <w:numPr>
          <w:ilvl w:val="0"/>
          <w:numId w:val="18"/>
        </w:numPr>
        <w:jc w:val="both"/>
        <w:rPr>
          <w:sz w:val="22"/>
          <w:szCs w:val="22"/>
        </w:rPr>
      </w:pPr>
      <w:r w:rsidRPr="00434368">
        <w:rPr>
          <w:sz w:val="22"/>
          <w:szCs w:val="22"/>
        </w:rPr>
        <w:t>droga Tuławki – Dąbrówka Wielka o długości ok. 3,8 km</w:t>
      </w:r>
    </w:p>
    <w:p w14:paraId="3512D91A" w14:textId="77777777" w:rsidR="00434368" w:rsidRPr="00434368" w:rsidRDefault="00434368" w:rsidP="007B596D">
      <w:pPr>
        <w:pStyle w:val="Bezodstpw"/>
        <w:numPr>
          <w:ilvl w:val="0"/>
          <w:numId w:val="18"/>
        </w:numPr>
        <w:jc w:val="both"/>
        <w:rPr>
          <w:sz w:val="22"/>
          <w:szCs w:val="22"/>
        </w:rPr>
      </w:pPr>
      <w:r w:rsidRPr="00434368">
        <w:rPr>
          <w:sz w:val="22"/>
          <w:szCs w:val="22"/>
        </w:rPr>
        <w:t>droga Nowe Włóki – Gradki o długości 2,6 km</w:t>
      </w:r>
    </w:p>
    <w:p w14:paraId="2F1F994E" w14:textId="77777777" w:rsidR="00434368" w:rsidRPr="00434368" w:rsidRDefault="00434368" w:rsidP="007B596D">
      <w:pPr>
        <w:pStyle w:val="Bezodstpw"/>
        <w:numPr>
          <w:ilvl w:val="0"/>
          <w:numId w:val="18"/>
        </w:numPr>
        <w:jc w:val="both"/>
        <w:rPr>
          <w:sz w:val="22"/>
          <w:szCs w:val="22"/>
        </w:rPr>
      </w:pPr>
      <w:r w:rsidRPr="00434368">
        <w:rPr>
          <w:sz w:val="22"/>
          <w:szCs w:val="22"/>
        </w:rPr>
        <w:t>droga Nowe Włóki – Plutki o długości ok. 2,2 km</w:t>
      </w:r>
    </w:p>
    <w:p w14:paraId="6A491D86" w14:textId="77777777" w:rsidR="00434368" w:rsidRPr="00434368" w:rsidRDefault="00434368" w:rsidP="007B596D">
      <w:pPr>
        <w:pStyle w:val="Bezodstpw"/>
        <w:numPr>
          <w:ilvl w:val="0"/>
          <w:numId w:val="18"/>
        </w:numPr>
        <w:jc w:val="both"/>
        <w:rPr>
          <w:sz w:val="22"/>
          <w:szCs w:val="22"/>
        </w:rPr>
      </w:pPr>
      <w:r w:rsidRPr="00434368">
        <w:rPr>
          <w:sz w:val="22"/>
          <w:szCs w:val="22"/>
        </w:rPr>
        <w:t>droga Frączki – Radosty (do granicy gminy) o długości ok. 1,5 km</w:t>
      </w:r>
    </w:p>
    <w:p w14:paraId="11FE95DE" w14:textId="77777777" w:rsidR="00434368" w:rsidRPr="00434368" w:rsidRDefault="00434368" w:rsidP="007B596D">
      <w:pPr>
        <w:pStyle w:val="Bezodstpw"/>
        <w:numPr>
          <w:ilvl w:val="0"/>
          <w:numId w:val="18"/>
        </w:numPr>
        <w:jc w:val="both"/>
        <w:rPr>
          <w:sz w:val="22"/>
          <w:szCs w:val="22"/>
        </w:rPr>
      </w:pPr>
      <w:r w:rsidRPr="00434368">
        <w:rPr>
          <w:sz w:val="22"/>
          <w:szCs w:val="22"/>
        </w:rPr>
        <w:t>droga Tuławki – Radosty (Radosty nr161014N, do granicy gminy) o dł. ok. 2,7 km</w:t>
      </w:r>
    </w:p>
    <w:p w14:paraId="6EC8269C" w14:textId="77777777" w:rsidR="00434368" w:rsidRPr="00434368" w:rsidRDefault="00434368" w:rsidP="007B596D">
      <w:pPr>
        <w:pStyle w:val="Bezodstpw"/>
        <w:numPr>
          <w:ilvl w:val="0"/>
          <w:numId w:val="18"/>
        </w:numPr>
        <w:jc w:val="both"/>
        <w:rPr>
          <w:sz w:val="22"/>
          <w:szCs w:val="22"/>
        </w:rPr>
      </w:pPr>
      <w:r w:rsidRPr="00434368">
        <w:rPr>
          <w:sz w:val="22"/>
          <w:szCs w:val="22"/>
        </w:rPr>
        <w:t>droga Frączki - cmentarz o długości 1,20 km</w:t>
      </w:r>
    </w:p>
    <w:p w14:paraId="0F7E1B06" w14:textId="77777777" w:rsidR="00434368" w:rsidRPr="00434368" w:rsidRDefault="00434368" w:rsidP="007B596D">
      <w:pPr>
        <w:pStyle w:val="Bezodstpw"/>
        <w:numPr>
          <w:ilvl w:val="0"/>
          <w:numId w:val="18"/>
        </w:numPr>
        <w:jc w:val="both"/>
        <w:rPr>
          <w:sz w:val="22"/>
          <w:szCs w:val="22"/>
        </w:rPr>
      </w:pPr>
      <w:r w:rsidRPr="00434368">
        <w:rPr>
          <w:sz w:val="22"/>
          <w:szCs w:val="22"/>
        </w:rPr>
        <w:t>droga dz. nr 148; 164/2; 163/3; 162/6</w:t>
      </w:r>
      <w:r w:rsidR="005A2401">
        <w:rPr>
          <w:sz w:val="22"/>
          <w:szCs w:val="22"/>
        </w:rPr>
        <w:t xml:space="preserve"> </w:t>
      </w:r>
      <w:r w:rsidRPr="00434368">
        <w:rPr>
          <w:sz w:val="22"/>
          <w:szCs w:val="22"/>
        </w:rPr>
        <w:t>obręb</w:t>
      </w:r>
      <w:r w:rsidR="005A2401">
        <w:rPr>
          <w:sz w:val="22"/>
          <w:szCs w:val="22"/>
        </w:rPr>
        <w:t xml:space="preserve"> </w:t>
      </w:r>
      <w:r w:rsidRPr="00434368">
        <w:rPr>
          <w:sz w:val="22"/>
          <w:szCs w:val="22"/>
        </w:rPr>
        <w:t xml:space="preserve">Gady(do </w:t>
      </w:r>
      <w:r w:rsidR="003E137A">
        <w:rPr>
          <w:sz w:val="22"/>
          <w:szCs w:val="22"/>
        </w:rPr>
        <w:t xml:space="preserve">p. </w:t>
      </w:r>
      <w:r w:rsidRPr="00434368">
        <w:rPr>
          <w:sz w:val="22"/>
          <w:szCs w:val="22"/>
        </w:rPr>
        <w:t>Klimowiczów) o długości 1,30 km</w:t>
      </w:r>
    </w:p>
    <w:p w14:paraId="73DF5B77" w14:textId="77777777" w:rsidR="00434368" w:rsidRPr="00434368" w:rsidRDefault="00434368" w:rsidP="007B596D">
      <w:pPr>
        <w:pStyle w:val="Bezodstpw"/>
        <w:numPr>
          <w:ilvl w:val="0"/>
          <w:numId w:val="18"/>
        </w:numPr>
        <w:jc w:val="both"/>
        <w:rPr>
          <w:sz w:val="22"/>
          <w:szCs w:val="22"/>
        </w:rPr>
      </w:pPr>
      <w:r w:rsidRPr="00434368">
        <w:rPr>
          <w:sz w:val="22"/>
          <w:szCs w:val="22"/>
        </w:rPr>
        <w:t xml:space="preserve">droga Gady - </w:t>
      </w:r>
      <w:proofErr w:type="spellStart"/>
      <w:r w:rsidRPr="00434368">
        <w:rPr>
          <w:sz w:val="22"/>
          <w:szCs w:val="22"/>
        </w:rPr>
        <w:t>Tęguty</w:t>
      </w:r>
      <w:proofErr w:type="spellEnd"/>
      <w:r w:rsidRPr="00434368">
        <w:rPr>
          <w:sz w:val="22"/>
          <w:szCs w:val="22"/>
        </w:rPr>
        <w:t xml:space="preserve"> ( gr. gminy) o długości 1,2 km</w:t>
      </w:r>
    </w:p>
    <w:p w14:paraId="5AC4DD77" w14:textId="77777777" w:rsidR="00434368" w:rsidRPr="00434368" w:rsidRDefault="00434368" w:rsidP="007B596D">
      <w:pPr>
        <w:pStyle w:val="Bezodstpw"/>
        <w:numPr>
          <w:ilvl w:val="0"/>
          <w:numId w:val="18"/>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w:t>
      </w:r>
      <w:r w:rsidR="005A2401">
        <w:rPr>
          <w:sz w:val="22"/>
          <w:szCs w:val="22"/>
        </w:rPr>
        <w:t xml:space="preserve"> </w:t>
      </w:r>
      <w:r w:rsidRPr="00434368">
        <w:rPr>
          <w:sz w:val="22"/>
          <w:szCs w:val="22"/>
        </w:rPr>
        <w:t>oś.</w:t>
      </w:r>
      <w:r w:rsidR="005A2401">
        <w:rPr>
          <w:sz w:val="22"/>
          <w:szCs w:val="22"/>
        </w:rPr>
        <w:t xml:space="preserve"> </w:t>
      </w:r>
      <w:r w:rsidRPr="00434368">
        <w:rPr>
          <w:sz w:val="22"/>
          <w:szCs w:val="22"/>
        </w:rPr>
        <w:t>„Wilczkowo” - 1,0 km</w:t>
      </w:r>
    </w:p>
    <w:p w14:paraId="4D70F42C" w14:textId="77777777" w:rsidR="00434368" w:rsidRPr="00434368" w:rsidRDefault="00434368" w:rsidP="007B596D">
      <w:pPr>
        <w:pStyle w:val="Bezodstpw"/>
        <w:numPr>
          <w:ilvl w:val="0"/>
          <w:numId w:val="18"/>
        </w:numPr>
        <w:jc w:val="both"/>
        <w:rPr>
          <w:sz w:val="22"/>
          <w:szCs w:val="22"/>
        </w:rPr>
      </w:pPr>
      <w:r w:rsidRPr="00434368">
        <w:rPr>
          <w:sz w:val="22"/>
          <w:szCs w:val="22"/>
        </w:rPr>
        <w:t>droga Dywity- Dągi o długości 2,0 km</w:t>
      </w:r>
    </w:p>
    <w:p w14:paraId="015422F1" w14:textId="77777777" w:rsidR="00434368" w:rsidRPr="00434368" w:rsidRDefault="00434368" w:rsidP="007B596D">
      <w:pPr>
        <w:pStyle w:val="Bezodstpw"/>
        <w:numPr>
          <w:ilvl w:val="0"/>
          <w:numId w:val="18"/>
        </w:numPr>
        <w:jc w:val="both"/>
        <w:rPr>
          <w:sz w:val="22"/>
          <w:szCs w:val="22"/>
        </w:rPr>
      </w:pPr>
      <w:r w:rsidRPr="00434368">
        <w:rPr>
          <w:sz w:val="22"/>
          <w:szCs w:val="22"/>
        </w:rPr>
        <w:t>drogi wewnętrzne na oś. „Różnowo” o długości 1,</w:t>
      </w:r>
      <w:r w:rsidR="003E137A">
        <w:rPr>
          <w:sz w:val="22"/>
          <w:szCs w:val="22"/>
        </w:rPr>
        <w:t>2</w:t>
      </w:r>
      <w:r w:rsidRPr="00434368">
        <w:rPr>
          <w:sz w:val="22"/>
          <w:szCs w:val="22"/>
        </w:rPr>
        <w:t xml:space="preserve"> km</w:t>
      </w:r>
    </w:p>
    <w:p w14:paraId="13CD1AB2" w14:textId="77777777"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 208 obręb Gady o długości około 0,50 km</w:t>
      </w:r>
    </w:p>
    <w:p w14:paraId="3E85D969" w14:textId="77777777"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w:t>
      </w:r>
      <w:r w:rsidR="005A2401">
        <w:rPr>
          <w:sz w:val="22"/>
          <w:szCs w:val="22"/>
        </w:rPr>
        <w:t xml:space="preserve"> </w:t>
      </w:r>
      <w:r w:rsidRPr="00434368">
        <w:rPr>
          <w:sz w:val="22"/>
          <w:szCs w:val="22"/>
        </w:rPr>
        <w:t>205 obręb Gady o długości około 0,80 km</w:t>
      </w:r>
    </w:p>
    <w:p w14:paraId="2FF25FB5" w14:textId="77777777" w:rsidR="00434368" w:rsidRPr="00434368" w:rsidRDefault="00434368" w:rsidP="007B596D">
      <w:pPr>
        <w:pStyle w:val="Bezodstpw"/>
        <w:numPr>
          <w:ilvl w:val="0"/>
          <w:numId w:val="18"/>
        </w:numPr>
        <w:jc w:val="both"/>
        <w:rPr>
          <w:sz w:val="22"/>
          <w:szCs w:val="22"/>
        </w:rPr>
      </w:pPr>
      <w:r w:rsidRPr="00434368">
        <w:rPr>
          <w:sz w:val="22"/>
          <w:szCs w:val="22"/>
        </w:rPr>
        <w:t>droga Różnowo – Nowe Włóki o długości 2,10 km</w:t>
      </w:r>
    </w:p>
    <w:p w14:paraId="004E7AB9" w14:textId="77777777" w:rsidR="00F13C76" w:rsidRDefault="00F13C76" w:rsidP="00854508">
      <w:pPr>
        <w:pStyle w:val="Bezodstpw"/>
        <w:jc w:val="both"/>
        <w:rPr>
          <w:b/>
          <w:sz w:val="22"/>
          <w:szCs w:val="22"/>
          <w:u w:val="single"/>
        </w:rPr>
      </w:pPr>
    </w:p>
    <w:p w14:paraId="5DC6C81F" w14:textId="77777777" w:rsidR="00854508" w:rsidRPr="00854508" w:rsidRDefault="00854508" w:rsidP="00854508">
      <w:pPr>
        <w:pStyle w:val="Tekstpodstawowy3"/>
        <w:jc w:val="both"/>
        <w:rPr>
          <w:rFonts w:ascii="Times New Roman" w:hAnsi="Times New Roman"/>
          <w:sz w:val="22"/>
          <w:szCs w:val="22"/>
        </w:rPr>
      </w:pPr>
      <w:r>
        <w:rPr>
          <w:rFonts w:ascii="Times New Roman" w:hAnsi="Times New Roman"/>
          <w:sz w:val="22"/>
          <w:szCs w:val="22"/>
        </w:rPr>
        <w:t>N</w:t>
      </w:r>
      <w:r w:rsidRPr="00434368">
        <w:rPr>
          <w:rFonts w:ascii="Times New Roman" w:hAnsi="Times New Roman"/>
          <w:sz w:val="22"/>
          <w:szCs w:val="22"/>
        </w:rPr>
        <w:t xml:space="preserve">aprawa innych wskazanych przez zamawiającego odcinków dróg gminnych, których całkowita długość nie przekroczy </w:t>
      </w:r>
      <w:r w:rsidR="004A4FD5">
        <w:rPr>
          <w:rFonts w:ascii="Times New Roman" w:hAnsi="Times New Roman"/>
          <w:sz w:val="22"/>
          <w:szCs w:val="22"/>
        </w:rPr>
        <w:t xml:space="preserve">jednorazowo </w:t>
      </w:r>
      <w:r>
        <w:rPr>
          <w:rFonts w:ascii="Times New Roman" w:hAnsi="Times New Roman"/>
          <w:sz w:val="22"/>
          <w:szCs w:val="22"/>
        </w:rPr>
        <w:t>5,</w:t>
      </w:r>
      <w:r w:rsidRPr="00434368">
        <w:rPr>
          <w:rFonts w:ascii="Times New Roman" w:hAnsi="Times New Roman"/>
          <w:sz w:val="22"/>
          <w:szCs w:val="22"/>
        </w:rPr>
        <w:t xml:space="preserve">00 km. Przyjęto średnią </w:t>
      </w:r>
      <w:r w:rsidR="002D1E8C">
        <w:rPr>
          <w:rFonts w:ascii="Times New Roman" w:hAnsi="Times New Roman"/>
          <w:sz w:val="22"/>
          <w:szCs w:val="22"/>
        </w:rPr>
        <w:t>szerokość dróg od</w:t>
      </w:r>
      <w:r w:rsidRPr="00434368">
        <w:rPr>
          <w:rFonts w:ascii="Times New Roman" w:hAnsi="Times New Roman"/>
          <w:sz w:val="22"/>
          <w:szCs w:val="22"/>
        </w:rPr>
        <w:t xml:space="preserve"> 4,00 m</w:t>
      </w:r>
      <w:r w:rsidR="002D1E8C">
        <w:rPr>
          <w:rFonts w:ascii="Times New Roman" w:hAnsi="Times New Roman"/>
          <w:sz w:val="22"/>
          <w:szCs w:val="22"/>
        </w:rPr>
        <w:t xml:space="preserve"> do 6,0 m</w:t>
      </w:r>
      <w:r w:rsidRPr="00434368">
        <w:rPr>
          <w:rFonts w:ascii="Times New Roman" w:hAnsi="Times New Roman"/>
          <w:sz w:val="22"/>
          <w:szCs w:val="22"/>
        </w:rPr>
        <w:t>.</w:t>
      </w:r>
    </w:p>
    <w:p w14:paraId="2DF840F4" w14:textId="77777777"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14:paraId="27E0A3E3" w14:textId="77777777" w:rsidR="00434368" w:rsidRDefault="004A4FD5" w:rsidP="00434368">
      <w:pPr>
        <w:pStyle w:val="Tekstpodstawowy3"/>
        <w:jc w:val="both"/>
        <w:rPr>
          <w:rFonts w:ascii="Times New Roman" w:hAnsi="Times New Roman"/>
          <w:sz w:val="22"/>
          <w:szCs w:val="22"/>
        </w:rPr>
      </w:pPr>
      <w:r>
        <w:rPr>
          <w:rFonts w:ascii="Times New Roman" w:hAnsi="Times New Roman"/>
          <w:sz w:val="22"/>
          <w:szCs w:val="22"/>
        </w:rPr>
        <w:t xml:space="preserve"> </w:t>
      </w:r>
      <w:r w:rsidR="00363276">
        <w:rPr>
          <w:rFonts w:ascii="Times New Roman" w:hAnsi="Times New Roman"/>
          <w:sz w:val="22"/>
          <w:szCs w:val="22"/>
        </w:rPr>
        <w:t>W</w:t>
      </w:r>
      <w:r w:rsidR="00434368" w:rsidRPr="00434368">
        <w:rPr>
          <w:rFonts w:ascii="Times New Roman" w:hAnsi="Times New Roman"/>
          <w:sz w:val="22"/>
          <w:szCs w:val="22"/>
        </w:rPr>
        <w:t xml:space="preserve"> trakcie prowadzonych robót należy zwrócić szczególną uwagę na urządzenia obce znajdujące się w pasie</w:t>
      </w:r>
      <w:r w:rsidR="005A2401">
        <w:rPr>
          <w:rFonts w:ascii="Times New Roman" w:hAnsi="Times New Roman"/>
          <w:sz w:val="22"/>
          <w:szCs w:val="22"/>
        </w:rPr>
        <w:t xml:space="preserve"> </w:t>
      </w:r>
      <w:r w:rsidR="00434368" w:rsidRPr="00434368">
        <w:rPr>
          <w:rFonts w:ascii="Times New Roman" w:hAnsi="Times New Roman"/>
          <w:sz w:val="22"/>
          <w:szCs w:val="22"/>
        </w:rPr>
        <w:t>drogowym tj. zawory wodociągowe, pokrywy studni kanalizacji sanitarnych i deszczowych.</w:t>
      </w:r>
    </w:p>
    <w:p w14:paraId="6FFC0DBC" w14:textId="77777777" w:rsidR="00F24C48" w:rsidRDefault="00F24C48" w:rsidP="00CC039D">
      <w:pPr>
        <w:pStyle w:val="Bezodstpw"/>
        <w:jc w:val="both"/>
        <w:rPr>
          <w:b/>
          <w:sz w:val="22"/>
          <w:szCs w:val="22"/>
        </w:rPr>
      </w:pPr>
    </w:p>
    <w:p w14:paraId="33A7D012" w14:textId="77777777" w:rsidR="00434368" w:rsidRPr="00434368" w:rsidRDefault="00CB6FAD" w:rsidP="00CC039D">
      <w:pPr>
        <w:pStyle w:val="Bezodstpw"/>
        <w:jc w:val="both"/>
        <w:rPr>
          <w:b/>
          <w:sz w:val="22"/>
          <w:szCs w:val="22"/>
        </w:rPr>
      </w:pPr>
      <w:r>
        <w:rPr>
          <w:b/>
          <w:sz w:val="22"/>
          <w:szCs w:val="22"/>
        </w:rPr>
        <w:t>4</w:t>
      </w:r>
      <w:r w:rsidR="00CC039D">
        <w:rPr>
          <w:b/>
          <w:sz w:val="22"/>
          <w:szCs w:val="22"/>
        </w:rPr>
        <w:t xml:space="preserve">. </w:t>
      </w:r>
      <w:r w:rsidR="00E85AD0">
        <w:rPr>
          <w:b/>
          <w:sz w:val="22"/>
          <w:szCs w:val="22"/>
        </w:rPr>
        <w:t>Dodatkowe informacje dotyczące przedmiotu zamówienia .</w:t>
      </w:r>
    </w:p>
    <w:p w14:paraId="47E6163C" w14:textId="77777777" w:rsidR="00E85AD0" w:rsidRPr="00F7785E" w:rsidRDefault="00CB6FAD" w:rsidP="00E85AD0">
      <w:pPr>
        <w:pStyle w:val="Tekstpodstawowy31"/>
        <w:jc w:val="both"/>
        <w:rPr>
          <w:sz w:val="22"/>
          <w:szCs w:val="22"/>
        </w:rPr>
      </w:pPr>
      <w:r>
        <w:t>4</w:t>
      </w:r>
      <w:r w:rsidR="00434368" w:rsidRPr="00434368">
        <w:t xml:space="preserve">.1. </w:t>
      </w:r>
      <w:r w:rsidR="00E85AD0">
        <w:t xml:space="preserve">W ocenie Zamawiającego wykonanie  czynności w zakresie realizacji tego zamówienia </w:t>
      </w:r>
      <w:r w:rsidR="00621331">
        <w:t xml:space="preserve">             </w:t>
      </w:r>
      <w:r w:rsidR="00E85AD0">
        <w:t xml:space="preserve">( zatrudnienie operatorów koparko-ładowarki ) nie polega na wykonywaniu pracy w sposób określony w </w:t>
      </w:r>
      <w:r w:rsidR="00E85AD0" w:rsidRPr="00F7785E">
        <w:rPr>
          <w:sz w:val="22"/>
          <w:szCs w:val="22"/>
        </w:rPr>
        <w:t xml:space="preserve">art. 22 § 1 ustawy z dnia 26 czerwca 1974 r. – Kodeks pracy (Dz. U. z 2016 r. poz. 1666 j.t. , ze . zm.), wobec powyższego Zamawiający nie ma podstaw wymagać  od Wykonawcy zatrudnienia na podstawie umowy o pracę pracowników w myśl </w:t>
      </w:r>
      <w:r w:rsidR="00E85AD0" w:rsidRPr="00621331">
        <w:rPr>
          <w:sz w:val="22"/>
          <w:szCs w:val="22"/>
        </w:rPr>
        <w:t xml:space="preserve">art. 29 ust 3 ustawy </w:t>
      </w:r>
      <w:proofErr w:type="spellStart"/>
      <w:r w:rsidR="00E85AD0" w:rsidRPr="00621331">
        <w:rPr>
          <w:sz w:val="22"/>
          <w:szCs w:val="22"/>
        </w:rPr>
        <w:t>Pzp</w:t>
      </w:r>
      <w:proofErr w:type="spellEnd"/>
      <w:r w:rsidR="00E85AD0" w:rsidRPr="00621331">
        <w:rPr>
          <w:sz w:val="22"/>
          <w:szCs w:val="22"/>
        </w:rPr>
        <w:t>.</w:t>
      </w:r>
      <w:r w:rsidR="00E85AD0" w:rsidRPr="00F7785E">
        <w:rPr>
          <w:sz w:val="22"/>
          <w:szCs w:val="22"/>
        </w:rPr>
        <w:t xml:space="preserve"> </w:t>
      </w:r>
    </w:p>
    <w:p w14:paraId="60EFD183" w14:textId="77777777" w:rsidR="00434368" w:rsidRPr="00434368" w:rsidRDefault="00CB6FAD" w:rsidP="00631C53">
      <w:pPr>
        <w:shd w:val="clear" w:color="auto" w:fill="FFFFFF"/>
        <w:spacing w:line="270" w:lineRule="atLeast"/>
        <w:jc w:val="both"/>
        <w:rPr>
          <w:rFonts w:ascii="Times New Roman" w:hAnsi="Times New Roman"/>
        </w:rPr>
      </w:pPr>
      <w:r>
        <w:rPr>
          <w:rFonts w:ascii="Times New Roman" w:hAnsi="Times New Roman"/>
        </w:rPr>
        <w:t>4</w:t>
      </w:r>
      <w:r w:rsidR="00434368" w:rsidRPr="00434368">
        <w:rPr>
          <w:rFonts w:ascii="Times New Roman" w:hAnsi="Times New Roman"/>
        </w:rPr>
        <w:t>.2.</w:t>
      </w:r>
      <w:r w:rsidR="00434368" w:rsidRPr="00434368">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14:paraId="6B4586FF" w14:textId="77777777" w:rsidR="005132EE" w:rsidRPr="00631C53" w:rsidRDefault="00CB6FAD" w:rsidP="00631C53">
      <w:pPr>
        <w:pStyle w:val="Bezodstpw"/>
        <w:jc w:val="both"/>
        <w:rPr>
          <w:sz w:val="22"/>
          <w:szCs w:val="22"/>
          <w:shd w:val="clear" w:color="auto" w:fill="FFFFFF"/>
        </w:rPr>
      </w:pPr>
      <w:r>
        <w:rPr>
          <w:sz w:val="22"/>
          <w:szCs w:val="22"/>
          <w:shd w:val="clear" w:color="auto" w:fill="FFFFFF"/>
        </w:rPr>
        <w:t>4</w:t>
      </w:r>
      <w:r w:rsidR="00434368" w:rsidRPr="00434368">
        <w:rPr>
          <w:sz w:val="22"/>
          <w:szCs w:val="22"/>
          <w:shd w:val="clear" w:color="auto" w:fill="FFFFFF"/>
        </w:rPr>
        <w:t xml:space="preserve">.3. Prace składające się na przedmiot umowy należy wykonać z należytą starannością, zgodnie </w:t>
      </w:r>
      <w:r w:rsidR="00133762">
        <w:rPr>
          <w:sz w:val="22"/>
          <w:szCs w:val="22"/>
          <w:shd w:val="clear" w:color="auto" w:fill="FFFFFF"/>
        </w:rPr>
        <w:t>z o</w:t>
      </w:r>
      <w:r w:rsidR="00434368" w:rsidRPr="00434368">
        <w:rPr>
          <w:sz w:val="22"/>
          <w:szCs w:val="22"/>
          <w:shd w:val="clear" w:color="auto" w:fill="FFFFFF"/>
        </w:rPr>
        <w:t>b</w:t>
      </w:r>
      <w:r w:rsidR="00631C53">
        <w:rPr>
          <w:sz w:val="22"/>
          <w:szCs w:val="22"/>
          <w:shd w:val="clear" w:color="auto" w:fill="FFFFFF"/>
        </w:rPr>
        <w:t>owiązującymi Polskimi Normami i </w:t>
      </w:r>
      <w:r w:rsidR="00434368" w:rsidRPr="00434368">
        <w:rPr>
          <w:sz w:val="22"/>
          <w:szCs w:val="22"/>
          <w:shd w:val="clear" w:color="auto" w:fill="FFFFFF"/>
        </w:rPr>
        <w:t>przepisami prawa, zasadami współczesnej wiedzy techniczn</w:t>
      </w:r>
      <w:r w:rsidR="00631C53">
        <w:rPr>
          <w:sz w:val="22"/>
          <w:szCs w:val="22"/>
          <w:shd w:val="clear" w:color="auto" w:fill="FFFFFF"/>
        </w:rPr>
        <w:t>ej i uzgodnieniami dokonanymi z </w:t>
      </w:r>
      <w:r w:rsidR="00434368" w:rsidRPr="00434368">
        <w:rPr>
          <w:sz w:val="22"/>
          <w:szCs w:val="22"/>
          <w:shd w:val="clear" w:color="auto" w:fill="FFFFFF"/>
        </w:rPr>
        <w:t>Przedstawicielem Zamawiającego.</w:t>
      </w:r>
    </w:p>
    <w:p w14:paraId="6558E0DE" w14:textId="77777777" w:rsidR="0028534A" w:rsidRDefault="0028534A" w:rsidP="005132EE">
      <w:pPr>
        <w:autoSpaceDE w:val="0"/>
        <w:autoSpaceDN w:val="0"/>
        <w:adjustRightInd w:val="0"/>
        <w:spacing w:after="0" w:line="240" w:lineRule="auto"/>
        <w:jc w:val="center"/>
        <w:rPr>
          <w:rFonts w:ascii="Times New Roman" w:hAnsi="Times New Roman"/>
          <w:b/>
          <w:bCs/>
        </w:rPr>
      </w:pPr>
    </w:p>
    <w:p w14:paraId="1DB784C9" w14:textId="77777777" w:rsidR="0028534A" w:rsidRDefault="0028534A" w:rsidP="005132EE">
      <w:pPr>
        <w:autoSpaceDE w:val="0"/>
        <w:autoSpaceDN w:val="0"/>
        <w:adjustRightInd w:val="0"/>
        <w:spacing w:after="0" w:line="240" w:lineRule="auto"/>
        <w:jc w:val="center"/>
        <w:rPr>
          <w:rFonts w:ascii="Times New Roman" w:hAnsi="Times New Roman"/>
          <w:b/>
          <w:bCs/>
        </w:rPr>
      </w:pPr>
    </w:p>
    <w:p w14:paraId="246DC838"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IV Oferty częściowe</w:t>
      </w:r>
    </w:p>
    <w:p w14:paraId="22A6E4D6" w14:textId="77777777" w:rsidR="005132EE" w:rsidRPr="00724D53" w:rsidRDefault="005132EE" w:rsidP="005132EE">
      <w:pPr>
        <w:autoSpaceDE w:val="0"/>
        <w:autoSpaceDN w:val="0"/>
        <w:adjustRightInd w:val="0"/>
        <w:spacing w:after="0" w:line="240" w:lineRule="auto"/>
        <w:rPr>
          <w:rFonts w:ascii="Times New Roman" w:hAnsi="Times New Roman"/>
          <w:b/>
          <w:bCs/>
        </w:rPr>
      </w:pPr>
    </w:p>
    <w:p w14:paraId="77A5AD12" w14:textId="77777777" w:rsidR="005132EE" w:rsidRPr="00D30656"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w:t>
      </w:r>
      <w:r w:rsidR="005A2401">
        <w:rPr>
          <w:rFonts w:ascii="Times New Roman" w:hAnsi="Times New Roman"/>
          <w:bCs/>
        </w:rPr>
        <w:t xml:space="preserve"> </w:t>
      </w:r>
      <w:r w:rsidRPr="00724D53">
        <w:rPr>
          <w:rFonts w:ascii="Times New Roman" w:hAnsi="Times New Roman"/>
          <w:bCs/>
        </w:rPr>
        <w:t>dopuszcza składani</w:t>
      </w:r>
      <w:r w:rsidR="00E622C2">
        <w:rPr>
          <w:rFonts w:ascii="Times New Roman" w:hAnsi="Times New Roman"/>
          <w:bCs/>
        </w:rPr>
        <w:t>e</w:t>
      </w:r>
      <w:r w:rsidRPr="00724D53">
        <w:rPr>
          <w:rFonts w:ascii="Times New Roman" w:hAnsi="Times New Roman"/>
          <w:bCs/>
        </w:rPr>
        <w:t xml:space="preserve"> ofert częściowych</w:t>
      </w:r>
      <w:r w:rsidR="00ED619F">
        <w:rPr>
          <w:rFonts w:ascii="Times New Roman" w:hAnsi="Times New Roman"/>
          <w:bCs/>
        </w:rPr>
        <w:t xml:space="preserve"> lecz </w:t>
      </w:r>
      <w:r w:rsidR="00FE76D4" w:rsidRPr="00363276">
        <w:rPr>
          <w:rFonts w:ascii="Times New Roman" w:hAnsi="Times New Roman"/>
          <w:bCs/>
        </w:rPr>
        <w:t xml:space="preserve">wskazuje , że Wykonawca może złożyć ofertę częściową </w:t>
      </w:r>
      <w:r w:rsidR="00DD5A59" w:rsidRPr="00363276">
        <w:rPr>
          <w:rFonts w:ascii="Times New Roman" w:hAnsi="Times New Roman"/>
          <w:bCs/>
        </w:rPr>
        <w:t xml:space="preserve">tylko </w:t>
      </w:r>
      <w:r w:rsidR="00FE76D4" w:rsidRPr="00363276">
        <w:rPr>
          <w:rFonts w:ascii="Times New Roman" w:hAnsi="Times New Roman"/>
          <w:bCs/>
        </w:rPr>
        <w:t>na jedn</w:t>
      </w:r>
      <w:r w:rsidR="00DD5A59" w:rsidRPr="00363276">
        <w:rPr>
          <w:rFonts w:ascii="Times New Roman" w:hAnsi="Times New Roman"/>
          <w:bCs/>
        </w:rPr>
        <w:t>ą</w:t>
      </w:r>
      <w:r w:rsidR="00FE76D4" w:rsidRPr="00363276">
        <w:rPr>
          <w:rFonts w:ascii="Times New Roman" w:hAnsi="Times New Roman"/>
          <w:bCs/>
        </w:rPr>
        <w:t xml:space="preserve"> część .</w:t>
      </w:r>
      <w:r w:rsidR="00FE76D4" w:rsidRPr="00D30656">
        <w:rPr>
          <w:rFonts w:ascii="Times New Roman" w:hAnsi="Times New Roman"/>
          <w:bCs/>
        </w:rPr>
        <w:t xml:space="preserve">  </w:t>
      </w:r>
    </w:p>
    <w:p w14:paraId="29ED88BF" w14:textId="77777777" w:rsidR="00092A70" w:rsidRDefault="00092A70" w:rsidP="00674263">
      <w:pPr>
        <w:autoSpaceDE w:val="0"/>
        <w:autoSpaceDN w:val="0"/>
        <w:adjustRightInd w:val="0"/>
        <w:spacing w:after="0" w:line="240" w:lineRule="auto"/>
        <w:rPr>
          <w:rFonts w:ascii="Times New Roman" w:hAnsi="Times New Roman"/>
          <w:b/>
          <w:bCs/>
        </w:rPr>
      </w:pPr>
    </w:p>
    <w:p w14:paraId="18A3CEF2"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14:paraId="5F46DF4C"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p>
    <w:p w14:paraId="3CF14817" w14:textId="77777777"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14:paraId="0F678043" w14:textId="77777777" w:rsidR="005132EE" w:rsidRPr="00724D53" w:rsidRDefault="005132EE" w:rsidP="005132EE">
      <w:pPr>
        <w:autoSpaceDE w:val="0"/>
        <w:autoSpaceDN w:val="0"/>
        <w:adjustRightInd w:val="0"/>
        <w:spacing w:after="0" w:line="240" w:lineRule="auto"/>
        <w:rPr>
          <w:rFonts w:ascii="Times New Roman" w:hAnsi="Times New Roman"/>
          <w:b/>
          <w:bCs/>
        </w:rPr>
      </w:pPr>
    </w:p>
    <w:p w14:paraId="10B03F05"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14:paraId="546E4A87" w14:textId="77777777" w:rsidR="005132EE" w:rsidRPr="00724D53" w:rsidRDefault="005132EE" w:rsidP="005132EE">
      <w:pPr>
        <w:autoSpaceDE w:val="0"/>
        <w:autoSpaceDN w:val="0"/>
        <w:adjustRightInd w:val="0"/>
        <w:spacing w:after="0" w:line="240" w:lineRule="auto"/>
        <w:jc w:val="center"/>
        <w:rPr>
          <w:rFonts w:ascii="Times New Roman" w:hAnsi="Times New Roman"/>
          <w:b/>
          <w:bCs/>
        </w:rPr>
      </w:pPr>
    </w:p>
    <w:p w14:paraId="262E0139" w14:textId="6E6E630B"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00433456">
        <w:rPr>
          <w:b w:val="0"/>
          <w:bCs w:val="0"/>
          <w:sz w:val="22"/>
          <w:szCs w:val="22"/>
        </w:rPr>
        <w:t xml:space="preserve">od podpisania umowy do </w:t>
      </w:r>
      <w:r w:rsidR="002217E9">
        <w:rPr>
          <w:b w:val="0"/>
          <w:bCs w:val="0"/>
          <w:sz w:val="22"/>
          <w:szCs w:val="22"/>
        </w:rPr>
        <w:t>31.12.</w:t>
      </w:r>
      <w:r w:rsidRPr="00F263FA">
        <w:rPr>
          <w:b w:val="0"/>
          <w:bCs w:val="0"/>
          <w:sz w:val="22"/>
          <w:szCs w:val="22"/>
        </w:rPr>
        <w:t>20</w:t>
      </w:r>
      <w:r w:rsidR="009264BF">
        <w:rPr>
          <w:b w:val="0"/>
          <w:bCs w:val="0"/>
          <w:sz w:val="22"/>
          <w:szCs w:val="22"/>
        </w:rPr>
        <w:t>20</w:t>
      </w:r>
      <w:r w:rsidRPr="00F263FA">
        <w:rPr>
          <w:b w:val="0"/>
          <w:bCs w:val="0"/>
          <w:sz w:val="22"/>
          <w:szCs w:val="22"/>
        </w:rPr>
        <w:t xml:space="preserve"> r</w:t>
      </w:r>
      <w:r w:rsidR="00FD2519">
        <w:rPr>
          <w:b w:val="0"/>
          <w:bCs w:val="0"/>
          <w:sz w:val="22"/>
          <w:szCs w:val="22"/>
        </w:rPr>
        <w:t>.</w:t>
      </w:r>
      <w:r w:rsidR="00AC55B5" w:rsidRPr="00F263FA">
        <w:rPr>
          <w:b w:val="0"/>
          <w:bCs w:val="0"/>
          <w:sz w:val="22"/>
          <w:szCs w:val="22"/>
        </w:rPr>
        <w:t xml:space="preserve"> </w:t>
      </w:r>
    </w:p>
    <w:p w14:paraId="4DF1BBED" w14:textId="77777777" w:rsidR="00D33F3F" w:rsidRDefault="00D33F3F" w:rsidP="00DB6ED0">
      <w:pPr>
        <w:autoSpaceDE w:val="0"/>
        <w:autoSpaceDN w:val="0"/>
        <w:adjustRightInd w:val="0"/>
        <w:spacing w:after="0" w:line="240" w:lineRule="auto"/>
        <w:rPr>
          <w:rFonts w:ascii="Times New Roman" w:hAnsi="Times New Roman"/>
          <w:b/>
        </w:rPr>
      </w:pPr>
    </w:p>
    <w:p w14:paraId="4DC3533B" w14:textId="77777777"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14:paraId="595CD9FF" w14:textId="77777777" w:rsidR="005132EE" w:rsidRPr="009257B0" w:rsidRDefault="005132EE" w:rsidP="005132EE">
      <w:pPr>
        <w:autoSpaceDE w:val="0"/>
        <w:autoSpaceDN w:val="0"/>
        <w:adjustRightInd w:val="0"/>
        <w:spacing w:after="0" w:line="240" w:lineRule="auto"/>
        <w:jc w:val="center"/>
        <w:rPr>
          <w:rFonts w:ascii="Times New Roman" w:hAnsi="Times New Roman"/>
          <w:b/>
        </w:rPr>
      </w:pPr>
    </w:p>
    <w:p w14:paraId="5A23E420" w14:textId="77777777"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Zamawiający dopuszcza możliwość zlecenia roboty budowlanej podwykonawcom.</w:t>
      </w:r>
      <w:r w:rsidR="005A2401">
        <w:rPr>
          <w:rFonts w:ascii="Times New Roman" w:hAnsi="Times New Roman"/>
        </w:rPr>
        <w:t xml:space="preserve"> </w:t>
      </w:r>
      <w:r w:rsidR="000E2891" w:rsidRPr="000E2891">
        <w:rPr>
          <w:rFonts w:ascii="Times New Roman" w:hAnsi="Times New Roman"/>
        </w:rPr>
        <w:t>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w:t>
      </w:r>
      <w:r w:rsidR="005A2401">
        <w:rPr>
          <w:rFonts w:ascii="Times New Roman" w:hAnsi="Times New Roman"/>
        </w:rPr>
        <w:t xml:space="preserve"> </w:t>
      </w:r>
      <w:r w:rsidR="000E2891" w:rsidRPr="000E2891">
        <w:rPr>
          <w:rFonts w:ascii="Times New Roman" w:hAnsi="Times New Roman"/>
        </w:rPr>
        <w:t xml:space="preserve">formularzu ofertowym. </w:t>
      </w:r>
    </w:p>
    <w:p w14:paraId="2DF38D52" w14:textId="77777777" w:rsidR="005132EE" w:rsidRPr="009257B0" w:rsidRDefault="005132EE" w:rsidP="005132EE">
      <w:pPr>
        <w:autoSpaceDE w:val="0"/>
        <w:autoSpaceDN w:val="0"/>
        <w:adjustRightInd w:val="0"/>
        <w:spacing w:after="0" w:line="240" w:lineRule="auto"/>
        <w:rPr>
          <w:rFonts w:ascii="Times New Roman" w:hAnsi="Times New Roman"/>
        </w:rPr>
      </w:pPr>
    </w:p>
    <w:p w14:paraId="738159A1" w14:textId="77777777"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14:paraId="1BDD5198" w14:textId="77777777" w:rsidR="009264BF" w:rsidRPr="006E7732" w:rsidRDefault="009264BF" w:rsidP="009264BF">
      <w:pPr>
        <w:autoSpaceDE w:val="0"/>
        <w:autoSpaceDN w:val="0"/>
        <w:adjustRightInd w:val="0"/>
        <w:spacing w:after="0" w:line="240" w:lineRule="auto"/>
        <w:jc w:val="both"/>
        <w:rPr>
          <w:rFonts w:ascii="Times New Roman" w:hAnsi="Times New Roman"/>
        </w:rPr>
      </w:pPr>
      <w:r w:rsidRPr="006E7732">
        <w:rPr>
          <w:rFonts w:ascii="Times New Roman" w:hAnsi="Times New Roman"/>
        </w:rPr>
        <w:t>1.</w:t>
      </w:r>
      <w:r w:rsidRPr="006E7732">
        <w:t xml:space="preserve"> </w:t>
      </w:r>
      <w:r w:rsidRPr="006E7732">
        <w:rPr>
          <w:rFonts w:ascii="Times New Roman" w:hAnsi="Times New Roman"/>
        </w:rPr>
        <w:tab/>
        <w:t>W postępowaniu mogą wziąć udział wykonawcy, którzy spełniają warunki, dotyczące:</w:t>
      </w:r>
    </w:p>
    <w:p w14:paraId="148FF14A" w14:textId="77777777" w:rsidR="009264BF" w:rsidRPr="006E7732" w:rsidRDefault="009264BF" w:rsidP="009264BF">
      <w:pPr>
        <w:autoSpaceDE w:val="0"/>
        <w:autoSpaceDN w:val="0"/>
        <w:adjustRightInd w:val="0"/>
        <w:spacing w:after="0" w:line="240" w:lineRule="auto"/>
        <w:jc w:val="both"/>
        <w:rPr>
          <w:rFonts w:ascii="Times New Roman" w:hAnsi="Times New Roman"/>
          <w:strike/>
        </w:rPr>
      </w:pPr>
      <w:r w:rsidRPr="006E7732">
        <w:rPr>
          <w:rFonts w:ascii="Times New Roman" w:hAnsi="Times New Roman"/>
        </w:rPr>
        <w:t xml:space="preserve">1) nie podlegają wykluczeniu w oparciu o art.24 ust.1 pkt 12-23 oraz art.24 ust.5 pkt 1 ustawy </w:t>
      </w:r>
      <w:proofErr w:type="spellStart"/>
      <w:r w:rsidRPr="006E7732">
        <w:rPr>
          <w:rFonts w:ascii="Times New Roman" w:hAnsi="Times New Roman"/>
        </w:rPr>
        <w:t>Pzp</w:t>
      </w:r>
      <w:proofErr w:type="spellEnd"/>
      <w:r w:rsidRPr="006E7732">
        <w:rPr>
          <w:rFonts w:ascii="Times New Roman" w:hAnsi="Times New Roman"/>
        </w:rPr>
        <w:t>,</w:t>
      </w:r>
    </w:p>
    <w:p w14:paraId="712858C8" w14:textId="77777777" w:rsidR="009264BF" w:rsidRPr="006E7732" w:rsidRDefault="009264BF" w:rsidP="009264BF">
      <w:pPr>
        <w:autoSpaceDE w:val="0"/>
        <w:autoSpaceDN w:val="0"/>
        <w:adjustRightInd w:val="0"/>
        <w:spacing w:after="0" w:line="240" w:lineRule="auto"/>
        <w:jc w:val="both"/>
        <w:rPr>
          <w:rFonts w:ascii="Times New Roman" w:hAnsi="Times New Roman"/>
          <w:strike/>
        </w:rPr>
      </w:pPr>
      <w:r w:rsidRPr="006E7732">
        <w:rPr>
          <w:rFonts w:ascii="Times New Roman" w:hAnsi="Times New Roman"/>
        </w:rPr>
        <w:t>2) spełniają warunki udziału w postępowaniu,</w:t>
      </w:r>
    </w:p>
    <w:p w14:paraId="33E2D3A3" w14:textId="77777777" w:rsidR="009264BF" w:rsidRPr="006E7732" w:rsidRDefault="009264BF" w:rsidP="009264BF">
      <w:pPr>
        <w:autoSpaceDE w:val="0"/>
        <w:autoSpaceDN w:val="0"/>
        <w:adjustRightInd w:val="0"/>
        <w:spacing w:after="0" w:line="240" w:lineRule="auto"/>
        <w:rPr>
          <w:rFonts w:ascii="Times New Roman" w:hAnsi="Times New Roman"/>
        </w:rPr>
      </w:pPr>
    </w:p>
    <w:p w14:paraId="1FDDEC1C" w14:textId="77777777" w:rsidR="009264BF" w:rsidRPr="006E7732" w:rsidRDefault="009264BF" w:rsidP="009264BF">
      <w:pPr>
        <w:autoSpaceDE w:val="0"/>
        <w:autoSpaceDN w:val="0"/>
        <w:adjustRightInd w:val="0"/>
        <w:spacing w:after="0" w:line="240" w:lineRule="auto"/>
        <w:jc w:val="both"/>
        <w:rPr>
          <w:rFonts w:ascii="Times New Roman" w:hAnsi="Times New Roman"/>
          <w:b/>
        </w:rPr>
      </w:pPr>
      <w:r w:rsidRPr="006E7732">
        <w:rPr>
          <w:rFonts w:ascii="Times New Roman" w:hAnsi="Times New Roman"/>
          <w:b/>
        </w:rPr>
        <w:t xml:space="preserve">2. O udzielenie zamówienia mogą ubiegać się Wykonawcy, którzy spełniają następujące warunki:                                                                                                                                                                                  </w:t>
      </w:r>
    </w:p>
    <w:p w14:paraId="434A3DDE" w14:textId="18BA6FDB" w:rsidR="009264BF" w:rsidRPr="006E7732" w:rsidRDefault="009264BF" w:rsidP="009264BF">
      <w:pPr>
        <w:autoSpaceDE w:val="0"/>
        <w:autoSpaceDN w:val="0"/>
        <w:adjustRightInd w:val="0"/>
        <w:spacing w:after="0" w:line="240" w:lineRule="auto"/>
        <w:jc w:val="both"/>
        <w:rPr>
          <w:rFonts w:ascii="Times New Roman" w:hAnsi="Times New Roman"/>
          <w:b/>
        </w:rPr>
      </w:pPr>
      <w:r w:rsidRPr="006E7732">
        <w:rPr>
          <w:rFonts w:ascii="Times New Roman" w:hAnsi="Times New Roman"/>
          <w:b/>
        </w:rPr>
        <w:t xml:space="preserve">1) Posiadają uprawnienia do prowadzenia określonej  działalności zawodowej , o ile wynika to z odrębnych przepisów . </w:t>
      </w:r>
      <w:r w:rsidRPr="006E7732">
        <w:rPr>
          <w:rFonts w:ascii="Times New Roman" w:hAnsi="Times New Roman"/>
        </w:rPr>
        <w:t>Zamawiający nie określa szczegółowego sposobu oceny spełniania tego warunku.</w:t>
      </w:r>
      <w:r w:rsidRPr="006E7732">
        <w:rPr>
          <w:rFonts w:ascii="Times New Roman" w:hAnsi="Times New Roman"/>
          <w:b/>
        </w:rPr>
        <w:t xml:space="preserve">                                                                                                                                                                                                  2)Znajdują się w sytuacji ekonomicznej lub finansowej zapewniającej wykonanie zamówienia.</w:t>
      </w:r>
    </w:p>
    <w:p w14:paraId="12343941" w14:textId="0EA3B55B" w:rsidR="009264BF" w:rsidRPr="009264BF" w:rsidRDefault="009264BF" w:rsidP="009264BF">
      <w:pPr>
        <w:ind w:left="284"/>
        <w:jc w:val="both"/>
        <w:rPr>
          <w:rFonts w:ascii="Times New Roman" w:hAnsi="Times New Roman"/>
          <w:b/>
          <w:strike/>
        </w:rPr>
      </w:pPr>
      <w:r w:rsidRPr="006E7732">
        <w:rPr>
          <w:rFonts w:ascii="Times New Roman" w:hAnsi="Times New Roman"/>
        </w:rPr>
        <w:t xml:space="preserve">Wykonawcy wykażą dla każdej z części , że są ubezpieczeni od odpowiedzialności </w:t>
      </w:r>
      <w:r w:rsidRPr="00A061E4">
        <w:rPr>
          <w:rFonts w:ascii="Times New Roman" w:hAnsi="Times New Roman"/>
        </w:rPr>
        <w:t>cywilnej w zakresie prowadzonej działalności gospodarczej, związanej z przedmiotem zamówienia na kwotę</w:t>
      </w:r>
      <w:r w:rsidRPr="00A061E4">
        <w:rPr>
          <w:rFonts w:ascii="Times New Roman" w:hAnsi="Times New Roman"/>
          <w:color w:val="FF0000"/>
        </w:rPr>
        <w:t xml:space="preserve"> </w:t>
      </w:r>
      <w:r>
        <w:rPr>
          <w:rFonts w:ascii="Times New Roman" w:hAnsi="Times New Roman"/>
        </w:rPr>
        <w:t xml:space="preserve">minimum: </w:t>
      </w:r>
      <w:r w:rsidRPr="00D201A2">
        <w:rPr>
          <w:rFonts w:ascii="Times New Roman" w:hAnsi="Times New Roman"/>
          <w:b/>
        </w:rPr>
        <w:t>40.</w:t>
      </w:r>
      <w:r w:rsidRPr="00C17579">
        <w:rPr>
          <w:rFonts w:ascii="Times New Roman" w:hAnsi="Times New Roman"/>
          <w:b/>
        </w:rPr>
        <w:t>000,00 zł.</w:t>
      </w:r>
      <w:r>
        <w:rPr>
          <w:rFonts w:ascii="Times New Roman" w:hAnsi="Times New Roman"/>
          <w:b/>
        </w:rPr>
        <w:t xml:space="preserve"> </w:t>
      </w:r>
    </w:p>
    <w:p w14:paraId="788530A7" w14:textId="5501C7E7" w:rsidR="009264BF" w:rsidRPr="009264BF" w:rsidRDefault="009264BF" w:rsidP="009264BF">
      <w:pPr>
        <w:ind w:left="284" w:hanging="284"/>
        <w:jc w:val="both"/>
        <w:rPr>
          <w:rFonts w:ascii="Times New Roman" w:hAnsi="Times New Roman"/>
          <w:b/>
        </w:rPr>
      </w:pPr>
      <w:r>
        <w:rPr>
          <w:rFonts w:ascii="Times New Roman" w:hAnsi="Times New Roman"/>
          <w:b/>
        </w:rPr>
        <w:t>3)</w:t>
      </w:r>
      <w:r w:rsidRPr="009264BF">
        <w:rPr>
          <w:rFonts w:ascii="Times New Roman" w:hAnsi="Times New Roman"/>
          <w:b/>
        </w:rPr>
        <w:t>Dysponują potencjałem w zakresie zdolności technicznej lub zawodowej.</w:t>
      </w:r>
      <w:r w:rsidRPr="009264BF">
        <w:rPr>
          <w:rFonts w:ascii="Garamond" w:hAnsi="Garamond"/>
          <w:color w:val="FF0000"/>
          <w:sz w:val="20"/>
        </w:rPr>
        <w:t xml:space="preserve"> </w:t>
      </w:r>
      <w:r w:rsidRPr="009264BF">
        <w:rPr>
          <w:rFonts w:ascii="Times New Roman" w:hAnsi="Times New Roman"/>
        </w:rPr>
        <w:t xml:space="preserve">W zakresie warunku dysponowania odpowiednim potencjałem technicznym Zamawiający uzna powyższy warunek za spełniony gdy Wykonawca wykaże, że dysponuje dla </w:t>
      </w:r>
      <w:r w:rsidRPr="009264BF">
        <w:rPr>
          <w:rFonts w:ascii="Times New Roman" w:hAnsi="Times New Roman"/>
          <w:b/>
        </w:rPr>
        <w:t xml:space="preserve">części 1 i 2 : </w:t>
      </w:r>
    </w:p>
    <w:p w14:paraId="28A85FCB" w14:textId="4F3FC986" w:rsidR="009264BF" w:rsidRPr="009E0CDD" w:rsidRDefault="009264BF" w:rsidP="009264BF">
      <w:pPr>
        <w:pStyle w:val="Akapitzlist"/>
        <w:numPr>
          <w:ilvl w:val="0"/>
          <w:numId w:val="19"/>
        </w:numPr>
        <w:spacing w:after="0"/>
        <w:ind w:left="851" w:hanging="284"/>
        <w:jc w:val="both"/>
        <w:rPr>
          <w:rFonts w:ascii="Times New Roman" w:hAnsi="Times New Roman"/>
        </w:rPr>
      </w:pPr>
      <w:r w:rsidRPr="009E0CDD">
        <w:rPr>
          <w:rFonts w:ascii="Times New Roman" w:hAnsi="Times New Roman"/>
        </w:rPr>
        <w:t>koparko – ładowarką</w:t>
      </w:r>
      <w:r w:rsidRPr="009E0CDD">
        <w:t xml:space="preserve">  </w:t>
      </w:r>
      <w:r w:rsidRPr="009E0CDD">
        <w:rPr>
          <w:rFonts w:ascii="Times New Roman" w:hAnsi="Times New Roman"/>
        </w:rPr>
        <w:t xml:space="preserve">o pojemności przedniej łyżki minimum </w:t>
      </w:r>
      <w:r w:rsidR="00AF3DF1">
        <w:rPr>
          <w:rFonts w:ascii="Times New Roman" w:hAnsi="Times New Roman"/>
        </w:rPr>
        <w:t xml:space="preserve">1,0 </w:t>
      </w:r>
      <w:r w:rsidRPr="009E0CDD">
        <w:rPr>
          <w:rFonts w:ascii="Times New Roman" w:hAnsi="Times New Roman"/>
        </w:rPr>
        <w:t>m</w:t>
      </w:r>
      <w:r w:rsidRPr="009E0CDD">
        <w:rPr>
          <w:rFonts w:ascii="Times New Roman" w:hAnsi="Times New Roman"/>
          <w:vertAlign w:val="superscript"/>
        </w:rPr>
        <w:t>3</w:t>
      </w:r>
      <w:r w:rsidRPr="009E0CDD">
        <w:rPr>
          <w:rFonts w:ascii="Times New Roman" w:hAnsi="Times New Roman"/>
        </w:rPr>
        <w:t xml:space="preserve"> oraz tylnej od 0,1m</w:t>
      </w:r>
      <w:r w:rsidRPr="009E0CDD">
        <w:rPr>
          <w:rFonts w:ascii="Times New Roman" w:hAnsi="Times New Roman"/>
          <w:vertAlign w:val="superscript"/>
        </w:rPr>
        <w:t>3</w:t>
      </w:r>
      <w:r w:rsidRPr="009E0CDD">
        <w:rPr>
          <w:rFonts w:ascii="Times New Roman" w:hAnsi="Times New Roman"/>
        </w:rPr>
        <w:t xml:space="preserve"> do 0,8m</w:t>
      </w:r>
      <w:r w:rsidRPr="009E0CDD">
        <w:rPr>
          <w:rFonts w:ascii="Times New Roman" w:hAnsi="Times New Roman"/>
          <w:vertAlign w:val="superscript"/>
        </w:rPr>
        <w:t xml:space="preserve">3 </w:t>
      </w:r>
      <w:r w:rsidRPr="009E0CDD">
        <w:rPr>
          <w:rFonts w:ascii="Times New Roman" w:hAnsi="Times New Roman"/>
        </w:rPr>
        <w:t xml:space="preserve"> .</w:t>
      </w:r>
    </w:p>
    <w:p w14:paraId="5E6FC297" w14:textId="77777777" w:rsidR="009264BF" w:rsidRPr="009E0CDD" w:rsidRDefault="009264BF" w:rsidP="009264BF">
      <w:pPr>
        <w:spacing w:after="0"/>
        <w:jc w:val="both"/>
        <w:rPr>
          <w:rFonts w:ascii="Times New Roman" w:hAnsi="Times New Roman"/>
          <w:b/>
        </w:rPr>
      </w:pPr>
      <w:r w:rsidRPr="009E0CDD">
        <w:rPr>
          <w:rFonts w:ascii="Times New Roman" w:hAnsi="Times New Roman"/>
          <w:b/>
        </w:rPr>
        <w:t xml:space="preserve">Wymagane dane techniczne i wyposażenie koparko -ładowarki : </w:t>
      </w:r>
    </w:p>
    <w:p w14:paraId="0088FE84"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a. moc - powyżej 90KM, </w:t>
      </w:r>
    </w:p>
    <w:p w14:paraId="2298B165"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b. pojemność łyżki podstawowej szerokości 60cm - powyżej 0,3m</w:t>
      </w:r>
      <w:r w:rsidRPr="009E0CDD">
        <w:rPr>
          <w:rFonts w:ascii="Times New Roman" w:hAnsi="Times New Roman"/>
          <w:vertAlign w:val="superscript"/>
        </w:rPr>
        <w:t>3</w:t>
      </w:r>
      <w:r w:rsidRPr="009E0CDD">
        <w:rPr>
          <w:rFonts w:ascii="Times New Roman" w:hAnsi="Times New Roman"/>
        </w:rPr>
        <w:t xml:space="preserve">, </w:t>
      </w:r>
    </w:p>
    <w:p w14:paraId="56DA464F"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c. głębokość kopania - powyżej 5m, </w:t>
      </w:r>
    </w:p>
    <w:p w14:paraId="0EC82925" w14:textId="263D794C"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d. pojemność łyżki ładowarki - minimum </w:t>
      </w:r>
      <w:r w:rsidR="000F5E08">
        <w:rPr>
          <w:rFonts w:ascii="Times New Roman" w:hAnsi="Times New Roman"/>
        </w:rPr>
        <w:t>1</w:t>
      </w:r>
      <w:r w:rsidRPr="009E0CDD">
        <w:rPr>
          <w:rFonts w:ascii="Times New Roman" w:hAnsi="Times New Roman"/>
        </w:rPr>
        <w:t>,</w:t>
      </w:r>
      <w:r w:rsidR="000F5E08">
        <w:rPr>
          <w:rFonts w:ascii="Times New Roman" w:hAnsi="Times New Roman"/>
        </w:rPr>
        <w:t>0</w:t>
      </w:r>
      <w:r w:rsidRPr="009E0CDD">
        <w:rPr>
          <w:rFonts w:ascii="Times New Roman" w:hAnsi="Times New Roman"/>
        </w:rPr>
        <w:t xml:space="preserve"> m</w:t>
      </w:r>
      <w:r w:rsidRPr="009E0CDD">
        <w:rPr>
          <w:rFonts w:ascii="Times New Roman" w:hAnsi="Times New Roman"/>
          <w:vertAlign w:val="superscript"/>
        </w:rPr>
        <w:t>3</w:t>
      </w:r>
      <w:r w:rsidRPr="009E0CDD">
        <w:rPr>
          <w:rFonts w:ascii="Times New Roman" w:hAnsi="Times New Roman"/>
        </w:rPr>
        <w:t xml:space="preserve">, </w:t>
      </w:r>
    </w:p>
    <w:p w14:paraId="2FDF238B"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e. wysokość załadunku - powyżej 3m, </w:t>
      </w:r>
    </w:p>
    <w:p w14:paraId="1E6360B1"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f. widły do przewożenia palet, </w:t>
      </w:r>
    </w:p>
    <w:p w14:paraId="65812DEE" w14:textId="2390B3E6" w:rsidR="009264BF" w:rsidRPr="009E0CDD" w:rsidRDefault="009264BF" w:rsidP="009264BF">
      <w:pPr>
        <w:spacing w:after="0"/>
        <w:ind w:left="1788"/>
        <w:jc w:val="both"/>
        <w:rPr>
          <w:rFonts w:ascii="Times New Roman" w:hAnsi="Times New Roman"/>
        </w:rPr>
      </w:pPr>
      <w:r w:rsidRPr="009E0CDD">
        <w:rPr>
          <w:rFonts w:ascii="Times New Roman" w:hAnsi="Times New Roman"/>
        </w:rPr>
        <w:t>g. konieczne posiadanie łyżki do wąskich wykopów i do skarpowania,</w:t>
      </w:r>
      <w:r w:rsidR="00BE6ECA">
        <w:rPr>
          <w:rFonts w:ascii="Times New Roman" w:hAnsi="Times New Roman"/>
        </w:rPr>
        <w:t xml:space="preserve"> łyż</w:t>
      </w:r>
      <w:r w:rsidR="009F2DBA">
        <w:rPr>
          <w:rFonts w:ascii="Times New Roman" w:hAnsi="Times New Roman"/>
        </w:rPr>
        <w:t>k</w:t>
      </w:r>
      <w:r w:rsidR="00BE6ECA">
        <w:rPr>
          <w:rFonts w:ascii="Times New Roman" w:hAnsi="Times New Roman"/>
        </w:rPr>
        <w:t>a skarpowa z regulacją kąta łyżki</w:t>
      </w:r>
      <w:r w:rsidR="009F2DBA">
        <w:rPr>
          <w:rFonts w:ascii="Times New Roman" w:hAnsi="Times New Roman"/>
        </w:rPr>
        <w:t>,</w:t>
      </w:r>
      <w:r w:rsidR="00BE6ECA">
        <w:rPr>
          <w:rFonts w:ascii="Times New Roman" w:hAnsi="Times New Roman"/>
        </w:rPr>
        <w:t xml:space="preserve"> </w:t>
      </w:r>
    </w:p>
    <w:p w14:paraId="27CBF62E"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 xml:space="preserve">h. konieczne jest, aby łyżka ładowarki była wielofunkcyjna (kopanie, spychanie, rozścielanie, wyrównywanie, przewóz materiałów), bez konieczności wymiany osprzętu. </w:t>
      </w:r>
    </w:p>
    <w:p w14:paraId="56AFF9B5" w14:textId="77777777" w:rsidR="009264BF" w:rsidRPr="009E0CDD" w:rsidRDefault="009264BF" w:rsidP="009264BF">
      <w:pPr>
        <w:spacing w:after="0"/>
        <w:ind w:left="1788"/>
        <w:jc w:val="both"/>
        <w:rPr>
          <w:rFonts w:ascii="Times New Roman" w:hAnsi="Times New Roman"/>
        </w:rPr>
      </w:pPr>
      <w:r w:rsidRPr="009E0CDD">
        <w:rPr>
          <w:rFonts w:ascii="Times New Roman" w:hAnsi="Times New Roman"/>
        </w:rPr>
        <w:t>i. konieczne jest dopuszczenie do poruszania się koparko-ładowarki po drogach publicznych.</w:t>
      </w:r>
    </w:p>
    <w:p w14:paraId="380B7B08" w14:textId="77777777" w:rsidR="009264BF" w:rsidRPr="009E0CDD" w:rsidRDefault="009264BF" w:rsidP="009264BF">
      <w:pPr>
        <w:spacing w:after="0"/>
        <w:jc w:val="both"/>
        <w:rPr>
          <w:rFonts w:ascii="Times New Roman" w:hAnsi="Times New Roman"/>
          <w:highlight w:val="yellow"/>
        </w:rPr>
      </w:pPr>
    </w:p>
    <w:p w14:paraId="2C313D77" w14:textId="77777777" w:rsidR="009264BF" w:rsidRPr="00227872" w:rsidRDefault="009264BF" w:rsidP="009264BF">
      <w:pPr>
        <w:autoSpaceDE w:val="0"/>
        <w:autoSpaceDN w:val="0"/>
        <w:adjustRightInd w:val="0"/>
        <w:spacing w:after="0" w:line="240" w:lineRule="auto"/>
        <w:rPr>
          <w:rFonts w:ascii="Times New Roman" w:hAnsi="Times New Roman"/>
          <w:b/>
        </w:rPr>
      </w:pPr>
      <w:r w:rsidRPr="00227872">
        <w:rPr>
          <w:rFonts w:ascii="Times New Roman" w:hAnsi="Times New Roman"/>
        </w:rPr>
        <w:t xml:space="preserve">Wykonawca poda dane  sprzętu  w </w:t>
      </w:r>
      <w:r w:rsidRPr="00227872">
        <w:rPr>
          <w:rFonts w:ascii="Times New Roman" w:hAnsi="Times New Roman"/>
          <w:b/>
          <w:u w:val="single"/>
        </w:rPr>
        <w:t>załączniku nr 5</w:t>
      </w:r>
      <w:r w:rsidRPr="00227872">
        <w:rPr>
          <w:rFonts w:ascii="Times New Roman" w:hAnsi="Times New Roman"/>
        </w:rPr>
        <w:t xml:space="preserve"> do SIWZ.  </w:t>
      </w:r>
    </w:p>
    <w:p w14:paraId="44854411" w14:textId="77777777" w:rsidR="009264BF" w:rsidRDefault="009264BF" w:rsidP="009264BF">
      <w:pPr>
        <w:autoSpaceDE w:val="0"/>
        <w:autoSpaceDN w:val="0"/>
        <w:adjustRightInd w:val="0"/>
        <w:spacing w:after="0" w:line="240" w:lineRule="auto"/>
        <w:jc w:val="both"/>
        <w:rPr>
          <w:rFonts w:ascii="Times New Roman" w:hAnsi="Times New Roman"/>
          <w:b/>
        </w:rPr>
      </w:pPr>
    </w:p>
    <w:p w14:paraId="4791263A" w14:textId="77777777" w:rsidR="009264BF" w:rsidRPr="004048C1" w:rsidRDefault="009264BF" w:rsidP="009264BF">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osobami zdolnymi do wykonania zamówienia, </w:t>
      </w:r>
      <w:r>
        <w:rPr>
          <w:rFonts w:ascii="Times New Roman" w:hAnsi="Times New Roman"/>
          <w:b/>
        </w:rPr>
        <w:t xml:space="preserve">Zamawiający nie określa </w:t>
      </w:r>
      <w:r w:rsidRPr="004048C1">
        <w:rPr>
          <w:rFonts w:ascii="Times New Roman" w:hAnsi="Times New Roman"/>
          <w:b/>
        </w:rPr>
        <w:t xml:space="preserve">szczegółowego sposobu </w:t>
      </w:r>
      <w:r>
        <w:rPr>
          <w:rFonts w:ascii="Times New Roman" w:hAnsi="Times New Roman"/>
          <w:b/>
        </w:rPr>
        <w:t>oceny spełniania tego warunku.</w:t>
      </w:r>
    </w:p>
    <w:p w14:paraId="2674680C" w14:textId="77777777" w:rsidR="009264BF" w:rsidRPr="004048C1" w:rsidRDefault="009264BF" w:rsidP="009264BF">
      <w:pPr>
        <w:autoSpaceDE w:val="0"/>
        <w:autoSpaceDN w:val="0"/>
        <w:adjustRightInd w:val="0"/>
        <w:spacing w:after="0" w:line="240" w:lineRule="auto"/>
        <w:jc w:val="both"/>
        <w:rPr>
          <w:rFonts w:ascii="Times New Roman" w:hAnsi="Times New Roman"/>
          <w:b/>
        </w:rPr>
      </w:pPr>
    </w:p>
    <w:p w14:paraId="5AC85A31" w14:textId="77777777" w:rsidR="009264BF" w:rsidRPr="00504D0D" w:rsidRDefault="009264BF" w:rsidP="009264B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Pr>
          <w:rFonts w:ascii="Times New Roman" w:hAnsi="Times New Roman"/>
          <w:b/>
        </w:rPr>
        <w:t xml:space="preserve">, </w:t>
      </w:r>
      <w:r w:rsidRPr="00CB041E">
        <w:rPr>
          <w:rFonts w:ascii="Times New Roman" w:hAnsi="Times New Roman"/>
          <w:b/>
        </w:rPr>
        <w:t>Zamawiający nie określa szczegółowego sposobu oceny spełniania tego warunku.</w:t>
      </w:r>
      <w:r w:rsidRPr="00504D0D">
        <w:rPr>
          <w:rFonts w:ascii="Times New Roman" w:hAnsi="Times New Roman"/>
        </w:rPr>
        <w:t xml:space="preserve"> </w:t>
      </w:r>
    </w:p>
    <w:p w14:paraId="5338EEBA" w14:textId="77777777" w:rsidR="009264BF" w:rsidRPr="009257B0" w:rsidRDefault="009264BF" w:rsidP="009264BF">
      <w:pPr>
        <w:autoSpaceDE w:val="0"/>
        <w:autoSpaceDN w:val="0"/>
        <w:adjustRightInd w:val="0"/>
        <w:spacing w:after="0" w:line="240" w:lineRule="auto"/>
        <w:jc w:val="both"/>
        <w:rPr>
          <w:rFonts w:ascii="Times New Roman" w:hAnsi="Times New Roman"/>
        </w:rPr>
      </w:pPr>
    </w:p>
    <w:p w14:paraId="48216B54" w14:textId="77777777" w:rsidR="005132EE" w:rsidRPr="009257B0" w:rsidRDefault="005132EE" w:rsidP="005132EE">
      <w:pPr>
        <w:autoSpaceDE w:val="0"/>
        <w:autoSpaceDN w:val="0"/>
        <w:adjustRightInd w:val="0"/>
        <w:spacing w:after="0" w:line="240" w:lineRule="auto"/>
        <w:jc w:val="both"/>
        <w:rPr>
          <w:rFonts w:ascii="Times New Roman" w:hAnsi="Times New Roman"/>
        </w:rPr>
      </w:pPr>
      <w:bookmarkStart w:id="0" w:name="_Hlk33514474"/>
    </w:p>
    <w:bookmarkEnd w:id="0"/>
    <w:p w14:paraId="451F5952" w14:textId="77777777" w:rsidR="005132EE" w:rsidRPr="009257B0" w:rsidRDefault="005132EE" w:rsidP="007B596D">
      <w:pPr>
        <w:pStyle w:val="Bezodstpw"/>
        <w:numPr>
          <w:ilvl w:val="0"/>
          <w:numId w:val="20"/>
        </w:numPr>
        <w:ind w:left="284" w:hanging="284"/>
        <w:jc w:val="both"/>
      </w:pPr>
      <w:r w:rsidRPr="009257B0">
        <w:rPr>
          <w:b/>
        </w:rPr>
        <w:t>Opis sposobu dokonywania oceny spełniania warunków udziału w postępowaniu</w:t>
      </w:r>
      <w:r w:rsidRPr="009257B0">
        <w:t xml:space="preserve">. </w:t>
      </w:r>
    </w:p>
    <w:p w14:paraId="5EB27687" w14:textId="77777777" w:rsidR="005132EE" w:rsidRPr="009257B0" w:rsidRDefault="005132EE" w:rsidP="005132EE">
      <w:pPr>
        <w:autoSpaceDE w:val="0"/>
        <w:autoSpaceDN w:val="0"/>
        <w:adjustRightInd w:val="0"/>
        <w:spacing w:after="0" w:line="240" w:lineRule="auto"/>
        <w:jc w:val="both"/>
        <w:rPr>
          <w:rFonts w:ascii="Times New Roman" w:hAnsi="Times New Roman"/>
        </w:rPr>
      </w:pPr>
    </w:p>
    <w:p w14:paraId="3F62B2CE" w14:textId="77777777" w:rsidR="00105D8A" w:rsidRPr="00227872" w:rsidRDefault="00105D8A" w:rsidP="00105D8A">
      <w:pPr>
        <w:tabs>
          <w:tab w:val="left" w:pos="567"/>
        </w:tabs>
        <w:suppressAutoHyphens/>
        <w:spacing w:after="0" w:line="280" w:lineRule="exact"/>
        <w:ind w:left="-56"/>
        <w:jc w:val="both"/>
        <w:textAlignment w:val="baseline"/>
        <w:rPr>
          <w:rFonts w:ascii="Times New Roman" w:eastAsia="SimSun" w:hAnsi="Times New Roman"/>
          <w:lang w:eastAsia="zh-CN" w:bidi="hi-IN"/>
        </w:rPr>
      </w:pPr>
      <w:r w:rsidRPr="00227872">
        <w:rPr>
          <w:rFonts w:ascii="Times New Roman" w:eastAsia="SimSun" w:hAnsi="Times New Roman"/>
          <w:lang w:eastAsia="zh-CN" w:bidi="hi-IN"/>
        </w:rPr>
        <w:t xml:space="preserve">Zgodnie z art. 24aa ustawy Zamawiający dokona oceny ofert, a następnie zbada czy Wykonawca, którego oferta została najwyżej oceniona zgodnie z kryteriami oceny ofert określonymi w SIWZ, nie podlega wykluczeniu oraz spełnia warunki udziału w postępowaniu. </w:t>
      </w:r>
    </w:p>
    <w:p w14:paraId="48726513" w14:textId="77777777" w:rsidR="00105D8A" w:rsidRPr="00227872" w:rsidRDefault="00105D8A" w:rsidP="00105D8A">
      <w:pPr>
        <w:spacing w:after="0" w:line="240" w:lineRule="auto"/>
        <w:jc w:val="both"/>
        <w:rPr>
          <w:rFonts w:ascii="Palatino Linotype" w:eastAsia="SimSun" w:hAnsi="Palatino Linotype" w:cs="Mangal"/>
          <w:lang w:eastAsia="zh-CN" w:bidi="hi-IN"/>
        </w:rPr>
      </w:pPr>
    </w:p>
    <w:p w14:paraId="679C5461" w14:textId="77777777" w:rsidR="00105D8A" w:rsidRPr="00227872" w:rsidRDefault="00105D8A" w:rsidP="00105D8A">
      <w:pPr>
        <w:autoSpaceDE w:val="0"/>
        <w:autoSpaceDN w:val="0"/>
        <w:adjustRightInd w:val="0"/>
        <w:spacing w:after="0" w:line="240" w:lineRule="auto"/>
        <w:jc w:val="both"/>
        <w:rPr>
          <w:rFonts w:ascii="Times New Roman" w:hAnsi="Times New Roman"/>
        </w:rPr>
      </w:pPr>
      <w:r w:rsidRPr="00227872">
        <w:rPr>
          <w:rFonts w:ascii="Times New Roman" w:hAnsi="Times New Roman"/>
        </w:rPr>
        <w:t xml:space="preserve">b) Jeżeli wykonawca nie złożył Oświadczenia, lub innych dokumentów niezbędnych do </w:t>
      </w:r>
      <w:r w:rsidRPr="00227872">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6109BF79" w14:textId="03A564BF" w:rsidR="00105D8A" w:rsidRPr="00227872" w:rsidRDefault="00105D8A" w:rsidP="005132EE">
      <w:pPr>
        <w:autoSpaceDE w:val="0"/>
        <w:autoSpaceDN w:val="0"/>
        <w:adjustRightInd w:val="0"/>
        <w:spacing w:after="0" w:line="240" w:lineRule="auto"/>
        <w:jc w:val="both"/>
        <w:rPr>
          <w:rFonts w:ascii="Times New Roman" w:hAnsi="Times New Roman"/>
        </w:rPr>
      </w:pPr>
    </w:p>
    <w:p w14:paraId="02AC3CD7" w14:textId="77777777" w:rsidR="00105D8A" w:rsidRPr="00105D8A" w:rsidRDefault="00105D8A" w:rsidP="00105D8A">
      <w:pPr>
        <w:autoSpaceDE w:val="0"/>
        <w:autoSpaceDN w:val="0"/>
        <w:adjustRightInd w:val="0"/>
        <w:spacing w:after="0" w:line="240" w:lineRule="auto"/>
        <w:jc w:val="center"/>
        <w:rPr>
          <w:rFonts w:ascii="Times New Roman" w:hAnsi="Times New Roman"/>
          <w:b/>
        </w:rPr>
      </w:pPr>
      <w:r w:rsidRPr="00105D8A">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14:paraId="24A6AA9F" w14:textId="77777777" w:rsidR="00105D8A" w:rsidRPr="00105D8A" w:rsidRDefault="00105D8A" w:rsidP="00105D8A">
      <w:pPr>
        <w:autoSpaceDE w:val="0"/>
        <w:autoSpaceDN w:val="0"/>
        <w:adjustRightInd w:val="0"/>
        <w:spacing w:after="0" w:line="240" w:lineRule="auto"/>
        <w:jc w:val="center"/>
        <w:rPr>
          <w:rFonts w:ascii="Times New Roman" w:hAnsi="Times New Roman"/>
          <w:b/>
        </w:rPr>
      </w:pPr>
    </w:p>
    <w:p w14:paraId="28EC572E" w14:textId="77777777" w:rsidR="00105D8A" w:rsidRPr="00105D8A" w:rsidRDefault="00105D8A" w:rsidP="00105D8A">
      <w:pPr>
        <w:numPr>
          <w:ilvl w:val="0"/>
          <w:numId w:val="38"/>
        </w:numPr>
        <w:suppressAutoHyphens/>
        <w:autoSpaceDE w:val="0"/>
        <w:autoSpaceDN w:val="0"/>
        <w:adjustRightInd w:val="0"/>
        <w:spacing w:after="0" w:line="240" w:lineRule="auto"/>
        <w:jc w:val="both"/>
        <w:rPr>
          <w:rFonts w:ascii="Times New Roman" w:hAnsi="Times New Roman"/>
          <w:b/>
          <w:color w:val="00000A"/>
          <w:lang w:eastAsia="pl-PL"/>
        </w:rPr>
      </w:pPr>
      <w:r w:rsidRPr="00105D8A">
        <w:rPr>
          <w:rFonts w:ascii="Times New Roman" w:hAnsi="Times New Roman"/>
          <w:color w:val="00000A"/>
          <w:lang w:eastAsia="pl-PL"/>
        </w:rPr>
        <w:t xml:space="preserve">W celu wstępnego wykazania braku podstaw do wykluczenia, o których mowa w art. 24 ust. 1 pkt. 12-23 ustawy </w:t>
      </w:r>
      <w:proofErr w:type="spellStart"/>
      <w:r w:rsidRPr="00105D8A">
        <w:rPr>
          <w:rFonts w:ascii="Times New Roman" w:hAnsi="Times New Roman"/>
          <w:color w:val="00000A"/>
          <w:lang w:eastAsia="pl-PL"/>
        </w:rPr>
        <w:t>Pzp</w:t>
      </w:r>
      <w:proofErr w:type="spellEnd"/>
      <w:r w:rsidRPr="00105D8A">
        <w:rPr>
          <w:rFonts w:ascii="Times New Roman" w:hAnsi="Times New Roman"/>
          <w:color w:val="00000A"/>
          <w:lang w:eastAsia="pl-PL"/>
        </w:rPr>
        <w:t xml:space="preserve">, należy złożyć wraz z ofertą wypełnione i podpisane oświadczenie o braku podstaw do wykluczenia – wg wzoru stanowiącego </w:t>
      </w:r>
      <w:r w:rsidRPr="00105D8A">
        <w:rPr>
          <w:rFonts w:ascii="Times New Roman" w:hAnsi="Times New Roman"/>
          <w:b/>
          <w:color w:val="00000A"/>
          <w:u w:val="single"/>
          <w:lang w:eastAsia="pl-PL"/>
        </w:rPr>
        <w:t xml:space="preserve">Załącznik nr 2 </w:t>
      </w:r>
      <w:r w:rsidRPr="00105D8A">
        <w:rPr>
          <w:rFonts w:ascii="Times New Roman" w:hAnsi="Times New Roman"/>
          <w:b/>
          <w:color w:val="00000A"/>
          <w:lang w:eastAsia="pl-PL"/>
        </w:rPr>
        <w:t xml:space="preserve">do SIWZ. </w:t>
      </w:r>
    </w:p>
    <w:p w14:paraId="0DD939C9" w14:textId="77777777" w:rsidR="00105D8A" w:rsidRPr="00105D8A" w:rsidRDefault="00105D8A" w:rsidP="00105D8A">
      <w:pPr>
        <w:numPr>
          <w:ilvl w:val="0"/>
          <w:numId w:val="38"/>
        </w:numPr>
        <w:suppressAutoHyphens/>
        <w:autoSpaceDE w:val="0"/>
        <w:autoSpaceDN w:val="0"/>
        <w:adjustRightInd w:val="0"/>
        <w:spacing w:after="0" w:line="240" w:lineRule="auto"/>
        <w:ind w:left="426" w:hanging="142"/>
        <w:jc w:val="both"/>
        <w:textAlignment w:val="baseline"/>
        <w:rPr>
          <w:rFonts w:ascii="Times New Roman" w:hAnsi="Times New Roman"/>
          <w:color w:val="00000A"/>
          <w:lang w:eastAsia="pl-PL"/>
        </w:rPr>
      </w:pPr>
      <w:r w:rsidRPr="00105D8A">
        <w:rPr>
          <w:rFonts w:ascii="Times New Roman" w:hAnsi="Times New Roman"/>
          <w:color w:val="00000A"/>
          <w:lang w:eastAsia="pl-PL"/>
        </w:rPr>
        <w:t>Dodatkowo Zamawiający wykluczy Wykonawcę:</w:t>
      </w:r>
    </w:p>
    <w:p w14:paraId="618A7EBA" w14:textId="3D83F43F" w:rsidR="00105D8A" w:rsidRDefault="00105D8A" w:rsidP="00105D8A">
      <w:pPr>
        <w:numPr>
          <w:ilvl w:val="0"/>
          <w:numId w:val="39"/>
        </w:numPr>
        <w:suppressAutoHyphens/>
        <w:autoSpaceDE w:val="0"/>
        <w:autoSpaceDN w:val="0"/>
        <w:adjustRightInd w:val="0"/>
        <w:spacing w:after="0" w:line="240" w:lineRule="auto"/>
        <w:ind w:left="426" w:hanging="284"/>
        <w:jc w:val="both"/>
        <w:textAlignment w:val="baseline"/>
        <w:rPr>
          <w:rFonts w:ascii="Times New Roman" w:eastAsia="SimSun" w:hAnsi="Times New Roman"/>
          <w:color w:val="00000A"/>
          <w:lang w:eastAsia="pl-PL" w:bidi="hi-IN"/>
        </w:rPr>
      </w:pPr>
      <w:r w:rsidRPr="00105D8A">
        <w:rPr>
          <w:rFonts w:ascii="Times New Roman" w:eastAsia="SimSun" w:hAnsi="Times New Roman"/>
          <w:color w:val="00000A"/>
          <w:lang w:eastAsia="pl-PL" w:bidi="hi-IN"/>
        </w:rPr>
        <w:t>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tj. Dz.U. z 2017 r. poz. 2344);</w:t>
      </w:r>
    </w:p>
    <w:p w14:paraId="0A3DEE34" w14:textId="2BD2C5B9" w:rsidR="00535D11" w:rsidRPr="00105D8A" w:rsidRDefault="00535D11" w:rsidP="00105D8A">
      <w:pPr>
        <w:numPr>
          <w:ilvl w:val="0"/>
          <w:numId w:val="39"/>
        </w:numPr>
        <w:suppressAutoHyphens/>
        <w:autoSpaceDE w:val="0"/>
        <w:autoSpaceDN w:val="0"/>
        <w:adjustRightInd w:val="0"/>
        <w:spacing w:after="0" w:line="240" w:lineRule="auto"/>
        <w:ind w:left="426" w:hanging="284"/>
        <w:jc w:val="both"/>
        <w:textAlignment w:val="baseline"/>
        <w:rPr>
          <w:rFonts w:ascii="Times New Roman" w:eastAsia="SimSun" w:hAnsi="Times New Roman"/>
          <w:color w:val="00000A"/>
          <w:lang w:eastAsia="pl-PL" w:bidi="hi-IN"/>
        </w:rPr>
      </w:pPr>
      <w:r>
        <w:rPr>
          <w:rFonts w:ascii="Times New Roman" w:eastAsia="SimSun" w:hAnsi="Times New Roman"/>
          <w:color w:val="00000A"/>
          <w:lang w:eastAsia="pl-PL" w:bidi="hi-IN"/>
        </w:rPr>
        <w:t xml:space="preserve">na podstawie art. 24 ust. 5 pkt. 8 ustawy, tj. naruszył obowiązki dotyczące płatności podatków, opłat lub składek na ubezpieczenia społeczne lub zdrowotne, </w:t>
      </w:r>
      <w:r w:rsidRPr="00535D11">
        <w:rPr>
          <w:rFonts w:ascii="Times New Roman" w:hAnsi="Times New Roman"/>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92C93F1" w14:textId="77777777" w:rsidR="00105D8A" w:rsidRPr="00105D8A" w:rsidRDefault="00105D8A" w:rsidP="00105D8A">
      <w:pPr>
        <w:numPr>
          <w:ilvl w:val="0"/>
          <w:numId w:val="38"/>
        </w:numPr>
        <w:suppressAutoHyphens/>
        <w:autoSpaceDE w:val="0"/>
        <w:autoSpaceDN w:val="0"/>
        <w:adjustRightInd w:val="0"/>
        <w:spacing w:after="0" w:line="240" w:lineRule="auto"/>
        <w:jc w:val="both"/>
        <w:textAlignment w:val="baseline"/>
        <w:rPr>
          <w:rFonts w:ascii="Times New Roman" w:eastAsia="SimSun" w:hAnsi="Times New Roman"/>
          <w:b/>
          <w:color w:val="00000A"/>
          <w:lang w:eastAsia="pl-PL" w:bidi="hi-IN"/>
        </w:rPr>
      </w:pPr>
      <w:r w:rsidRPr="00105D8A">
        <w:rPr>
          <w:rFonts w:ascii="Times New Roman" w:eastAsia="SimSun" w:hAnsi="Times New Roman"/>
          <w:color w:val="00000A"/>
          <w:lang w:eastAsia="pl-PL" w:bidi="hi-IN"/>
        </w:rPr>
        <w:t xml:space="preserve">W celu wstępnego wykazania spełniania warunków udziału w postępowaniu, należy złożyć wraz z ofertą wypełnione i podpisane oświadczenie o spełnianiu warunków udziału w postępowaniu – wg wzoru stanowiącego </w:t>
      </w:r>
      <w:r w:rsidRPr="00105D8A">
        <w:rPr>
          <w:rFonts w:ascii="Times New Roman" w:eastAsia="SimSun" w:hAnsi="Times New Roman"/>
          <w:b/>
          <w:color w:val="00000A"/>
          <w:u w:val="single"/>
          <w:lang w:eastAsia="pl-PL" w:bidi="hi-IN"/>
        </w:rPr>
        <w:t>Załącznik nr 3</w:t>
      </w:r>
      <w:r w:rsidRPr="00105D8A">
        <w:rPr>
          <w:rFonts w:ascii="Times New Roman" w:eastAsia="SimSun" w:hAnsi="Times New Roman"/>
          <w:b/>
          <w:color w:val="00000A"/>
          <w:lang w:eastAsia="pl-PL" w:bidi="hi-IN"/>
        </w:rPr>
        <w:t xml:space="preserve"> do SIWZ. </w:t>
      </w:r>
    </w:p>
    <w:p w14:paraId="5E344D61" w14:textId="77777777" w:rsidR="00105D8A" w:rsidRPr="00105D8A" w:rsidRDefault="00105D8A" w:rsidP="00105D8A">
      <w:pPr>
        <w:suppressAutoHyphens/>
        <w:autoSpaceDE w:val="0"/>
        <w:autoSpaceDN w:val="0"/>
        <w:adjustRightInd w:val="0"/>
        <w:spacing w:after="0" w:line="240" w:lineRule="auto"/>
        <w:ind w:left="218"/>
        <w:jc w:val="both"/>
        <w:textAlignment w:val="baseline"/>
        <w:rPr>
          <w:rFonts w:ascii="Times New Roman" w:hAnsi="Times New Roman"/>
          <w:b/>
          <w:color w:val="00000A"/>
          <w:lang w:eastAsia="pl-PL"/>
        </w:rPr>
      </w:pPr>
    </w:p>
    <w:p w14:paraId="1789715C"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Palatino Linotype" w:hAnsi="Palatino Linotype" w:cs="F"/>
          <w:color w:val="00000A"/>
          <w:lang w:eastAsia="pl-PL"/>
        </w:rPr>
        <w:t xml:space="preserve">4. </w:t>
      </w:r>
      <w:r w:rsidRPr="00105D8A">
        <w:rPr>
          <w:rFonts w:ascii="Times New Roman" w:hAnsi="Times New Roman"/>
          <w:b/>
          <w:color w:val="00000A"/>
          <w:lang w:eastAsia="pl-PL"/>
        </w:rPr>
        <w:t xml:space="preserve">Zamawiający przed udzieleniem zamówienia wezwie Wykonawcę, którego oferta została najwyżej oceniona, do złożenia w wyznaczonym, nie krótszym niż </w:t>
      </w:r>
      <w:r w:rsidRPr="00105D8A">
        <w:rPr>
          <w:rFonts w:ascii="Times New Roman" w:hAnsi="Times New Roman"/>
          <w:b/>
          <w:bCs/>
          <w:color w:val="00000A"/>
          <w:lang w:eastAsia="pl-PL"/>
        </w:rPr>
        <w:t xml:space="preserve">5 dni (  zgodnie z art.26 ust.2 ustawy </w:t>
      </w:r>
      <w:proofErr w:type="spellStart"/>
      <w:r w:rsidRPr="00105D8A">
        <w:rPr>
          <w:rFonts w:ascii="Times New Roman" w:hAnsi="Times New Roman"/>
          <w:b/>
          <w:bCs/>
          <w:color w:val="00000A"/>
          <w:lang w:eastAsia="pl-PL"/>
        </w:rPr>
        <w:t>Pzp</w:t>
      </w:r>
      <w:proofErr w:type="spellEnd"/>
      <w:r w:rsidRPr="00105D8A">
        <w:rPr>
          <w:rFonts w:ascii="Times New Roman" w:hAnsi="Times New Roman"/>
          <w:b/>
          <w:bCs/>
          <w:color w:val="00000A"/>
          <w:lang w:eastAsia="pl-PL"/>
        </w:rPr>
        <w:t xml:space="preserve"> </w:t>
      </w:r>
      <w:r w:rsidRPr="00105D8A">
        <w:rPr>
          <w:rFonts w:ascii="Times New Roman" w:hAnsi="Times New Roman"/>
          <w:b/>
          <w:color w:val="00000A"/>
          <w:lang w:eastAsia="pl-PL"/>
        </w:rPr>
        <w:t xml:space="preserve">terminie ), aktualnych na dzień złożenia następujących oświadczeń lub </w:t>
      </w:r>
      <w:r w:rsidRPr="00105D8A">
        <w:rPr>
          <w:rFonts w:ascii="Times New Roman" w:hAnsi="Times New Roman"/>
          <w:b/>
          <w:lang w:eastAsia="pl-PL"/>
        </w:rPr>
        <w:t>dokumentów</w:t>
      </w:r>
      <w:r w:rsidRPr="00105D8A">
        <w:rPr>
          <w:rFonts w:ascii="Times New Roman" w:hAnsi="Times New Roman"/>
          <w:lang w:eastAsia="pl-PL"/>
        </w:rPr>
        <w:t xml:space="preserve">: </w:t>
      </w:r>
    </w:p>
    <w:p w14:paraId="0ECE9836" w14:textId="77777777" w:rsidR="00105D8A" w:rsidRPr="00105D8A" w:rsidRDefault="00105D8A" w:rsidP="00105D8A">
      <w:pPr>
        <w:autoSpaceDE w:val="0"/>
        <w:autoSpaceDN w:val="0"/>
        <w:adjustRightInd w:val="0"/>
        <w:spacing w:after="0" w:line="240" w:lineRule="auto"/>
        <w:jc w:val="both"/>
        <w:rPr>
          <w:rFonts w:ascii="Times New Roman" w:hAnsi="Times New Roman"/>
          <w:lang w:eastAsia="pl-PL"/>
        </w:rPr>
      </w:pPr>
    </w:p>
    <w:p w14:paraId="26B21587" w14:textId="77777777" w:rsidR="00105D8A" w:rsidRPr="00105D8A" w:rsidRDefault="00105D8A" w:rsidP="00105D8A">
      <w:pPr>
        <w:numPr>
          <w:ilvl w:val="0"/>
          <w:numId w:val="40"/>
        </w:numPr>
        <w:suppressAutoHyphens/>
        <w:spacing w:after="0" w:line="240" w:lineRule="auto"/>
        <w:ind w:left="709" w:hanging="426"/>
        <w:jc w:val="both"/>
        <w:textAlignment w:val="baseline"/>
        <w:rPr>
          <w:rFonts w:ascii="Times New Roman" w:eastAsia="SimSun" w:hAnsi="Times New Roman"/>
          <w:b/>
          <w:bCs/>
          <w:lang w:eastAsia="pl-PL" w:bidi="hi-IN"/>
        </w:rPr>
      </w:pPr>
      <w:r w:rsidRPr="00105D8A">
        <w:rPr>
          <w:rFonts w:ascii="Times New Roman" w:eastAsia="SimSun" w:hAnsi="Times New Roman"/>
          <w:lang w:eastAsia="pl-PL" w:bidi="hi-IN"/>
        </w:rPr>
        <w:t xml:space="preserve">wykaz urządzeń technicznych dostępnych Wykonawcy w celu wykonania zamówienia publicznego wraz z informacją o podstawie do dysponowania tymi zasobami, wg wzoru stanowiącego </w:t>
      </w:r>
      <w:r w:rsidRPr="00105D8A">
        <w:rPr>
          <w:rFonts w:ascii="Times New Roman" w:eastAsia="SimSun" w:hAnsi="Times New Roman"/>
          <w:b/>
          <w:bCs/>
          <w:u w:val="single"/>
          <w:lang w:eastAsia="pl-PL" w:bidi="hi-IN"/>
        </w:rPr>
        <w:t>Załącznik Nr 5</w:t>
      </w:r>
      <w:r w:rsidRPr="00105D8A">
        <w:rPr>
          <w:rFonts w:ascii="Times New Roman" w:eastAsia="SimSun" w:hAnsi="Times New Roman"/>
          <w:lang w:eastAsia="pl-PL" w:bidi="hi-IN"/>
        </w:rPr>
        <w:t xml:space="preserve"> </w:t>
      </w:r>
      <w:r w:rsidRPr="00105D8A">
        <w:rPr>
          <w:rFonts w:ascii="Times New Roman" w:eastAsia="SimSun" w:hAnsi="Times New Roman"/>
          <w:b/>
          <w:bCs/>
          <w:lang w:eastAsia="pl-PL" w:bidi="hi-IN"/>
        </w:rPr>
        <w:t>do SIWZ;</w:t>
      </w:r>
    </w:p>
    <w:p w14:paraId="18F0A194" w14:textId="77777777" w:rsidR="00105D8A" w:rsidRPr="00105D8A" w:rsidRDefault="00105D8A" w:rsidP="00105D8A">
      <w:pPr>
        <w:numPr>
          <w:ilvl w:val="0"/>
          <w:numId w:val="40"/>
        </w:numPr>
        <w:autoSpaceDE w:val="0"/>
        <w:autoSpaceDN w:val="0"/>
        <w:adjustRightInd w:val="0"/>
        <w:spacing w:after="0" w:line="240" w:lineRule="auto"/>
        <w:contextualSpacing/>
        <w:jc w:val="both"/>
        <w:rPr>
          <w:rFonts w:ascii="Times New Roman" w:hAnsi="Times New Roman"/>
          <w:lang w:eastAsia="pl-PL"/>
        </w:rPr>
      </w:pPr>
      <w:r w:rsidRPr="00105D8A">
        <w:rPr>
          <w:rFonts w:ascii="Times New Roman" w:hAnsi="Times New Roman"/>
          <w:lang w:eastAsia="pl-PL"/>
        </w:rPr>
        <w:t>zaświadczenie właściwego urzędu skarbowego potwierdzającego, że wykonawca nie</w:t>
      </w:r>
      <w:r w:rsidRPr="00105D8A">
        <w:rPr>
          <w:rFonts w:ascii="Times New Roman" w:hAnsi="Times New Roman"/>
          <w:lang w:eastAsia="pl-PL"/>
        </w:rPr>
        <w:br/>
        <w:t>zalega z opłacaniem podatków, wystawionego nie wcześniej niż 3 miesiące przed</w:t>
      </w:r>
      <w:r w:rsidRPr="00105D8A">
        <w:rPr>
          <w:rFonts w:ascii="Times New Roman" w:hAnsi="Times New Roman"/>
          <w:lang w:eastAsia="pl-PL"/>
        </w:rPr>
        <w:br/>
        <w:t>upływem terminu składania ofert albo wniosków o dopuszczenie do udziału</w:t>
      </w:r>
      <w:r w:rsidRPr="00105D8A">
        <w:rPr>
          <w:rFonts w:ascii="Times New Roman" w:hAnsi="Times New Roman"/>
          <w:lang w:eastAsia="pl-PL"/>
        </w:rPr>
        <w:br/>
        <w:t>w postępowaniu, lub innego dokumentu potwierdzającego, że wykonawca zawarł porozumienie z właściwym organem w sprawie spłat tych należności wraz z</w:t>
      </w:r>
      <w:r w:rsidRPr="00105D8A">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14:paraId="627373D2" w14:textId="77777777" w:rsidR="00105D8A" w:rsidRPr="000F5E08" w:rsidRDefault="00105D8A" w:rsidP="00105D8A">
      <w:pPr>
        <w:numPr>
          <w:ilvl w:val="0"/>
          <w:numId w:val="40"/>
        </w:numPr>
        <w:autoSpaceDE w:val="0"/>
        <w:autoSpaceDN w:val="0"/>
        <w:adjustRightInd w:val="0"/>
        <w:spacing w:after="0" w:line="240" w:lineRule="auto"/>
        <w:contextualSpacing/>
        <w:jc w:val="both"/>
        <w:rPr>
          <w:rFonts w:ascii="Times New Roman" w:hAnsi="Times New Roman"/>
          <w:b/>
          <w:bCs/>
          <w:lang w:eastAsia="pl-PL"/>
        </w:rPr>
      </w:pPr>
      <w:r w:rsidRPr="000F5E08">
        <w:rPr>
          <w:rFonts w:ascii="Times New Roman" w:hAnsi="Times New Roman"/>
          <w:lang w:eastAsia="pl-PL"/>
        </w:rPr>
        <w:t>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2F1CF4" w14:textId="35C5EB34" w:rsidR="00105D8A" w:rsidRPr="000F5E08" w:rsidRDefault="00105D8A" w:rsidP="00105D8A">
      <w:pPr>
        <w:numPr>
          <w:ilvl w:val="0"/>
          <w:numId w:val="40"/>
        </w:numPr>
        <w:suppressAutoHyphens/>
        <w:autoSpaceDE w:val="0"/>
        <w:autoSpaceDN w:val="0"/>
        <w:adjustRightInd w:val="0"/>
        <w:spacing w:after="0" w:line="240" w:lineRule="auto"/>
        <w:ind w:left="709" w:hanging="567"/>
        <w:jc w:val="both"/>
        <w:textAlignment w:val="baseline"/>
        <w:rPr>
          <w:rFonts w:ascii="Times New Roman" w:hAnsi="Times New Roman"/>
          <w:lang w:eastAsia="pl-PL"/>
        </w:rPr>
      </w:pPr>
      <w:r w:rsidRPr="000F5E08">
        <w:rPr>
          <w:rFonts w:ascii="Times New Roman" w:hAnsi="Times New Roman"/>
          <w:lang w:eastAsia="pl-PL"/>
        </w:rPr>
        <w:t xml:space="preserve">aktualny odpis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rsidRPr="000F5E08">
        <w:rPr>
          <w:rFonts w:ascii="Times New Roman" w:hAnsi="Times New Roman"/>
          <w:lang w:eastAsia="pl-PL"/>
        </w:rPr>
        <w:t>Pzp</w:t>
      </w:r>
      <w:proofErr w:type="spellEnd"/>
      <w:r w:rsidRPr="000F5E08">
        <w:rPr>
          <w:rFonts w:ascii="Times New Roman" w:hAnsi="Times New Roman"/>
          <w:lang w:eastAsia="pl-PL"/>
        </w:rPr>
        <w:t>;</w:t>
      </w:r>
    </w:p>
    <w:p w14:paraId="16A744F1" w14:textId="7B794F05" w:rsidR="00C90DE4" w:rsidRDefault="000F5E08" w:rsidP="00C90DE4">
      <w:pPr>
        <w:pStyle w:val="Standard"/>
        <w:widowControl/>
        <w:numPr>
          <w:ilvl w:val="0"/>
          <w:numId w:val="40"/>
        </w:numPr>
        <w:suppressAutoHyphens w:val="0"/>
        <w:autoSpaceDN/>
        <w:ind w:left="709" w:hanging="284"/>
        <w:jc w:val="both"/>
        <w:textAlignment w:val="auto"/>
        <w:rPr>
          <w:rFonts w:ascii="Times New Roman" w:hAnsi="Times New Roman" w:cs="Times New Roman"/>
          <w:sz w:val="22"/>
          <w:szCs w:val="22"/>
          <w:lang w:eastAsia="pl-PL"/>
        </w:rPr>
      </w:pPr>
      <w:r w:rsidRPr="000F5E08">
        <w:rPr>
          <w:rFonts w:ascii="Times New Roman" w:hAnsi="Times New Roman" w:cs="Times New Roman"/>
          <w:sz w:val="22"/>
          <w:szCs w:val="22"/>
          <w:lang w:eastAsia="pl-PL"/>
        </w:rPr>
        <w:t>dokument potwierdzający, że Wykonawca jest ubezpieczony od odpowiedzialności cywilnej w zakresie prowadzonej działalności związanej z przedmiotem zamówienia na sumę gwarancyjną określon</w:t>
      </w:r>
      <w:r>
        <w:rPr>
          <w:rFonts w:ascii="Times New Roman" w:hAnsi="Times New Roman" w:cs="Times New Roman"/>
          <w:sz w:val="22"/>
          <w:szCs w:val="22"/>
          <w:lang w:eastAsia="pl-PL"/>
        </w:rPr>
        <w:t>ą</w:t>
      </w:r>
      <w:r w:rsidRPr="000F5E08">
        <w:rPr>
          <w:rFonts w:ascii="Times New Roman" w:hAnsi="Times New Roman" w:cs="Times New Roman"/>
          <w:sz w:val="22"/>
          <w:szCs w:val="22"/>
          <w:lang w:eastAsia="pl-PL"/>
        </w:rPr>
        <w:t xml:space="preserve"> przez Zamawiającego w Rozdziale VIII</w:t>
      </w:r>
      <w:r w:rsidR="007504D2">
        <w:rPr>
          <w:rFonts w:ascii="Times New Roman" w:hAnsi="Times New Roman" w:cs="Times New Roman"/>
          <w:sz w:val="22"/>
          <w:szCs w:val="22"/>
          <w:lang w:eastAsia="pl-PL"/>
        </w:rPr>
        <w:t xml:space="preserve"> ust.</w:t>
      </w:r>
      <w:r w:rsidRPr="000F5E08">
        <w:rPr>
          <w:rFonts w:ascii="Times New Roman" w:hAnsi="Times New Roman" w:cs="Times New Roman"/>
          <w:sz w:val="22"/>
          <w:szCs w:val="22"/>
          <w:lang w:eastAsia="pl-PL"/>
        </w:rPr>
        <w:t>2 pkt.</w:t>
      </w:r>
      <w:r w:rsidR="007504D2">
        <w:rPr>
          <w:rFonts w:ascii="Times New Roman" w:hAnsi="Times New Roman" w:cs="Times New Roman"/>
          <w:sz w:val="22"/>
          <w:szCs w:val="22"/>
          <w:lang w:eastAsia="pl-PL"/>
        </w:rPr>
        <w:t>2</w:t>
      </w:r>
      <w:r w:rsidRPr="000F5E08">
        <w:rPr>
          <w:rFonts w:ascii="Times New Roman" w:hAnsi="Times New Roman" w:cs="Times New Roman"/>
          <w:sz w:val="22"/>
          <w:szCs w:val="22"/>
          <w:lang w:eastAsia="pl-PL"/>
        </w:rPr>
        <w:t xml:space="preserve"> SIWZ</w:t>
      </w:r>
      <w:bookmarkStart w:id="1" w:name="_Hlk32826994"/>
      <w:r w:rsidR="007504D2">
        <w:rPr>
          <w:rFonts w:ascii="Times New Roman" w:hAnsi="Times New Roman" w:cs="Times New Roman"/>
          <w:sz w:val="22"/>
          <w:szCs w:val="22"/>
          <w:lang w:eastAsia="pl-PL"/>
        </w:rPr>
        <w:t>.</w:t>
      </w:r>
    </w:p>
    <w:p w14:paraId="64767210" w14:textId="3CFB7AEA" w:rsidR="00105D8A" w:rsidRPr="00C90DE4" w:rsidRDefault="00105D8A" w:rsidP="007504D2">
      <w:pPr>
        <w:pStyle w:val="Standard"/>
        <w:widowControl/>
        <w:suppressAutoHyphens w:val="0"/>
        <w:autoSpaceDN/>
        <w:ind w:left="425"/>
        <w:jc w:val="both"/>
        <w:textAlignment w:val="auto"/>
        <w:rPr>
          <w:rFonts w:ascii="Times New Roman" w:hAnsi="Times New Roman" w:cs="Times New Roman"/>
          <w:sz w:val="22"/>
          <w:szCs w:val="22"/>
          <w:lang w:eastAsia="pl-PL"/>
        </w:rPr>
      </w:pPr>
      <w:r w:rsidRPr="00C90DE4">
        <w:rPr>
          <w:rFonts w:ascii="Times New Roman" w:hAnsi="Times New Roman"/>
          <w:lang w:eastAsia="pl-PL"/>
        </w:rPr>
        <w:t xml:space="preserve">    </w:t>
      </w:r>
    </w:p>
    <w:bookmarkEnd w:id="1"/>
    <w:p w14:paraId="2F02BD36" w14:textId="77777777" w:rsidR="00105D8A" w:rsidRPr="00105D8A" w:rsidRDefault="00105D8A" w:rsidP="00105D8A">
      <w:pPr>
        <w:autoSpaceDE w:val="0"/>
        <w:autoSpaceDN w:val="0"/>
        <w:adjustRightInd w:val="0"/>
        <w:spacing w:after="0" w:line="240" w:lineRule="auto"/>
        <w:jc w:val="both"/>
        <w:rPr>
          <w:rFonts w:ascii="Times New Roman" w:hAnsi="Times New Roman"/>
          <w:lang w:eastAsia="pl-PL"/>
        </w:rPr>
      </w:pPr>
      <w:r w:rsidRPr="00105D8A">
        <w:rPr>
          <w:rFonts w:ascii="Times New Roman" w:hAnsi="Times New Roman"/>
          <w:lang w:eastAsia="pl-PL"/>
        </w:rPr>
        <w:t xml:space="preserve">Zobowiązanie podmiotów, na których zdolnościach technicznych, zawodowych, sytuacji finansowej lub ekonomicznej wykonawca polega do oddania mu do dyspozycji niezbędnych zasobów na potrzeby realizacji zamówienia- wg </w:t>
      </w:r>
      <w:r w:rsidRPr="00105D8A">
        <w:rPr>
          <w:rFonts w:ascii="Times New Roman" w:hAnsi="Times New Roman"/>
          <w:b/>
          <w:u w:val="single"/>
          <w:lang w:eastAsia="pl-PL"/>
        </w:rPr>
        <w:t>załącznika nr 6</w:t>
      </w:r>
      <w:r w:rsidRPr="00105D8A">
        <w:rPr>
          <w:rFonts w:ascii="Times New Roman" w:hAnsi="Times New Roman"/>
          <w:b/>
          <w:lang w:eastAsia="pl-PL"/>
        </w:rPr>
        <w:t xml:space="preserve"> do SIWZ.</w:t>
      </w:r>
    </w:p>
    <w:p w14:paraId="17219297" w14:textId="77777777" w:rsidR="00105D8A" w:rsidRPr="00105D8A" w:rsidRDefault="00105D8A" w:rsidP="00105D8A">
      <w:pPr>
        <w:suppressAutoHyphens/>
        <w:spacing w:before="100" w:after="180" w:line="240" w:lineRule="auto"/>
        <w:ind w:right="300"/>
        <w:jc w:val="both"/>
        <w:textAlignment w:val="baseline"/>
        <w:rPr>
          <w:rFonts w:ascii="Times New Roman" w:hAnsi="Times New Roman"/>
          <w:b/>
          <w:lang w:eastAsia="pl-PL"/>
        </w:rPr>
      </w:pPr>
      <w:r w:rsidRPr="00105D8A">
        <w:rPr>
          <w:rFonts w:ascii="Times New Roman" w:hAnsi="Times New Roman"/>
          <w:b/>
          <w:lang w:eastAsia="pl-PL"/>
        </w:rPr>
        <w:t xml:space="preserve">Uwaga (jeżeli dotyczy) </w:t>
      </w:r>
    </w:p>
    <w:p w14:paraId="7E0179C0" w14:textId="77777777" w:rsidR="00105D8A" w:rsidRPr="00105D8A" w:rsidRDefault="00105D8A" w:rsidP="00105D8A">
      <w:pPr>
        <w:suppressAutoHyphens/>
        <w:spacing w:before="100" w:after="180" w:line="240" w:lineRule="auto"/>
        <w:ind w:left="142" w:right="300"/>
        <w:jc w:val="both"/>
        <w:textAlignment w:val="baseline"/>
        <w:rPr>
          <w:rFonts w:ascii="Times New Roman" w:hAnsi="Times New Roman"/>
          <w:lang w:eastAsia="pl-PL"/>
        </w:rPr>
      </w:pPr>
      <w:r w:rsidRPr="00105D8A">
        <w:rPr>
          <w:rFonts w:ascii="Times New Roman" w:hAnsi="Times New Roman"/>
          <w:lang w:eastAsia="pl-PL"/>
        </w:rPr>
        <w:t xml:space="preserve">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Rozdziale IX ust.4 pkt d).</w:t>
      </w:r>
    </w:p>
    <w:p w14:paraId="19A8C538" w14:textId="77777777" w:rsidR="00105D8A" w:rsidRPr="00105D8A" w:rsidRDefault="00105D8A" w:rsidP="00105D8A">
      <w:pPr>
        <w:spacing w:after="0" w:line="240" w:lineRule="auto"/>
        <w:jc w:val="both"/>
        <w:rPr>
          <w:rFonts w:ascii="Palatino Linotype" w:eastAsia="SimSun" w:hAnsi="Palatino Linotype" w:cs="Mangal"/>
          <w:color w:val="FF0000"/>
          <w:lang w:eastAsia="pl-PL" w:bidi="hi-IN"/>
        </w:rPr>
      </w:pPr>
    </w:p>
    <w:p w14:paraId="7AA2C297" w14:textId="77777777" w:rsidR="00105D8A" w:rsidRPr="00105D8A" w:rsidRDefault="00105D8A" w:rsidP="00105D8A">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05D8A">
        <w:rPr>
          <w:rFonts w:ascii="Times New Roman" w:hAnsi="Times New Roman"/>
          <w:b/>
          <w:lang w:eastAsia="pl-PL"/>
        </w:rPr>
        <w:t xml:space="preserve">5. Wykonawca, w terminie 3 dni od zamieszczenia na stronie internetowej informacji, o której mowa w art. 86 ust. 5 ustawy </w:t>
      </w:r>
      <w:proofErr w:type="spellStart"/>
      <w:r w:rsidRPr="00105D8A">
        <w:rPr>
          <w:rFonts w:ascii="Times New Roman" w:hAnsi="Times New Roman"/>
          <w:b/>
          <w:lang w:eastAsia="pl-PL"/>
        </w:rPr>
        <w:t>Pzp</w:t>
      </w:r>
      <w:proofErr w:type="spellEnd"/>
      <w:r w:rsidRPr="00105D8A">
        <w:rPr>
          <w:rFonts w:ascii="Times New Roman" w:hAnsi="Times New Roman"/>
          <w:b/>
          <w:lang w:eastAsia="pl-PL"/>
        </w:rPr>
        <w:t xml:space="preserve">, przekazuje Zamawiającemu </w:t>
      </w:r>
      <w:bookmarkStart w:id="2" w:name="_Hlk32827298"/>
      <w:r w:rsidRPr="00105D8A">
        <w:rPr>
          <w:rFonts w:ascii="Times New Roman" w:hAnsi="Times New Roman"/>
          <w:b/>
          <w:lang w:eastAsia="pl-PL"/>
        </w:rPr>
        <w:t xml:space="preserve">oświadczenie o przynależności lub braku przynależności do tej samej grupy kapitałowej, o której mowa w art. 24 ust. 1 pkt. 23 </w:t>
      </w:r>
      <w:r w:rsidRPr="00105D8A">
        <w:rPr>
          <w:rFonts w:ascii="Times New Roman" w:hAnsi="Times New Roman"/>
          <w:lang w:eastAsia="pl-PL"/>
        </w:rPr>
        <w:t xml:space="preserve">– zgodnie ze wzorem stanowiącym </w:t>
      </w:r>
      <w:r w:rsidRPr="00105D8A">
        <w:rPr>
          <w:rFonts w:ascii="Times New Roman" w:hAnsi="Times New Roman"/>
          <w:b/>
          <w:u w:val="single"/>
          <w:lang w:eastAsia="pl-PL"/>
        </w:rPr>
        <w:t>Załącznik nr 7</w:t>
      </w:r>
      <w:r w:rsidRPr="00105D8A">
        <w:rPr>
          <w:rFonts w:ascii="Times New Roman" w:hAnsi="Times New Roman"/>
          <w:b/>
          <w:lang w:eastAsia="pl-PL"/>
        </w:rPr>
        <w:t xml:space="preserve"> </w:t>
      </w:r>
      <w:r w:rsidRPr="00105D8A">
        <w:rPr>
          <w:rFonts w:ascii="Times New Roman" w:hAnsi="Times New Roman"/>
          <w:lang w:eastAsia="pl-PL"/>
        </w:rPr>
        <w:t>do SIWZ</w:t>
      </w:r>
      <w:r w:rsidRPr="00105D8A">
        <w:rPr>
          <w:rFonts w:ascii="Times New Roman" w:hAnsi="Times New Roman"/>
          <w:b/>
          <w:lang w:eastAsia="pl-PL"/>
        </w:rPr>
        <w:t>.</w:t>
      </w:r>
      <w:bookmarkEnd w:id="2"/>
      <w:r w:rsidRPr="00105D8A">
        <w:rPr>
          <w:rFonts w:ascii="Times New Roman" w:hAnsi="Times New Roman"/>
          <w:b/>
          <w:lang w:eastAsia="pl-PL"/>
        </w:rPr>
        <w:t xml:space="preserve"> </w:t>
      </w:r>
      <w:r w:rsidRPr="00105D8A">
        <w:rPr>
          <w:rFonts w:ascii="Times New Roman" w:hAnsi="Times New Roman"/>
          <w:lang w:eastAsia="pl-PL"/>
        </w:rPr>
        <w:t>Wraz ze złożeniem oświadczenia, wykonawca może przedstawić dowody, że powiązania z innym wykonawcą nie prowadzą do zakłócenia konkurencji w postępowaniu o udzielenie zamówienia.</w:t>
      </w:r>
    </w:p>
    <w:p w14:paraId="51102579" w14:textId="77777777" w:rsidR="00105D8A" w:rsidRPr="00105D8A" w:rsidRDefault="00105D8A" w:rsidP="00105D8A">
      <w:pPr>
        <w:spacing w:after="0" w:line="240" w:lineRule="auto"/>
        <w:jc w:val="both"/>
        <w:rPr>
          <w:rFonts w:ascii="Times New Roman" w:eastAsia="SimSun" w:hAnsi="Times New Roman"/>
          <w:lang w:eastAsia="pl-PL" w:bidi="hi-IN"/>
        </w:rPr>
      </w:pPr>
    </w:p>
    <w:p w14:paraId="737A6E4B" w14:textId="77777777" w:rsidR="00105D8A" w:rsidRPr="00105D8A" w:rsidRDefault="00105D8A" w:rsidP="00105D8A">
      <w:pPr>
        <w:suppressAutoHyphens/>
        <w:spacing w:before="100" w:after="100" w:line="240" w:lineRule="auto"/>
        <w:ind w:left="720" w:hanging="720"/>
        <w:textAlignment w:val="baseline"/>
        <w:rPr>
          <w:rFonts w:ascii="Times New Roman" w:hAnsi="Times New Roman"/>
          <w:lang w:eastAsia="pl-PL"/>
        </w:rPr>
      </w:pPr>
      <w:r w:rsidRPr="00105D8A">
        <w:rPr>
          <w:rFonts w:ascii="Times New Roman" w:hAnsi="Times New Roman"/>
          <w:lang w:eastAsia="pl-PL"/>
        </w:rPr>
        <w:t>6.  Dokumenty podmiotów zagranicznych:</w:t>
      </w:r>
    </w:p>
    <w:p w14:paraId="3AE61D32" w14:textId="77777777" w:rsidR="00105D8A" w:rsidRPr="00105D8A" w:rsidRDefault="00105D8A" w:rsidP="00105D8A">
      <w:pPr>
        <w:suppressAutoHyphens/>
        <w:spacing w:before="100" w:after="100" w:line="240" w:lineRule="auto"/>
        <w:ind w:left="284"/>
        <w:jc w:val="both"/>
        <w:textAlignment w:val="baseline"/>
        <w:rPr>
          <w:rFonts w:ascii="Times New Roman" w:hAnsi="Times New Roman"/>
          <w:lang w:eastAsia="pl-PL"/>
        </w:rPr>
      </w:pPr>
      <w:r w:rsidRPr="00105D8A">
        <w:rPr>
          <w:rFonts w:ascii="Times New Roman" w:hAnsi="Times New Roman"/>
          <w:lang w:eastAsia="pl-PL"/>
        </w:rPr>
        <w:t>Wykonawca mający siedzibę lub miejsce zamieszkania  poza terytorium Rzeczypospolitej Polskiej:</w:t>
      </w:r>
    </w:p>
    <w:p w14:paraId="28FADB03" w14:textId="77777777" w:rsidR="00105D8A" w:rsidRPr="00105D8A" w:rsidRDefault="00105D8A" w:rsidP="00105D8A">
      <w:pPr>
        <w:suppressAutoHyphens/>
        <w:spacing w:before="100" w:after="100" w:line="240" w:lineRule="auto"/>
        <w:ind w:left="720" w:hanging="436"/>
        <w:jc w:val="both"/>
        <w:textAlignment w:val="baseline"/>
        <w:rPr>
          <w:rFonts w:ascii="Times New Roman" w:hAnsi="Times New Roman"/>
          <w:lang w:eastAsia="pl-PL"/>
        </w:rPr>
      </w:pPr>
      <w:r w:rsidRPr="00105D8A">
        <w:rPr>
          <w:rFonts w:ascii="Times New Roman" w:hAnsi="Times New Roman"/>
          <w:lang w:eastAsia="pl-PL"/>
        </w:rPr>
        <w:t>6.1. zamiast dokumentu określonego w Rozdziale IX ust. 4 pkt. d) składa dokument lub dokumenty wystawione w kraju, w którym Wykonawca ma siedzibę lub miejsce zamieszkania, potwierdzające odpowiednio, że:</w:t>
      </w:r>
    </w:p>
    <w:p w14:paraId="3AB0BF62" w14:textId="77777777" w:rsidR="00105D8A" w:rsidRPr="00105D8A" w:rsidRDefault="00105D8A" w:rsidP="00105D8A">
      <w:pPr>
        <w:numPr>
          <w:ilvl w:val="0"/>
          <w:numId w:val="42"/>
        </w:numPr>
        <w:suppressAutoHyphens/>
        <w:spacing w:before="100" w:after="180" w:line="240" w:lineRule="auto"/>
        <w:ind w:left="851" w:right="300" w:hanging="284"/>
        <w:contextualSpacing/>
        <w:jc w:val="both"/>
        <w:textAlignment w:val="baseline"/>
        <w:rPr>
          <w:rFonts w:ascii="Times New Roman" w:eastAsia="SimSun" w:hAnsi="Times New Roman"/>
          <w:lang w:eastAsia="pl-PL" w:bidi="hi-IN"/>
        </w:rPr>
      </w:pPr>
      <w:r w:rsidRPr="00105D8A">
        <w:rPr>
          <w:rFonts w:ascii="Times New Roman" w:eastAsia="SimSun" w:hAnsi="Times New Roman"/>
          <w:lang w:eastAsia="pl-PL" w:bidi="hi-IN"/>
        </w:rPr>
        <w:t>nie otwarto jego likwidacji ani nie ogłoszono upadłości - wystawiony nie wcześniej niż 6 miesięcy przed upływem terminu składania.</w:t>
      </w:r>
    </w:p>
    <w:p w14:paraId="29AADC68" w14:textId="77777777" w:rsidR="00105D8A" w:rsidRPr="00105D8A" w:rsidRDefault="00105D8A" w:rsidP="00105D8A">
      <w:pPr>
        <w:suppressAutoHyphens/>
        <w:spacing w:before="100" w:after="100" w:line="240" w:lineRule="auto"/>
        <w:ind w:left="284" w:right="300"/>
        <w:jc w:val="both"/>
        <w:textAlignment w:val="baseline"/>
        <w:rPr>
          <w:rFonts w:ascii="Times New Roman" w:hAnsi="Times New Roman"/>
          <w:lang w:eastAsia="pl-PL"/>
        </w:rPr>
      </w:pPr>
      <w:r w:rsidRPr="00105D8A">
        <w:rPr>
          <w:rFonts w:ascii="Times New Roman" w:hAnsi="Times New Roman"/>
          <w:lang w:eastAsia="pl-PL"/>
        </w:rPr>
        <w:t xml:space="preserve">Jeżeli w kraju, w którym Wykonawca ma siedzibę lub miejsce zamieszkania ma osoba, której dokument dotyczy, nie wydaje się dokumentu, o którym mowa w pkt. 6.1. zastępuje się je dokumentem zawierającym odpowiednio oświadczenie Wykonawcy, ze wskazaniem osoby albo osób uprawionych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AD65867" w14:textId="77777777" w:rsidR="00105D8A" w:rsidRPr="00105D8A" w:rsidRDefault="00105D8A" w:rsidP="00105D8A">
      <w:pPr>
        <w:suppressAutoHyphens/>
        <w:spacing w:before="100" w:after="100" w:line="240" w:lineRule="auto"/>
        <w:ind w:left="284" w:right="300"/>
        <w:jc w:val="both"/>
        <w:textAlignment w:val="baseline"/>
        <w:rPr>
          <w:rFonts w:ascii="Times New Roman" w:hAnsi="Times New Roman"/>
          <w:lang w:eastAsia="pl-PL"/>
        </w:rPr>
      </w:pPr>
      <w:r w:rsidRPr="00105D8A">
        <w:rPr>
          <w:rFonts w:ascii="Times New Roman" w:hAnsi="Times New Roman"/>
          <w:lang w:eastAsia="pl-PL"/>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2C0A19FF" w14:textId="77777777" w:rsidR="00105D8A" w:rsidRPr="00105D8A" w:rsidRDefault="00105D8A" w:rsidP="00105D8A">
      <w:pPr>
        <w:suppressAutoHyphens/>
        <w:spacing w:before="100" w:after="100" w:line="240" w:lineRule="auto"/>
        <w:ind w:left="426" w:hanging="284"/>
        <w:jc w:val="both"/>
        <w:textAlignment w:val="baseline"/>
        <w:rPr>
          <w:rFonts w:ascii="Times New Roman" w:hAnsi="Times New Roman"/>
          <w:b/>
          <w:lang w:eastAsia="pl-PL"/>
        </w:rPr>
      </w:pPr>
      <w:r w:rsidRPr="00105D8A">
        <w:rPr>
          <w:rFonts w:ascii="Times New Roman" w:hAnsi="Times New Roman"/>
          <w:lang w:eastAsia="pl-PL"/>
        </w:rPr>
        <w:t xml:space="preserve"> 7.  Wykonawcy mogą wspólnie ubiegać się o udzielenie zamówienia, wówczas zobowiązani są załączyć do oferty, oprócz dokumentów ( łącznie z </w:t>
      </w:r>
      <w:r w:rsidRPr="00105D8A">
        <w:rPr>
          <w:rFonts w:ascii="Times New Roman" w:hAnsi="Times New Roman"/>
          <w:bCs/>
          <w:lang w:eastAsia="pl-PL"/>
        </w:rPr>
        <w:t>oświadczeniem o przynależności lub braku przynależności do tej samej grupy kapitałowej, o której mowa w art. 24 ust. 1 pkt. 23</w:t>
      </w:r>
      <w:r w:rsidRPr="00105D8A">
        <w:rPr>
          <w:rFonts w:ascii="Times New Roman" w:hAnsi="Times New Roman"/>
          <w:b/>
          <w:lang w:eastAsia="pl-PL"/>
        </w:rPr>
        <w:t xml:space="preserve"> </w:t>
      </w:r>
      <w:r w:rsidRPr="00105D8A">
        <w:rPr>
          <w:rFonts w:ascii="Times New Roman" w:hAnsi="Times New Roman"/>
          <w:lang w:eastAsia="pl-PL"/>
        </w:rPr>
        <w:t xml:space="preserve">– zgodnie ze wzorem stanowiącym </w:t>
      </w:r>
      <w:r w:rsidRPr="00105D8A">
        <w:rPr>
          <w:rFonts w:ascii="Times New Roman" w:hAnsi="Times New Roman"/>
          <w:b/>
          <w:u w:val="single"/>
          <w:lang w:eastAsia="pl-PL"/>
        </w:rPr>
        <w:t>Załącznik nr 7</w:t>
      </w:r>
      <w:r w:rsidRPr="00105D8A">
        <w:rPr>
          <w:rFonts w:ascii="Times New Roman" w:hAnsi="Times New Roman"/>
          <w:lang w:eastAsia="pl-PL"/>
        </w:rPr>
        <w:t xml:space="preserve"> do SIWZ ) wymienionych przez Zamawiającego, dokument wskazujący ustanowionego pełnomocnika (lidera) do reprezentowania Wykonawcy w postępowaniu o udzielenie zamówienia publicznego albo reprezentowania w postępowaniu i zawarcia umowy w sprawie zamówienia publicznego. Dokument ten musi być wystawiony zgodnie z wymogami ustawowymi, podpisany przez prawnie upoważnionych wszystkich Wykonawców wspólnie ubiegających się o udzielenie zamówienia.</w:t>
      </w:r>
    </w:p>
    <w:p w14:paraId="1A94166B" w14:textId="77777777" w:rsidR="00105D8A" w:rsidRPr="00105D8A" w:rsidRDefault="00105D8A" w:rsidP="00105D8A">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05D8A">
        <w:rPr>
          <w:rFonts w:ascii="Times New Roman" w:hAnsi="Times New Roman"/>
          <w:lang w:eastAsia="pl-PL"/>
        </w:rPr>
        <w:t xml:space="preserve">8.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E2CC4FD" w14:textId="77777777" w:rsidR="00105D8A" w:rsidRPr="00105D8A" w:rsidRDefault="00105D8A" w:rsidP="00105D8A">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05D8A">
        <w:rPr>
          <w:rFonts w:ascii="Times New Roman" w:hAnsi="Times New Roman"/>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68DE7A3" w14:textId="77777777" w:rsidR="00105D8A" w:rsidRPr="00105D8A" w:rsidRDefault="00105D8A" w:rsidP="00105D8A">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05D8A">
        <w:rPr>
          <w:rFonts w:ascii="Times New Roman" w:hAnsi="Times New Roman"/>
          <w:lang w:eastAsia="pl-PL"/>
        </w:rPr>
        <w:t xml:space="preserve">10.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oraz art. 24 ust. 5 pkt. 1 ustawy </w:t>
      </w:r>
      <w:proofErr w:type="spellStart"/>
      <w:r w:rsidRPr="00105D8A">
        <w:rPr>
          <w:rFonts w:ascii="Times New Roman" w:hAnsi="Times New Roman"/>
          <w:lang w:eastAsia="pl-PL"/>
        </w:rPr>
        <w:t>Pzp</w:t>
      </w:r>
      <w:proofErr w:type="spellEnd"/>
      <w:r w:rsidRPr="00105D8A">
        <w:rPr>
          <w:rFonts w:ascii="Times New Roman" w:hAnsi="Times New Roman"/>
          <w:lang w:eastAsia="pl-PL"/>
        </w:rPr>
        <w:t xml:space="preserve">. </w:t>
      </w:r>
    </w:p>
    <w:p w14:paraId="1CFC4E3B" w14:textId="77777777" w:rsidR="00105D8A" w:rsidRPr="00105D8A" w:rsidRDefault="00105D8A" w:rsidP="00105D8A">
      <w:pPr>
        <w:suppressAutoHyphens/>
        <w:autoSpaceDE w:val="0"/>
        <w:autoSpaceDN w:val="0"/>
        <w:adjustRightInd w:val="0"/>
        <w:spacing w:after="0" w:line="240" w:lineRule="auto"/>
        <w:ind w:left="284" w:hanging="284"/>
        <w:jc w:val="both"/>
        <w:textAlignment w:val="baseline"/>
        <w:rPr>
          <w:rFonts w:ascii="Times New Roman" w:hAnsi="Times New Roman"/>
          <w:lang w:eastAsia="pl-PL"/>
        </w:rPr>
      </w:pPr>
      <w:r w:rsidRPr="00105D8A">
        <w:rPr>
          <w:rFonts w:ascii="Times New Roman" w:hAnsi="Times New Roman"/>
          <w:lang w:eastAsia="pl-PL"/>
        </w:rPr>
        <w:t xml:space="preserve">11. Jeżeli zdolności techniczne lub zawodowe lub sytuacja ekonomiczna lub finansowa podmiotów, o których mowa w </w:t>
      </w:r>
      <w:r w:rsidRPr="00105D8A">
        <w:rPr>
          <w:rFonts w:ascii="Times New Roman" w:hAnsi="Times New Roman"/>
          <w:b/>
          <w:bCs/>
          <w:u w:val="single"/>
          <w:lang w:eastAsia="pl-PL"/>
        </w:rPr>
        <w:t>załączniku nr 6</w:t>
      </w:r>
      <w:r w:rsidRPr="00105D8A">
        <w:rPr>
          <w:rFonts w:ascii="Times New Roman" w:hAnsi="Times New Roman"/>
          <w:b/>
          <w:bCs/>
          <w:lang w:eastAsia="pl-PL"/>
        </w:rPr>
        <w:t xml:space="preserve"> do SIWZ </w:t>
      </w:r>
      <w:r w:rsidRPr="00105D8A">
        <w:rPr>
          <w:rFonts w:ascii="Times New Roman" w:hAnsi="Times New Roman"/>
          <w:lang w:eastAsia="pl-PL"/>
        </w:rPr>
        <w:t xml:space="preserve">, nie potwierdzają przez Wykonawcę warunków udziału w postępowaniu lub zachodzą wobec tych podmiotów podstawy wykluczenia, Zamawiający żąda, aby Wykonawca w terminie określonym przez Zamawiającego: </w:t>
      </w:r>
    </w:p>
    <w:p w14:paraId="1651E422" w14:textId="77777777" w:rsidR="00105D8A" w:rsidRPr="00105D8A" w:rsidRDefault="00105D8A" w:rsidP="00105D8A">
      <w:pPr>
        <w:numPr>
          <w:ilvl w:val="0"/>
          <w:numId w:val="41"/>
        </w:numPr>
        <w:suppressAutoHyphens/>
        <w:autoSpaceDE w:val="0"/>
        <w:autoSpaceDN w:val="0"/>
        <w:adjustRightInd w:val="0"/>
        <w:spacing w:after="0" w:line="240" w:lineRule="auto"/>
        <w:jc w:val="both"/>
        <w:textAlignment w:val="baseline"/>
        <w:rPr>
          <w:rFonts w:ascii="Times New Roman" w:hAnsi="Times New Roman"/>
          <w:lang w:eastAsia="pl-PL"/>
        </w:rPr>
      </w:pPr>
      <w:r w:rsidRPr="00105D8A">
        <w:rPr>
          <w:rFonts w:ascii="Times New Roman" w:hAnsi="Times New Roman"/>
          <w:lang w:eastAsia="pl-PL"/>
        </w:rPr>
        <w:t xml:space="preserve">zastąpił ten podmiot innym podmiotem lub podmiotami lub </w:t>
      </w:r>
    </w:p>
    <w:p w14:paraId="5EA9B6C1" w14:textId="77777777" w:rsidR="00105D8A" w:rsidRPr="00105D8A" w:rsidRDefault="00105D8A" w:rsidP="00105D8A">
      <w:pPr>
        <w:numPr>
          <w:ilvl w:val="0"/>
          <w:numId w:val="41"/>
        </w:numPr>
        <w:suppressAutoHyphens/>
        <w:autoSpaceDE w:val="0"/>
        <w:autoSpaceDN w:val="0"/>
        <w:adjustRightInd w:val="0"/>
        <w:spacing w:after="0" w:line="240" w:lineRule="auto"/>
        <w:jc w:val="both"/>
        <w:textAlignment w:val="baseline"/>
        <w:rPr>
          <w:rFonts w:ascii="Times New Roman" w:hAnsi="Times New Roman"/>
          <w:b/>
          <w:bCs/>
          <w:lang w:eastAsia="pl-PL"/>
        </w:rPr>
      </w:pPr>
      <w:r w:rsidRPr="00105D8A">
        <w:rPr>
          <w:rFonts w:ascii="Times New Roman" w:hAnsi="Times New Roman"/>
          <w:lang w:eastAsia="pl-PL"/>
        </w:rPr>
        <w:t xml:space="preserve">zobowiązał się do osobistego wykonania odpowiedniej części zamówienia, jeżeli wykaże zdolności techniczne lub zawodowe lub sytuację finansową lub ekonomiczną, o których mowa w </w:t>
      </w:r>
      <w:bookmarkStart w:id="3" w:name="_Hlk32911739"/>
      <w:r w:rsidRPr="00105D8A">
        <w:rPr>
          <w:rFonts w:ascii="Times New Roman" w:hAnsi="Times New Roman"/>
          <w:b/>
          <w:bCs/>
          <w:u w:val="single"/>
          <w:lang w:eastAsia="pl-PL"/>
        </w:rPr>
        <w:t>załączniku nr 6</w:t>
      </w:r>
      <w:r w:rsidRPr="00105D8A">
        <w:rPr>
          <w:rFonts w:ascii="Times New Roman" w:hAnsi="Times New Roman"/>
          <w:b/>
          <w:bCs/>
          <w:lang w:eastAsia="pl-PL"/>
        </w:rPr>
        <w:t xml:space="preserve"> do SIWZ </w:t>
      </w:r>
      <w:bookmarkEnd w:id="3"/>
      <w:r w:rsidRPr="00105D8A">
        <w:rPr>
          <w:rFonts w:ascii="Times New Roman" w:hAnsi="Times New Roman"/>
          <w:b/>
          <w:bCs/>
          <w:lang w:eastAsia="pl-PL"/>
        </w:rPr>
        <w:t xml:space="preserve">. </w:t>
      </w:r>
    </w:p>
    <w:p w14:paraId="2FD4F21D"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 xml:space="preserve">12. Wykonawca, który powołuje się na zasoby innych podmiotów, w celu wykazania braku istnienia wobec nich podstaw wykluczenia oraz spełniania, w zakresie, w jakim powołuje się na ich zasoby, warunków udziału w postępowaniu składa także oświadczenie wg wzoru na </w:t>
      </w:r>
      <w:r w:rsidRPr="00105D8A">
        <w:rPr>
          <w:rFonts w:ascii="Times New Roman" w:hAnsi="Times New Roman"/>
          <w:b/>
          <w:bCs/>
          <w:u w:val="single"/>
          <w:lang w:eastAsia="pl-PL"/>
        </w:rPr>
        <w:t>Załączniku nr 2</w:t>
      </w:r>
      <w:r w:rsidRPr="00105D8A">
        <w:rPr>
          <w:rFonts w:ascii="Times New Roman" w:hAnsi="Times New Roman"/>
          <w:lang w:eastAsia="pl-PL"/>
        </w:rPr>
        <w:t xml:space="preserve"> oraz </w:t>
      </w:r>
      <w:r w:rsidRPr="00105D8A">
        <w:rPr>
          <w:rFonts w:ascii="Times New Roman" w:hAnsi="Times New Roman"/>
          <w:b/>
          <w:bCs/>
          <w:u w:val="single"/>
          <w:lang w:eastAsia="pl-PL"/>
        </w:rPr>
        <w:t xml:space="preserve">Załączniku 3 </w:t>
      </w:r>
      <w:r w:rsidRPr="00105D8A">
        <w:rPr>
          <w:rFonts w:ascii="Times New Roman" w:hAnsi="Times New Roman"/>
          <w:lang w:eastAsia="pl-PL"/>
        </w:rPr>
        <w:t xml:space="preserve">do SIWZ dotyczące tych podmiotów. </w:t>
      </w:r>
    </w:p>
    <w:p w14:paraId="175920DF"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13</w:t>
      </w:r>
      <w:r w:rsidRPr="00105D8A">
        <w:rPr>
          <w:rFonts w:ascii="Times New Roman" w:hAnsi="Times New Roman"/>
          <w:b/>
          <w:bCs/>
          <w:lang w:eastAsia="pl-PL"/>
        </w:rPr>
        <w:t xml:space="preserve">. </w:t>
      </w:r>
      <w:r w:rsidRPr="00105D8A">
        <w:rPr>
          <w:rFonts w:ascii="Times New Roman" w:hAnsi="Times New Roman"/>
          <w:lang w:eastAsia="pl-PL"/>
        </w:rPr>
        <w:t xml:space="preserve">Wykonawca, który zamierza powierzyć wykonanie części zamówienia podwykonawcom, w celu wykazania braku istnienia wobec nich podstaw wykluczenia z udziału w postępowaniu składa także oświadczenie wg wzoru na </w:t>
      </w:r>
      <w:r w:rsidRPr="00105D8A">
        <w:rPr>
          <w:rFonts w:ascii="Times New Roman" w:hAnsi="Times New Roman"/>
          <w:b/>
          <w:bCs/>
          <w:u w:val="single"/>
          <w:lang w:eastAsia="pl-PL"/>
        </w:rPr>
        <w:t>Załączniku nr 2</w:t>
      </w:r>
      <w:r w:rsidRPr="00105D8A">
        <w:rPr>
          <w:rFonts w:ascii="Times New Roman" w:hAnsi="Times New Roman"/>
          <w:b/>
          <w:bCs/>
          <w:lang w:eastAsia="pl-PL"/>
        </w:rPr>
        <w:t xml:space="preserve"> do SIWZ</w:t>
      </w:r>
      <w:r w:rsidRPr="00105D8A">
        <w:rPr>
          <w:rFonts w:ascii="Times New Roman" w:hAnsi="Times New Roman"/>
          <w:lang w:eastAsia="pl-PL"/>
        </w:rPr>
        <w:t xml:space="preserve"> - dotyczące podwykonawców. </w:t>
      </w:r>
    </w:p>
    <w:p w14:paraId="514ED8C9"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Palatino Linotype" w:hAnsi="Palatino Linotype" w:cs="F"/>
          <w:lang w:eastAsia="pl-PL"/>
        </w:rPr>
        <w:t xml:space="preserve">14. </w:t>
      </w:r>
      <w:r w:rsidRPr="00105D8A">
        <w:rPr>
          <w:rFonts w:ascii="Times New Roman" w:hAnsi="Times New Roman"/>
          <w:lang w:eastAsia="pl-PL"/>
        </w:rPr>
        <w:t xml:space="preserve">W przypadku wspólnego ubiegania się o zamówienie przez Wykonawców, oświadczenie wg wzorów na </w:t>
      </w:r>
      <w:r w:rsidRPr="00105D8A">
        <w:rPr>
          <w:rFonts w:ascii="Times New Roman" w:hAnsi="Times New Roman"/>
          <w:b/>
          <w:bCs/>
          <w:u w:val="single"/>
          <w:lang w:eastAsia="pl-PL"/>
        </w:rPr>
        <w:t xml:space="preserve">załączniku nr 2 oraz nr 3 </w:t>
      </w:r>
      <w:r w:rsidRPr="00105D8A">
        <w:rPr>
          <w:rFonts w:ascii="Times New Roman" w:hAnsi="Times New Roman"/>
          <w:lang w:eastAsia="pl-PL"/>
        </w:rPr>
        <w:t xml:space="preserve">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8DF85B0"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 xml:space="preserve">15. Dokumenty sporządzone w języku obcym będą składane wraz z tłumaczeniem na język polski, poświadczonym przez Wykonawcę. </w:t>
      </w:r>
    </w:p>
    <w:p w14:paraId="121895A5"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 xml:space="preserve">16.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w:t>
      </w:r>
    </w:p>
    <w:p w14:paraId="54319336"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 xml:space="preserve">17. W przypadku Wykonawców wspólnie ubiegających się o udzielenie zamówienia oraz w przypadku innych podmiotów, na zasobach których Wykonawca polega na zasadach określonych w art. 22a ustawy </w:t>
      </w:r>
      <w:proofErr w:type="spellStart"/>
      <w:r w:rsidRPr="00105D8A">
        <w:rPr>
          <w:rFonts w:ascii="Times New Roman" w:hAnsi="Times New Roman"/>
          <w:lang w:eastAsia="pl-PL"/>
        </w:rPr>
        <w:t>Pzp</w:t>
      </w:r>
      <w:proofErr w:type="spellEnd"/>
      <w:r w:rsidRPr="00105D8A">
        <w:rPr>
          <w:rFonts w:ascii="Times New Roman" w:hAnsi="Times New Roman"/>
          <w:lang w:eastAsia="pl-PL"/>
        </w:rPr>
        <w:t xml:space="preserve">, kopie dokumentów dotyczących odpowiednio wykonawcy lub tych podmiotów muszą być poświadczone za zgodność z oryginałem odpowiednio przez Wykonawcę lub te podmioty. </w:t>
      </w:r>
    </w:p>
    <w:p w14:paraId="0CE96845" w14:textId="77777777" w:rsidR="00105D8A" w:rsidRPr="00105D8A" w:rsidRDefault="00105D8A" w:rsidP="00105D8A">
      <w:pPr>
        <w:suppressAutoHyphens/>
        <w:autoSpaceDE w:val="0"/>
        <w:autoSpaceDN w:val="0"/>
        <w:adjustRightInd w:val="0"/>
        <w:spacing w:after="0" w:line="240" w:lineRule="auto"/>
        <w:ind w:left="142" w:hanging="284"/>
        <w:jc w:val="both"/>
        <w:textAlignment w:val="baseline"/>
        <w:rPr>
          <w:rFonts w:ascii="Times New Roman" w:hAnsi="Times New Roman"/>
          <w:lang w:eastAsia="pl-PL"/>
        </w:rPr>
      </w:pPr>
      <w:r w:rsidRPr="00105D8A">
        <w:rPr>
          <w:rFonts w:ascii="Times New Roman" w:hAnsi="Times New Roman"/>
          <w:lang w:eastAsia="pl-PL"/>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7151D6E3" w14:textId="77777777" w:rsidR="00105D8A" w:rsidRPr="00105D8A" w:rsidRDefault="00105D8A" w:rsidP="00105D8A">
      <w:pPr>
        <w:autoSpaceDE w:val="0"/>
        <w:autoSpaceDN w:val="0"/>
        <w:adjustRightInd w:val="0"/>
        <w:spacing w:after="0" w:line="240" w:lineRule="auto"/>
        <w:jc w:val="both"/>
        <w:rPr>
          <w:rFonts w:ascii="Times New Roman" w:hAnsi="Times New Roman"/>
          <w:strike/>
        </w:rPr>
      </w:pPr>
      <w:r w:rsidRPr="00105D8A">
        <w:rPr>
          <w:rFonts w:ascii="Times New Roman" w:hAnsi="Times New Roman"/>
          <w:lang w:eastAsia="pl-PL"/>
        </w:rPr>
        <w:t>19. W zakresie nie uregulowanym SIWZ , mają zastosowanie przepisy rozporządzenia Ministra Rozwoju z dnia 26 lipca 2016 r. w sprawie rodzajów dokumentów , jakich może żądać zamawiający od wykonawcy w postępowaniu o udzielenie zamówienia ( Dz. U. z 2016 r. , poz. 1126 ).</w:t>
      </w:r>
    </w:p>
    <w:p w14:paraId="4DBCF097" w14:textId="77777777" w:rsidR="00D0065E" w:rsidRPr="00A5480B" w:rsidRDefault="00D0065E" w:rsidP="000F5E08">
      <w:pPr>
        <w:autoSpaceDE w:val="0"/>
        <w:autoSpaceDN w:val="0"/>
        <w:adjustRightInd w:val="0"/>
        <w:spacing w:after="0" w:line="240" w:lineRule="auto"/>
        <w:rPr>
          <w:rFonts w:ascii="Times New Roman" w:hAnsi="Times New Roman"/>
          <w:bCs/>
        </w:rPr>
      </w:pPr>
    </w:p>
    <w:p w14:paraId="6466B94E" w14:textId="77777777" w:rsidR="00D0065E" w:rsidRDefault="00D0065E" w:rsidP="005132EE">
      <w:pPr>
        <w:autoSpaceDE w:val="0"/>
        <w:autoSpaceDN w:val="0"/>
        <w:adjustRightInd w:val="0"/>
        <w:spacing w:after="0" w:line="240" w:lineRule="auto"/>
        <w:jc w:val="center"/>
        <w:rPr>
          <w:rFonts w:ascii="Times New Roman" w:hAnsi="Times New Roman"/>
          <w:b/>
          <w:bCs/>
        </w:rPr>
      </w:pPr>
    </w:p>
    <w:p w14:paraId="53DFC71E" w14:textId="77777777"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14:paraId="4AE6A550" w14:textId="77777777" w:rsidR="005132EE" w:rsidRPr="009257B0" w:rsidRDefault="005132EE" w:rsidP="005132EE">
      <w:pPr>
        <w:autoSpaceDE w:val="0"/>
        <w:autoSpaceDN w:val="0"/>
        <w:adjustRightInd w:val="0"/>
        <w:spacing w:after="0" w:line="240" w:lineRule="auto"/>
        <w:rPr>
          <w:rFonts w:ascii="Times New Roman" w:hAnsi="Times New Roman"/>
          <w:b/>
          <w:bCs/>
        </w:rPr>
      </w:pPr>
    </w:p>
    <w:p w14:paraId="0D60B89F"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w:t>
      </w:r>
      <w:r w:rsidR="005A2401">
        <w:rPr>
          <w:rFonts w:ascii="Times New Roman" w:hAnsi="Times New Roman"/>
        </w:rPr>
        <w:t xml:space="preserve"> </w:t>
      </w:r>
      <w:r w:rsidRPr="004F6F8D">
        <w:rPr>
          <w:rFonts w:ascii="Times New Roman" w:hAnsi="Times New Roman"/>
        </w:rPr>
        <w:t>przez oferowany przedmiot zamówienia wymagań określonych przez zamawiającego oraz pełnomocnictwa.</w:t>
      </w:r>
    </w:p>
    <w:p w14:paraId="529754F9"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14:paraId="12A3AA8D"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14:paraId="2BD2B1C0"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14:paraId="4CF9D403"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14:paraId="274758F3"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14:paraId="772C1E4B"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14:paraId="7293100A"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14:paraId="0EDB45F3"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14:paraId="0D172790"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14:paraId="4C558033"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072409E9"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14:paraId="0C9CD9E8" w14:textId="77777777"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14:paraId="78605DD6" w14:textId="3C552E26"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 do bezpośredniego kontaktowania się z Wykonawcami wyznacza się: </w:t>
      </w:r>
    </w:p>
    <w:p w14:paraId="5D8F2439" w14:textId="513A3E99" w:rsidR="007910B4" w:rsidRPr="007910B4" w:rsidRDefault="004D480E" w:rsidP="007910B4">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w:t>
      </w:r>
      <w:r w:rsidR="004773A4">
        <w:rPr>
          <w:rFonts w:ascii="Times New Roman" w:hAnsi="Times New Roman"/>
        </w:rPr>
        <w:t>a</w:t>
      </w:r>
      <w:r>
        <w:rPr>
          <w:rFonts w:ascii="Times New Roman" w:hAnsi="Times New Roman"/>
        </w:rPr>
        <w:t xml:space="preserve"> </w:t>
      </w:r>
      <w:proofErr w:type="spellStart"/>
      <w:r w:rsidR="00C90DE4">
        <w:rPr>
          <w:rFonts w:ascii="Times New Roman" w:hAnsi="Times New Roman"/>
        </w:rPr>
        <w:t>Tartas</w:t>
      </w:r>
      <w:proofErr w:type="spellEnd"/>
      <w:r w:rsidR="005A2401">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r w:rsidR="007910B4" w:rsidRPr="007910B4">
        <w:rPr>
          <w:rFonts w:ascii="Times New Roman" w:hAnsi="Times New Roman"/>
        </w:rPr>
        <w:t xml:space="preserve"> </w:t>
      </w:r>
    </w:p>
    <w:p w14:paraId="576D929F" w14:textId="77777777" w:rsidR="007910B4" w:rsidRPr="007910B4" w:rsidRDefault="007910B4" w:rsidP="007910B4">
      <w:pPr>
        <w:suppressAutoHyphens/>
        <w:spacing w:after="120" w:line="240" w:lineRule="auto"/>
        <w:ind w:left="450" w:hanging="450"/>
        <w:textAlignment w:val="baseline"/>
        <w:rPr>
          <w:rFonts w:ascii="Times New Roman" w:hAnsi="Times New Roman"/>
          <w:bCs/>
          <w:color w:val="00000A"/>
          <w:spacing w:val="4"/>
        </w:rPr>
      </w:pPr>
      <w:r w:rsidRPr="007910B4">
        <w:rPr>
          <w:rFonts w:ascii="Times New Roman" w:hAnsi="Times New Roman"/>
          <w:color w:val="00000A"/>
        </w:rPr>
        <w:t xml:space="preserve">     15.</w:t>
      </w:r>
      <w:r w:rsidRPr="007910B4">
        <w:rPr>
          <w:rFonts w:ascii="Times New Roman" w:hAnsi="Times New Roman"/>
          <w:bCs/>
          <w:color w:val="00000A"/>
        </w:rPr>
        <w:t xml:space="preserve"> Korespondencję związaną z prowadzonym postępowaniem należy kierować na adres :</w:t>
      </w:r>
    </w:p>
    <w:p w14:paraId="219EB787" w14:textId="77777777" w:rsidR="007910B4" w:rsidRPr="007910B4" w:rsidRDefault="007910B4" w:rsidP="007910B4">
      <w:pPr>
        <w:suppressAutoHyphens/>
        <w:spacing w:after="0" w:line="240" w:lineRule="auto"/>
        <w:ind w:left="450" w:hanging="450"/>
        <w:jc w:val="center"/>
        <w:textAlignment w:val="baseline"/>
        <w:rPr>
          <w:rFonts w:ascii="Times New Roman" w:hAnsi="Times New Roman"/>
          <w:b/>
          <w:bCs/>
          <w:color w:val="00000A"/>
        </w:rPr>
      </w:pPr>
      <w:r w:rsidRPr="007910B4">
        <w:rPr>
          <w:rFonts w:ascii="Times New Roman" w:hAnsi="Times New Roman"/>
          <w:b/>
          <w:bCs/>
          <w:color w:val="00000A"/>
        </w:rPr>
        <w:t>Urząd Gminy</w:t>
      </w:r>
    </w:p>
    <w:p w14:paraId="60F380BF" w14:textId="77777777" w:rsidR="007910B4" w:rsidRPr="007910B4" w:rsidRDefault="007910B4" w:rsidP="007910B4">
      <w:pPr>
        <w:suppressAutoHyphens/>
        <w:spacing w:after="0" w:line="240" w:lineRule="auto"/>
        <w:ind w:left="450" w:hanging="450"/>
        <w:jc w:val="center"/>
        <w:textAlignment w:val="baseline"/>
        <w:rPr>
          <w:rFonts w:ascii="Times New Roman" w:hAnsi="Times New Roman"/>
          <w:b/>
          <w:bCs/>
          <w:color w:val="00000A"/>
        </w:rPr>
      </w:pPr>
      <w:r w:rsidRPr="007910B4">
        <w:rPr>
          <w:rFonts w:ascii="Times New Roman" w:hAnsi="Times New Roman"/>
          <w:b/>
          <w:bCs/>
          <w:color w:val="00000A"/>
        </w:rPr>
        <w:t>ul. Olsztyńska 32, 11-001 Dywity</w:t>
      </w:r>
    </w:p>
    <w:p w14:paraId="789EFCE5" w14:textId="77777777" w:rsidR="007910B4" w:rsidRPr="007910B4" w:rsidRDefault="007910B4" w:rsidP="007910B4">
      <w:pPr>
        <w:suppressAutoHyphens/>
        <w:spacing w:after="0" w:line="240" w:lineRule="auto"/>
        <w:ind w:left="450" w:hanging="450"/>
        <w:jc w:val="center"/>
        <w:textAlignment w:val="baseline"/>
        <w:rPr>
          <w:rFonts w:ascii="Times New Roman" w:hAnsi="Times New Roman"/>
          <w:color w:val="00000A"/>
        </w:rPr>
      </w:pPr>
    </w:p>
    <w:p w14:paraId="0658D169" w14:textId="77777777" w:rsidR="007910B4" w:rsidRPr="007910B4" w:rsidRDefault="007910B4" w:rsidP="007910B4">
      <w:pPr>
        <w:tabs>
          <w:tab w:val="left" w:pos="567"/>
        </w:tabs>
        <w:spacing w:after="0" w:line="240" w:lineRule="auto"/>
        <w:jc w:val="center"/>
        <w:rPr>
          <w:rFonts w:ascii="Times New Roman" w:eastAsia="SimSun" w:hAnsi="Times New Roman"/>
          <w:color w:val="00000A"/>
          <w:lang w:eastAsia="zh-CN" w:bidi="hi-IN"/>
        </w:rPr>
      </w:pPr>
      <w:r w:rsidRPr="007910B4">
        <w:rPr>
          <w:rFonts w:ascii="Times New Roman" w:eastAsia="SimSun" w:hAnsi="Times New Roman"/>
          <w:color w:val="00000A"/>
          <w:lang w:eastAsia="zh-CN" w:bidi="hi-IN"/>
        </w:rPr>
        <w:t>strona internetowa:</w:t>
      </w:r>
      <w:r w:rsidRPr="007910B4">
        <w:rPr>
          <w:rFonts w:ascii="Times New Roman" w:eastAsia="SimSun" w:hAnsi="Times New Roman"/>
          <w:color w:val="3333FF"/>
          <w:lang w:eastAsia="zh-CN" w:bidi="hi-IN"/>
        </w:rPr>
        <w:t xml:space="preserve"> http://www.bip.ugdywity.pl/</w:t>
      </w:r>
    </w:p>
    <w:p w14:paraId="18665222" w14:textId="77777777" w:rsidR="007910B4" w:rsidRPr="007910B4" w:rsidRDefault="007910B4" w:rsidP="007910B4">
      <w:pPr>
        <w:suppressAutoHyphens/>
        <w:spacing w:after="0" w:line="240" w:lineRule="auto"/>
        <w:ind w:left="450" w:hanging="450"/>
        <w:jc w:val="center"/>
        <w:textAlignment w:val="baseline"/>
        <w:rPr>
          <w:rFonts w:ascii="Times New Roman" w:hAnsi="Times New Roman"/>
          <w:color w:val="00000A"/>
        </w:rPr>
      </w:pPr>
      <w:r w:rsidRPr="007910B4">
        <w:rPr>
          <w:rFonts w:ascii="Times New Roman" w:hAnsi="Times New Roman"/>
          <w:color w:val="00000A"/>
        </w:rPr>
        <w:t xml:space="preserve"> email: </w:t>
      </w:r>
      <w:hyperlink r:id="rId12" w:history="1">
        <w:r w:rsidRPr="007910B4">
          <w:rPr>
            <w:rFonts w:ascii="Times New Roman" w:hAnsi="Times New Roman"/>
            <w:color w:val="0000FF"/>
            <w:u w:val="single"/>
          </w:rPr>
          <w:t>zp@ugdywity.pl;</w:t>
        </w:r>
      </w:hyperlink>
      <w:r w:rsidRPr="007910B4">
        <w:rPr>
          <w:rFonts w:ascii="Times New Roman" w:hAnsi="Times New Roman"/>
          <w:color w:val="00000A"/>
        </w:rPr>
        <w:t xml:space="preserve"> </w:t>
      </w:r>
      <w:hyperlink r:id="rId13" w:history="1">
        <w:r w:rsidRPr="007910B4">
          <w:rPr>
            <w:rFonts w:ascii="Times New Roman" w:hAnsi="Times New Roman"/>
            <w:color w:val="0000FF"/>
            <w:u w:val="single"/>
          </w:rPr>
          <w:t>zp1@ugdywity.pl</w:t>
        </w:r>
      </w:hyperlink>
      <w:r w:rsidRPr="007910B4">
        <w:rPr>
          <w:rFonts w:ascii="Times New Roman" w:hAnsi="Times New Roman"/>
          <w:color w:val="00000A"/>
        </w:rPr>
        <w:t xml:space="preserve"> </w:t>
      </w:r>
    </w:p>
    <w:p w14:paraId="2869A38A" w14:textId="77777777" w:rsidR="007910B4" w:rsidRPr="007910B4" w:rsidRDefault="007910B4" w:rsidP="007910B4">
      <w:pPr>
        <w:suppressAutoHyphens/>
        <w:spacing w:after="0" w:line="240" w:lineRule="auto"/>
        <w:ind w:left="450" w:hanging="450"/>
        <w:jc w:val="center"/>
        <w:textAlignment w:val="baseline"/>
        <w:rPr>
          <w:rFonts w:ascii="Times New Roman" w:hAnsi="Times New Roman"/>
          <w:color w:val="00000A"/>
        </w:rPr>
      </w:pPr>
    </w:p>
    <w:p w14:paraId="77B3C005" w14:textId="77777777" w:rsidR="007910B4" w:rsidRPr="007910B4" w:rsidRDefault="007910B4" w:rsidP="007910B4">
      <w:pPr>
        <w:suppressAutoHyphens/>
        <w:autoSpaceDE w:val="0"/>
        <w:autoSpaceDN w:val="0"/>
        <w:adjustRightInd w:val="0"/>
        <w:spacing w:after="0" w:line="240" w:lineRule="auto"/>
        <w:ind w:left="360"/>
        <w:jc w:val="both"/>
        <w:textAlignment w:val="baseline"/>
        <w:rPr>
          <w:rFonts w:ascii="Times New Roman" w:hAnsi="Times New Roman"/>
          <w:lang w:eastAsia="pl-PL"/>
        </w:rPr>
      </w:pPr>
      <w:r w:rsidRPr="007910B4">
        <w:rPr>
          <w:rFonts w:ascii="Times New Roman" w:hAnsi="Times New Roman"/>
          <w:color w:val="000000"/>
          <w:lang w:eastAsia="pl-PL"/>
        </w:rPr>
        <w:t xml:space="preserve">16.W postępowaniu komunikacja między Zamawiającym a Wykonawcami odbywa się za pośrednictwem operatora pocztowego w rozumieniu ustawy z dnia 23 listopada 2012 r. – Prawo </w:t>
      </w:r>
      <w:r w:rsidRPr="007910B4">
        <w:rPr>
          <w:rFonts w:ascii="Times New Roman" w:hAnsi="Times New Roman"/>
          <w:lang w:eastAsia="pl-PL"/>
        </w:rPr>
        <w:t>pocztowe (</w:t>
      </w:r>
      <w:r w:rsidRPr="007910B4">
        <w:rPr>
          <w:rFonts w:ascii="Times New Roman" w:hAnsi="Times New Roman"/>
        </w:rPr>
        <w:t xml:space="preserve">Prawo Pocztowe ( Dz. U. z 2016, </w:t>
      </w:r>
      <w:proofErr w:type="spellStart"/>
      <w:r w:rsidRPr="007910B4">
        <w:rPr>
          <w:rFonts w:ascii="Times New Roman" w:hAnsi="Times New Roman"/>
        </w:rPr>
        <w:t>poz</w:t>
      </w:r>
      <w:proofErr w:type="spellEnd"/>
      <w:r w:rsidRPr="007910B4">
        <w:rPr>
          <w:rFonts w:ascii="Times New Roman" w:hAnsi="Times New Roman"/>
        </w:rPr>
        <w:t xml:space="preserve"> 1113 ze zm. </w:t>
      </w:r>
      <w:r w:rsidRPr="007910B4">
        <w:rPr>
          <w:rFonts w:ascii="Times New Roman" w:hAnsi="Times New Roman"/>
          <w:lang w:eastAsia="pl-PL"/>
        </w:rPr>
        <w:t xml:space="preserve">), osobiście, za pośrednictwem posłańca, faksu lub przy użyciu środków komunikacji elektronicznej w rozumieniu ustawy z dnia 18 lipca 2002 r. o świadczeniu usług drogą elektroniczną (Dz. U. z 2013 r. poz. 1422, z 2015 r. poz. 1844 oraz z 2016 r. poz. 147 i 615). </w:t>
      </w:r>
    </w:p>
    <w:p w14:paraId="37E9795D" w14:textId="77777777" w:rsidR="005132EE" w:rsidRPr="009257B0" w:rsidRDefault="005132EE" w:rsidP="00B07F36">
      <w:pPr>
        <w:autoSpaceDE w:val="0"/>
        <w:autoSpaceDN w:val="0"/>
        <w:adjustRightInd w:val="0"/>
        <w:spacing w:after="0" w:line="240" w:lineRule="auto"/>
        <w:rPr>
          <w:rFonts w:ascii="Times New Roman" w:hAnsi="Times New Roman"/>
          <w:b/>
        </w:rPr>
      </w:pPr>
    </w:p>
    <w:p w14:paraId="12E1AAFF" w14:textId="77777777"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14:paraId="7669B3AD" w14:textId="77777777"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b/>
        </w:rPr>
      </w:pPr>
      <w:r w:rsidRPr="001C3049">
        <w:rPr>
          <w:rFonts w:ascii="Times New Roman" w:hAnsi="Times New Roman"/>
        </w:rPr>
        <w:t xml:space="preserve">Każdy Wykonawca przystępujący do przetargu obowiązany jest wnieść wadium  przed upływem terminu składania ofert w wysokości :    </w:t>
      </w:r>
    </w:p>
    <w:p w14:paraId="501EF925" w14:textId="77777777"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1       -       </w:t>
      </w:r>
      <w:r w:rsidR="002A486B" w:rsidRPr="001C3049">
        <w:rPr>
          <w:rFonts w:ascii="Times New Roman" w:hAnsi="Times New Roman"/>
        </w:rPr>
        <w:t>3</w:t>
      </w:r>
      <w:r w:rsidRPr="001C3049">
        <w:rPr>
          <w:rFonts w:ascii="Times New Roman" w:hAnsi="Times New Roman"/>
        </w:rPr>
        <w:t>.000,00 PLN</w:t>
      </w:r>
    </w:p>
    <w:p w14:paraId="4F48DFAD" w14:textId="77777777"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w:t>
      </w:r>
      <w:r w:rsidR="00AD0E6B">
        <w:rPr>
          <w:rFonts w:ascii="Times New Roman" w:hAnsi="Times New Roman"/>
        </w:rPr>
        <w:t>2</w:t>
      </w:r>
      <w:r w:rsidRPr="001C3049">
        <w:rPr>
          <w:rFonts w:ascii="Times New Roman" w:hAnsi="Times New Roman"/>
        </w:rPr>
        <w:t xml:space="preserve">       -       </w:t>
      </w:r>
      <w:r w:rsidR="002A486B" w:rsidRPr="001C3049">
        <w:rPr>
          <w:rFonts w:ascii="Times New Roman" w:hAnsi="Times New Roman"/>
        </w:rPr>
        <w:t>3</w:t>
      </w:r>
      <w:r w:rsidRPr="001C3049">
        <w:rPr>
          <w:rFonts w:ascii="Times New Roman" w:hAnsi="Times New Roman"/>
        </w:rPr>
        <w:t>.000,00 PLN</w:t>
      </w:r>
    </w:p>
    <w:p w14:paraId="26B4DF89" w14:textId="77777777"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może być wnoszone w jednej lub kilku formach dopuszczonych w art.45 ustawy Prawo zamówień publicznych.</w:t>
      </w:r>
    </w:p>
    <w:p w14:paraId="03F04D9C" w14:textId="382A3D6A" w:rsidR="00BB4894" w:rsidRPr="001C3049" w:rsidRDefault="00BB4894" w:rsidP="00BB4894">
      <w:pPr>
        <w:pStyle w:val="Lista2"/>
        <w:jc w:val="center"/>
        <w:rPr>
          <w:rFonts w:ascii="Times New Roman" w:hAnsi="Times New Roman"/>
          <w:b/>
        </w:rPr>
      </w:pPr>
      <w:r w:rsidRPr="001C3049">
        <w:rPr>
          <w:rFonts w:ascii="Times New Roman" w:hAnsi="Times New Roman"/>
        </w:rPr>
        <w:t xml:space="preserve">W przypadku, kiedy wadium jest wnoszone w pieniądzu, należy je wpłacić przelewem z dopiskiem </w:t>
      </w:r>
      <w:r w:rsidRPr="001C3049">
        <w:rPr>
          <w:rFonts w:ascii="Times New Roman" w:hAnsi="Times New Roman"/>
          <w:b/>
          <w:bCs/>
        </w:rPr>
        <w:t>„</w:t>
      </w:r>
      <w:r w:rsidR="00AD0E6B">
        <w:rPr>
          <w:rFonts w:ascii="Times New Roman" w:hAnsi="Times New Roman"/>
          <w:b/>
          <w:bCs/>
        </w:rPr>
        <w:t>Napraw</w:t>
      </w:r>
      <w:r w:rsidR="00510811">
        <w:rPr>
          <w:rFonts w:ascii="Times New Roman" w:hAnsi="Times New Roman"/>
          <w:b/>
          <w:bCs/>
        </w:rPr>
        <w:t>y</w:t>
      </w:r>
      <w:r w:rsidR="00AD0E6B">
        <w:rPr>
          <w:rFonts w:ascii="Times New Roman" w:hAnsi="Times New Roman"/>
          <w:b/>
          <w:bCs/>
        </w:rPr>
        <w:t xml:space="preserve"> b</w:t>
      </w:r>
      <w:r w:rsidRPr="001C3049">
        <w:rPr>
          <w:rFonts w:ascii="Times New Roman" w:hAnsi="Times New Roman"/>
          <w:b/>
        </w:rPr>
        <w:t>ieżąc</w:t>
      </w:r>
      <w:r w:rsidR="00510811">
        <w:rPr>
          <w:rFonts w:ascii="Times New Roman" w:hAnsi="Times New Roman"/>
          <w:b/>
        </w:rPr>
        <w:t>e</w:t>
      </w:r>
      <w:r w:rsidRPr="001C3049">
        <w:rPr>
          <w:rFonts w:ascii="Times New Roman" w:hAnsi="Times New Roman"/>
          <w:b/>
        </w:rPr>
        <w:t xml:space="preserve">   dróg gruntowych na terenie gminy Dywity w 20</w:t>
      </w:r>
      <w:r w:rsidR="007910B4">
        <w:rPr>
          <w:rFonts w:ascii="Times New Roman" w:hAnsi="Times New Roman"/>
          <w:b/>
        </w:rPr>
        <w:t>20</w:t>
      </w:r>
      <w:r w:rsidRPr="001C3049">
        <w:rPr>
          <w:rFonts w:ascii="Times New Roman" w:hAnsi="Times New Roman"/>
          <w:b/>
        </w:rPr>
        <w:t xml:space="preserve">  część ………” </w:t>
      </w:r>
      <w:r w:rsidRPr="001C3049">
        <w:rPr>
          <w:rFonts w:ascii="Times New Roman" w:hAnsi="Times New Roman"/>
        </w:rPr>
        <w:t xml:space="preserve">na następujące konto: Warmiński Bank Spółdzielczy w Jonkowie o numerze: 27885700023001000638900003, </w:t>
      </w:r>
      <w:r w:rsidRPr="001C3049">
        <w:rPr>
          <w:rFonts w:ascii="Times New Roman" w:hAnsi="Times New Roman"/>
          <w:u w:val="single"/>
        </w:rPr>
        <w:t>a dowód wpłaty lub jego kopię, potwierdzoną przez Wykonawcę za zgodność z oryginałem należy dołączyć do oferty, jako ostatnią stronę oferty.</w:t>
      </w:r>
    </w:p>
    <w:p w14:paraId="34DE0E0C" w14:textId="77777777"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1C3049">
        <w:rPr>
          <w:sz w:val="20"/>
          <w:lang w:eastAsia="pl-PL"/>
        </w:rPr>
        <w:t xml:space="preserve"> </w:t>
      </w:r>
      <w:r w:rsidRPr="001C3049">
        <w:rPr>
          <w:rFonts w:ascii="Times New Roman" w:hAnsi="Times New Roman"/>
          <w:lang w:eastAsia="pl-PL"/>
        </w:rPr>
        <w:t>W przypadku wnoszenia wadium w formie gwarancji bankowej lub ubezpieczeniowej,</w:t>
      </w:r>
      <w:r w:rsidRPr="001C3049">
        <w:rPr>
          <w:rFonts w:ascii="Times New Roman" w:hAnsi="Times New Roman"/>
        </w:rPr>
        <w:t xml:space="preserve"> </w:t>
      </w:r>
      <w:r w:rsidRPr="001C3049">
        <w:rPr>
          <w:rFonts w:ascii="Times New Roman" w:hAnsi="Times New Roman"/>
          <w:lang w:eastAsia="pl-PL"/>
        </w:rPr>
        <w:t>gwarancja musi być bezwarunkowo i nieodwołalnie  płatna na pierwsze pisemne</w:t>
      </w:r>
      <w:r w:rsidRPr="001C3049">
        <w:rPr>
          <w:rFonts w:ascii="Times New Roman" w:hAnsi="Times New Roman"/>
        </w:rPr>
        <w:t xml:space="preserve"> ż</w:t>
      </w:r>
      <w:r w:rsidRPr="001C3049">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1C3049">
        <w:rPr>
          <w:sz w:val="20"/>
          <w:lang w:eastAsia="pl-PL"/>
        </w:rPr>
        <w:t xml:space="preserve"> </w:t>
      </w:r>
      <w:r w:rsidRPr="001C3049">
        <w:rPr>
          <w:rFonts w:ascii="Times New Roman" w:hAnsi="Times New Roman"/>
          <w:lang w:eastAsia="pl-PL"/>
        </w:rPr>
        <w:t xml:space="preserve">Wierzytelność z tytułu gwarancji nie może być przedmiotem przelewu na rzecz osoby trzeciej .  </w:t>
      </w:r>
    </w:p>
    <w:p w14:paraId="45CDBAED" w14:textId="77777777"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złożone przez Wykonawcę, którego oferta zostanie uznana za najkorzystniejszą zostanie mu zwrócone po zawarciu Umowy, oraz złożeniu wymaganego zabezpieczenia należytego wykonania umowy.</w:t>
      </w:r>
    </w:p>
    <w:p w14:paraId="0088E467" w14:textId="77777777"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Pozostałym Wykonawcom wadium zostanie zwrócone niezwłocznie po wyborze najkorzystniejszej oferty lub unieważnieniu postępowania, na zasadach określonych w art.46 ustawy Prawo zamówień publicznych.</w:t>
      </w:r>
    </w:p>
    <w:p w14:paraId="1EAEEFC7" w14:textId="77777777" w:rsidR="00BB4894" w:rsidRDefault="00BB4894" w:rsidP="00BB4894">
      <w:pPr>
        <w:autoSpaceDE w:val="0"/>
        <w:autoSpaceDN w:val="0"/>
        <w:adjustRightInd w:val="0"/>
        <w:spacing w:after="0" w:line="240" w:lineRule="auto"/>
        <w:jc w:val="center"/>
        <w:rPr>
          <w:rFonts w:ascii="Times New Roman" w:hAnsi="Times New Roman"/>
          <w:b/>
          <w:bCs/>
        </w:rPr>
      </w:pPr>
    </w:p>
    <w:p w14:paraId="5B353790" w14:textId="77777777"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14:paraId="23A16EEC" w14:textId="77777777" w:rsidR="005132EE" w:rsidRPr="0075335A" w:rsidRDefault="005132EE" w:rsidP="005132EE">
      <w:pPr>
        <w:autoSpaceDE w:val="0"/>
        <w:autoSpaceDN w:val="0"/>
        <w:adjustRightInd w:val="0"/>
        <w:spacing w:after="0" w:line="240" w:lineRule="auto"/>
        <w:rPr>
          <w:rFonts w:ascii="Times New Roman" w:hAnsi="Times New Roman"/>
        </w:rPr>
      </w:pPr>
    </w:p>
    <w:p w14:paraId="032924E3" w14:textId="77777777" w:rsidR="00B20565" w:rsidRPr="00B20565" w:rsidRDefault="00B20565" w:rsidP="007B596D">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14:paraId="5C78C113" w14:textId="77777777"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14:paraId="1F93E0FB" w14:textId="77777777"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14:paraId="072AB6F5" w14:textId="77777777"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14:paraId="0CB98A35" w14:textId="77777777" w:rsid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14:paraId="44F7C562" w14:textId="77777777" w:rsidR="005132EE" w:rsidRPr="00B20565" w:rsidRDefault="00B20565" w:rsidP="007B596D">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14:paraId="705C07EE" w14:textId="77777777" w:rsidR="005132EE" w:rsidRDefault="005132EE" w:rsidP="005132EE">
      <w:pPr>
        <w:autoSpaceDE w:val="0"/>
        <w:autoSpaceDN w:val="0"/>
        <w:adjustRightInd w:val="0"/>
        <w:spacing w:after="0" w:line="240" w:lineRule="auto"/>
        <w:rPr>
          <w:rFonts w:ascii="Times New Roman" w:hAnsi="Times New Roman"/>
          <w:b/>
          <w:bCs/>
          <w:sz w:val="24"/>
          <w:szCs w:val="24"/>
        </w:rPr>
      </w:pPr>
    </w:p>
    <w:p w14:paraId="15A932AB" w14:textId="77777777"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14:paraId="0E0CB217" w14:textId="77777777" w:rsidR="003B53E2" w:rsidRPr="003B53E2" w:rsidRDefault="003B53E2" w:rsidP="003B53E2">
      <w:pPr>
        <w:autoSpaceDE w:val="0"/>
        <w:autoSpaceDN w:val="0"/>
        <w:adjustRightInd w:val="0"/>
        <w:spacing w:after="0" w:line="240" w:lineRule="auto"/>
        <w:jc w:val="both"/>
        <w:rPr>
          <w:rFonts w:ascii="Times New Roman" w:hAnsi="Times New Roman"/>
          <w:b/>
          <w:bCs/>
        </w:rPr>
      </w:pPr>
      <w:r w:rsidRPr="003B53E2">
        <w:rPr>
          <w:rFonts w:ascii="Times New Roman" w:hAnsi="Times New Roman"/>
        </w:rPr>
        <w:t>1. W</w:t>
      </w:r>
      <w:r w:rsidRPr="003B53E2">
        <w:rPr>
          <w:rFonts w:ascii="Times New Roman" w:hAnsi="Times New Roman"/>
          <w:lang w:eastAsia="pl-PL"/>
        </w:rPr>
        <w:t>ykonawca mo</w:t>
      </w:r>
      <w:r w:rsidRPr="003B53E2">
        <w:rPr>
          <w:rFonts w:ascii="Times New Roman" w:eastAsia="TimesNewRoman" w:hAnsi="Times New Roman"/>
          <w:lang w:eastAsia="pl-PL"/>
        </w:rPr>
        <w:t>ż</w:t>
      </w:r>
      <w:r w:rsidRPr="003B53E2">
        <w:rPr>
          <w:rFonts w:ascii="Times New Roman" w:hAnsi="Times New Roman"/>
          <w:lang w:eastAsia="pl-PL"/>
        </w:rPr>
        <w:t>e zło</w:t>
      </w:r>
      <w:r w:rsidRPr="003B53E2">
        <w:rPr>
          <w:rFonts w:ascii="Times New Roman" w:eastAsia="TimesNewRoman" w:hAnsi="Times New Roman"/>
          <w:lang w:eastAsia="pl-PL"/>
        </w:rPr>
        <w:t>ż</w:t>
      </w:r>
      <w:r w:rsidRPr="003B53E2">
        <w:rPr>
          <w:rFonts w:ascii="Times New Roman" w:hAnsi="Times New Roman"/>
          <w:lang w:eastAsia="pl-PL"/>
        </w:rPr>
        <w:t>y</w:t>
      </w:r>
      <w:r w:rsidRPr="003B53E2">
        <w:rPr>
          <w:rFonts w:ascii="Times New Roman" w:eastAsia="TimesNewRoman" w:hAnsi="Times New Roman"/>
          <w:lang w:eastAsia="pl-PL"/>
        </w:rPr>
        <w:t xml:space="preserve">ć </w:t>
      </w:r>
      <w:r w:rsidRPr="003B53E2">
        <w:rPr>
          <w:rFonts w:ascii="Times New Roman" w:hAnsi="Times New Roman"/>
          <w:lang w:eastAsia="pl-PL"/>
        </w:rPr>
        <w:t>tylko jedn</w:t>
      </w:r>
      <w:r w:rsidRPr="003B53E2">
        <w:rPr>
          <w:rFonts w:ascii="Times New Roman" w:eastAsia="TimesNewRoman" w:hAnsi="Times New Roman"/>
          <w:lang w:eastAsia="pl-PL"/>
        </w:rPr>
        <w:t xml:space="preserve">ą </w:t>
      </w:r>
      <w:r w:rsidRPr="003B53E2">
        <w:rPr>
          <w:rFonts w:ascii="Times New Roman" w:hAnsi="Times New Roman"/>
          <w:lang w:eastAsia="pl-PL"/>
        </w:rPr>
        <w:t>ofert</w:t>
      </w:r>
      <w:r w:rsidRPr="003B53E2">
        <w:rPr>
          <w:rFonts w:ascii="Times New Roman" w:eastAsia="TimesNewRoman" w:hAnsi="Times New Roman"/>
          <w:lang w:eastAsia="pl-PL"/>
        </w:rPr>
        <w:t>ę.</w:t>
      </w:r>
      <w:r w:rsidRPr="003B53E2">
        <w:rPr>
          <w:rFonts w:ascii="Times New Roman" w:hAnsi="Times New Roman"/>
          <w:lang w:eastAsia="pl-PL"/>
        </w:rPr>
        <w:t xml:space="preserve"> </w:t>
      </w:r>
      <w:r w:rsidRPr="003B53E2">
        <w:rPr>
          <w:rFonts w:ascii="Times New Roman" w:hAnsi="Times New Roman"/>
        </w:rPr>
        <w:t xml:space="preserve">Ofertę składa się, pod rygorem nieważności, w formie pisemnej. </w:t>
      </w:r>
      <w:r w:rsidRPr="003B53E2">
        <w:rPr>
          <w:rFonts w:ascii="Times New Roman" w:hAnsi="Times New Roman"/>
          <w:b/>
          <w:bCs/>
        </w:rPr>
        <w:t>Zamawiający nie dopuszcza składania oferty w postaci elektronicznej.</w:t>
      </w:r>
    </w:p>
    <w:p w14:paraId="1818E0EB" w14:textId="77777777" w:rsidR="003B53E2" w:rsidRPr="003B53E2" w:rsidRDefault="003B53E2" w:rsidP="003B53E2">
      <w:pPr>
        <w:spacing w:after="0" w:line="240" w:lineRule="auto"/>
        <w:jc w:val="both"/>
        <w:rPr>
          <w:rFonts w:ascii="Times New Roman" w:eastAsia="Times New Roman" w:hAnsi="Times New Roman"/>
          <w:b/>
          <w:bCs/>
          <w:u w:val="single"/>
          <w:lang w:val="x-none" w:eastAsia="x-none"/>
        </w:rPr>
      </w:pPr>
      <w:r w:rsidRPr="003B53E2">
        <w:rPr>
          <w:rFonts w:ascii="Times New Roman" w:eastAsia="Times New Roman" w:hAnsi="Times New Roman"/>
          <w:b/>
          <w:bCs/>
          <w:lang w:val="x-none" w:eastAsia="x-none"/>
        </w:rPr>
        <w:t xml:space="preserve">2. </w:t>
      </w:r>
      <w:r w:rsidRPr="003B53E2">
        <w:rPr>
          <w:rFonts w:ascii="Times New Roman" w:eastAsia="Times New Roman" w:hAnsi="Times New Roman"/>
          <w:b/>
          <w:bCs/>
          <w:u w:val="single"/>
          <w:lang w:val="x-none" w:eastAsia="x-none"/>
        </w:rPr>
        <w:t>Oferta musi zawierać następujące oświadczenia i dokumenty:</w:t>
      </w:r>
    </w:p>
    <w:p w14:paraId="0D795291" w14:textId="77777777" w:rsidR="003B53E2" w:rsidRPr="003B53E2" w:rsidRDefault="003B53E2" w:rsidP="003B53E2">
      <w:pPr>
        <w:numPr>
          <w:ilvl w:val="2"/>
          <w:numId w:val="43"/>
        </w:numPr>
        <w:spacing w:after="0" w:line="240" w:lineRule="auto"/>
        <w:ind w:left="426" w:hanging="142"/>
        <w:jc w:val="both"/>
        <w:rPr>
          <w:rFonts w:ascii="Times New Roman" w:eastAsia="Times New Roman" w:hAnsi="Times New Roman"/>
          <w:b/>
          <w:bCs/>
          <w:lang w:val="x-none" w:eastAsia="x-none"/>
        </w:rPr>
      </w:pPr>
      <w:r w:rsidRPr="003B53E2">
        <w:rPr>
          <w:rFonts w:ascii="Times New Roman" w:eastAsia="Times New Roman" w:hAnsi="Times New Roman"/>
          <w:lang w:val="x-none" w:eastAsia="x-none"/>
        </w:rPr>
        <w:t>wypełniony i podpisany formularz ofertowy</w:t>
      </w:r>
      <w:r w:rsidRPr="003B53E2">
        <w:rPr>
          <w:rFonts w:ascii="Times New Roman" w:eastAsia="Times New Roman" w:hAnsi="Times New Roman"/>
          <w:lang w:eastAsia="x-none"/>
        </w:rPr>
        <w:t xml:space="preserve"> na wybrane zadanie</w:t>
      </w:r>
      <w:r w:rsidRPr="003B53E2">
        <w:rPr>
          <w:rFonts w:ascii="Times New Roman" w:eastAsia="Times New Roman" w:hAnsi="Times New Roman"/>
          <w:lang w:val="x-none" w:eastAsia="x-none"/>
        </w:rPr>
        <w:t xml:space="preserve"> (na lub w oparciu o </w:t>
      </w:r>
      <w:r w:rsidRPr="003B53E2">
        <w:rPr>
          <w:rFonts w:ascii="Times New Roman" w:eastAsia="Times New Roman" w:hAnsi="Times New Roman"/>
          <w:b/>
          <w:bCs/>
          <w:u w:val="single"/>
          <w:lang w:val="x-none" w:eastAsia="x-none"/>
        </w:rPr>
        <w:t xml:space="preserve">załącznik nr </w:t>
      </w:r>
      <w:r w:rsidRPr="003B53E2">
        <w:rPr>
          <w:rFonts w:ascii="Times New Roman" w:eastAsia="Times New Roman" w:hAnsi="Times New Roman"/>
          <w:b/>
          <w:bCs/>
          <w:u w:val="single"/>
          <w:lang w:eastAsia="x-none"/>
        </w:rPr>
        <w:t xml:space="preserve">1 </w:t>
      </w:r>
      <w:r w:rsidRPr="003B53E2">
        <w:rPr>
          <w:rFonts w:ascii="Times New Roman" w:eastAsia="Times New Roman" w:hAnsi="Times New Roman"/>
          <w:b/>
          <w:bCs/>
          <w:u w:val="single"/>
          <w:lang w:val="x-none" w:eastAsia="x-none"/>
        </w:rPr>
        <w:t xml:space="preserve"> </w:t>
      </w:r>
      <w:r w:rsidRPr="003B53E2">
        <w:rPr>
          <w:rFonts w:ascii="Times New Roman" w:eastAsia="Times New Roman" w:hAnsi="Times New Roman"/>
          <w:b/>
          <w:bCs/>
          <w:lang w:val="x-none" w:eastAsia="x-none"/>
        </w:rPr>
        <w:t>do SIWZ);</w:t>
      </w:r>
    </w:p>
    <w:p w14:paraId="02614B30" w14:textId="77777777" w:rsidR="003B53E2" w:rsidRPr="003B53E2" w:rsidRDefault="003B53E2" w:rsidP="003B53E2">
      <w:pPr>
        <w:numPr>
          <w:ilvl w:val="2"/>
          <w:numId w:val="43"/>
        </w:numPr>
        <w:spacing w:after="0" w:line="240" w:lineRule="auto"/>
        <w:ind w:left="426" w:hanging="142"/>
        <w:jc w:val="both"/>
        <w:rPr>
          <w:rFonts w:ascii="Times New Roman" w:eastAsia="Times New Roman" w:hAnsi="Times New Roman"/>
          <w:lang w:val="x-none" w:eastAsia="x-none"/>
        </w:rPr>
      </w:pPr>
      <w:r w:rsidRPr="003B53E2">
        <w:rPr>
          <w:rFonts w:ascii="Times New Roman" w:eastAsia="Times New Roman" w:hAnsi="Times New Roman"/>
          <w:lang w:val="x-none" w:eastAsia="x-none"/>
        </w:rPr>
        <w:t xml:space="preserve">oświadczenie o </w:t>
      </w:r>
      <w:r w:rsidRPr="003B53E2">
        <w:rPr>
          <w:rFonts w:ascii="Times New Roman" w:eastAsia="Times New Roman" w:hAnsi="Times New Roman"/>
          <w:lang w:eastAsia="x-none"/>
        </w:rPr>
        <w:t xml:space="preserve">braku podstaw do </w:t>
      </w:r>
      <w:r w:rsidRPr="003B53E2">
        <w:rPr>
          <w:rFonts w:ascii="Times New Roman" w:eastAsia="Times New Roman" w:hAnsi="Times New Roman"/>
          <w:lang w:val="x-none" w:eastAsia="x-none"/>
        </w:rPr>
        <w:t>wykluczeni</w:t>
      </w:r>
      <w:r w:rsidRPr="003B53E2">
        <w:rPr>
          <w:rFonts w:ascii="Times New Roman" w:eastAsia="Times New Roman" w:hAnsi="Times New Roman"/>
          <w:lang w:eastAsia="x-none"/>
        </w:rPr>
        <w:t>a</w:t>
      </w:r>
      <w:r w:rsidRPr="003B53E2">
        <w:rPr>
          <w:rFonts w:ascii="Times New Roman" w:eastAsia="Times New Roman" w:hAnsi="Times New Roman"/>
          <w:lang w:val="x-none" w:eastAsia="x-none"/>
        </w:rPr>
        <w:t xml:space="preserve"> na podstawie art. 25a ust. 1 ustawy </w:t>
      </w:r>
      <w:proofErr w:type="spellStart"/>
      <w:r w:rsidRPr="003B53E2">
        <w:rPr>
          <w:rFonts w:ascii="Times New Roman" w:eastAsia="Times New Roman" w:hAnsi="Times New Roman"/>
          <w:lang w:val="x-none" w:eastAsia="x-none"/>
        </w:rPr>
        <w:t>P</w:t>
      </w:r>
      <w:r w:rsidRPr="003B53E2">
        <w:rPr>
          <w:rFonts w:ascii="Times New Roman" w:eastAsia="Times New Roman" w:hAnsi="Times New Roman"/>
          <w:lang w:eastAsia="x-none"/>
        </w:rPr>
        <w:t>zp</w:t>
      </w:r>
      <w:proofErr w:type="spellEnd"/>
      <w:r w:rsidRPr="003B53E2">
        <w:rPr>
          <w:rFonts w:ascii="Times New Roman" w:eastAsia="Times New Roman" w:hAnsi="Times New Roman"/>
          <w:lang w:val="x-none" w:eastAsia="x-none"/>
        </w:rPr>
        <w:t xml:space="preserve"> (na lub w oparciu o </w:t>
      </w:r>
      <w:r w:rsidRPr="003B53E2">
        <w:rPr>
          <w:rFonts w:ascii="Times New Roman" w:eastAsia="Times New Roman" w:hAnsi="Times New Roman"/>
          <w:b/>
          <w:bCs/>
          <w:u w:val="single"/>
          <w:lang w:val="x-none" w:eastAsia="x-none"/>
        </w:rPr>
        <w:t xml:space="preserve">załącznik nr </w:t>
      </w:r>
      <w:r w:rsidRPr="003B53E2">
        <w:rPr>
          <w:rFonts w:ascii="Times New Roman" w:eastAsia="Times New Roman" w:hAnsi="Times New Roman"/>
          <w:b/>
          <w:bCs/>
          <w:u w:val="single"/>
          <w:lang w:eastAsia="x-none"/>
        </w:rPr>
        <w:t>2</w:t>
      </w:r>
      <w:r w:rsidRPr="003B53E2">
        <w:rPr>
          <w:rFonts w:ascii="Times New Roman" w:eastAsia="Times New Roman" w:hAnsi="Times New Roman"/>
          <w:b/>
          <w:bCs/>
          <w:lang w:val="x-none" w:eastAsia="x-none"/>
        </w:rPr>
        <w:t xml:space="preserve"> do SIWZ</w:t>
      </w:r>
      <w:r w:rsidRPr="003B53E2">
        <w:rPr>
          <w:rFonts w:ascii="Times New Roman" w:eastAsia="Times New Roman" w:hAnsi="Times New Roman"/>
          <w:lang w:val="x-none" w:eastAsia="x-none"/>
        </w:rPr>
        <w:t>);</w:t>
      </w:r>
    </w:p>
    <w:p w14:paraId="698E20FD" w14:textId="77777777" w:rsidR="003B53E2" w:rsidRPr="003B53E2" w:rsidRDefault="003B53E2" w:rsidP="003B53E2">
      <w:pPr>
        <w:numPr>
          <w:ilvl w:val="2"/>
          <w:numId w:val="43"/>
        </w:numPr>
        <w:spacing w:after="0" w:line="240" w:lineRule="auto"/>
        <w:ind w:left="426" w:hanging="142"/>
        <w:jc w:val="both"/>
        <w:rPr>
          <w:rFonts w:ascii="Times New Roman" w:eastAsia="Times New Roman" w:hAnsi="Times New Roman"/>
          <w:lang w:val="x-none" w:eastAsia="x-none"/>
        </w:rPr>
      </w:pPr>
      <w:r w:rsidRPr="003B53E2">
        <w:rPr>
          <w:rFonts w:ascii="Times New Roman" w:eastAsia="Times New Roman" w:hAnsi="Times New Roman"/>
          <w:lang w:val="x-none" w:eastAsia="x-none"/>
        </w:rPr>
        <w:t xml:space="preserve">oświadczenie o spełnianiu warunków udziału w postępowaniu na podstawie art. 25a ust. 1 ustawy </w:t>
      </w:r>
      <w:proofErr w:type="spellStart"/>
      <w:r w:rsidRPr="003B53E2">
        <w:rPr>
          <w:rFonts w:ascii="Times New Roman" w:eastAsia="Times New Roman" w:hAnsi="Times New Roman"/>
          <w:lang w:val="x-none" w:eastAsia="x-none"/>
        </w:rPr>
        <w:t>P</w:t>
      </w:r>
      <w:r w:rsidRPr="003B53E2">
        <w:rPr>
          <w:rFonts w:ascii="Times New Roman" w:eastAsia="Times New Roman" w:hAnsi="Times New Roman"/>
          <w:lang w:eastAsia="x-none"/>
        </w:rPr>
        <w:t>zp</w:t>
      </w:r>
      <w:proofErr w:type="spellEnd"/>
      <w:r w:rsidRPr="003B53E2">
        <w:rPr>
          <w:rFonts w:ascii="Times New Roman" w:eastAsia="Times New Roman" w:hAnsi="Times New Roman"/>
          <w:lang w:val="x-none" w:eastAsia="x-none"/>
        </w:rPr>
        <w:t xml:space="preserve"> (na lub w oparciu o </w:t>
      </w:r>
      <w:r w:rsidRPr="003B53E2">
        <w:rPr>
          <w:rFonts w:ascii="Times New Roman" w:eastAsia="Times New Roman" w:hAnsi="Times New Roman"/>
          <w:b/>
          <w:bCs/>
          <w:u w:val="single"/>
          <w:lang w:val="x-none" w:eastAsia="x-none"/>
        </w:rPr>
        <w:t xml:space="preserve">załącznik nr </w:t>
      </w:r>
      <w:r w:rsidRPr="003B53E2">
        <w:rPr>
          <w:rFonts w:ascii="Times New Roman" w:eastAsia="Times New Roman" w:hAnsi="Times New Roman"/>
          <w:b/>
          <w:bCs/>
          <w:u w:val="single"/>
          <w:lang w:eastAsia="x-none"/>
        </w:rPr>
        <w:t>3</w:t>
      </w:r>
      <w:r w:rsidRPr="003B53E2">
        <w:rPr>
          <w:rFonts w:ascii="Times New Roman" w:eastAsia="Times New Roman" w:hAnsi="Times New Roman"/>
          <w:b/>
          <w:bCs/>
          <w:lang w:val="x-none" w:eastAsia="x-none"/>
        </w:rPr>
        <w:t xml:space="preserve"> do SIWZ</w:t>
      </w:r>
      <w:r w:rsidRPr="003B53E2">
        <w:rPr>
          <w:rFonts w:ascii="Times New Roman" w:eastAsia="Times New Roman" w:hAnsi="Times New Roman"/>
          <w:lang w:val="x-none" w:eastAsia="x-none"/>
        </w:rPr>
        <w:t>);</w:t>
      </w:r>
    </w:p>
    <w:p w14:paraId="0C947EBB" w14:textId="77777777" w:rsidR="003B53E2" w:rsidRPr="003B53E2" w:rsidRDefault="003B53E2" w:rsidP="003B53E2">
      <w:pPr>
        <w:numPr>
          <w:ilvl w:val="2"/>
          <w:numId w:val="43"/>
        </w:numPr>
        <w:spacing w:after="0" w:line="240" w:lineRule="auto"/>
        <w:ind w:left="426" w:hanging="142"/>
        <w:jc w:val="both"/>
        <w:rPr>
          <w:rFonts w:ascii="Times New Roman" w:eastAsia="Times New Roman" w:hAnsi="Times New Roman"/>
          <w:lang w:val="x-none" w:eastAsia="x-none"/>
        </w:rPr>
      </w:pPr>
      <w:r w:rsidRPr="003B53E2">
        <w:rPr>
          <w:rFonts w:ascii="Times New Roman" w:eastAsia="Times New Roman" w:hAnsi="Times New Roman"/>
          <w:lang w:val="x-none" w:eastAsia="x-none"/>
        </w:rPr>
        <w:t>pełnomocnictwo w oryginale lub notarialnie poświadczone pełnomocnictwo w formie odpisu, lub wypis aktu notarialnego, jeżeli pełnomocnictwo ustanowione zostało w formie aktu notarialnego</w:t>
      </w:r>
      <w:r w:rsidRPr="003B53E2">
        <w:rPr>
          <w:rFonts w:ascii="Times New Roman" w:eastAsia="Times New Roman" w:hAnsi="Times New Roman"/>
          <w:lang w:eastAsia="x-none"/>
        </w:rPr>
        <w:t xml:space="preserve"> – jeżeli dotyczy</w:t>
      </w:r>
      <w:r w:rsidRPr="003B53E2">
        <w:rPr>
          <w:rFonts w:ascii="Times New Roman" w:eastAsia="Times New Roman" w:hAnsi="Times New Roman"/>
          <w:lang w:val="x-none" w:eastAsia="x-none"/>
        </w:rPr>
        <w:t>;</w:t>
      </w:r>
    </w:p>
    <w:p w14:paraId="37CE76DE" w14:textId="77777777" w:rsidR="003B53E2" w:rsidRPr="003B53E2" w:rsidRDefault="003B53E2" w:rsidP="003B53E2">
      <w:pPr>
        <w:numPr>
          <w:ilvl w:val="2"/>
          <w:numId w:val="43"/>
        </w:numPr>
        <w:spacing w:after="0" w:line="240" w:lineRule="auto"/>
        <w:ind w:left="426" w:hanging="142"/>
        <w:jc w:val="both"/>
        <w:rPr>
          <w:rFonts w:ascii="Times New Roman" w:eastAsia="Times New Roman" w:hAnsi="Times New Roman"/>
          <w:lang w:val="x-none" w:eastAsia="x-none"/>
        </w:rPr>
      </w:pPr>
      <w:r w:rsidRPr="003B53E2">
        <w:rPr>
          <w:rFonts w:ascii="Times New Roman" w:eastAsia="Times New Roman" w:hAnsi="Times New Roman"/>
          <w:lang w:val="x-none" w:eastAsia="x-none"/>
        </w:rPr>
        <w:t>dowód wniesienia wadium;</w:t>
      </w:r>
    </w:p>
    <w:p w14:paraId="1C02F3C8"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3. Oferta musi być podpisana w sposób umożliwiający identyfikację osoby podpisującej, podpis lub podpisy muszą być czytelne lub opatrzone pieczęciami imiennymi. </w:t>
      </w:r>
    </w:p>
    <w:p w14:paraId="384F0989"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4. W przypadku gdy ofertę podpisuje pełnomocnik, do oferty należy dołączyć ORYGINAŁ lub kopię poświadczoną notarialnie pełnomocnictwa udzielonego osobie podpisującej ofertę przez osobę prawnie upoważnioną do reprezentowania Wykonawcy. </w:t>
      </w:r>
    </w:p>
    <w:p w14:paraId="4B2DAA5B"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5 Wszystkie wypełnione strony powinny być ponumerowane i zaparafowane przez osobę podpisującą ofertę . Zamawiający nie będzie ponosił odpowiedzialności za brak w ofercie stron pozbawionych kolejnych numerów.</w:t>
      </w:r>
    </w:p>
    <w:p w14:paraId="33C41AF6" w14:textId="77777777" w:rsidR="00750967" w:rsidRDefault="00750967" w:rsidP="003B53E2">
      <w:pPr>
        <w:autoSpaceDE w:val="0"/>
        <w:autoSpaceDN w:val="0"/>
        <w:adjustRightInd w:val="0"/>
        <w:spacing w:after="0" w:line="240" w:lineRule="auto"/>
        <w:jc w:val="both"/>
        <w:rPr>
          <w:rFonts w:ascii="Times New Roman" w:hAnsi="Times New Roman"/>
        </w:rPr>
      </w:pPr>
    </w:p>
    <w:p w14:paraId="31ED39E1" w14:textId="41675211"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 xml:space="preserve">6. Ofertę sporządza się w języku polskim, w sposób staranny, czytelny i trwały. Dokumenty w języku obcym winny być złożone wraz z tłumaczeniem na język polski. </w:t>
      </w:r>
    </w:p>
    <w:p w14:paraId="74D237E3"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eastAsia="Times New Roman" w:hAnsi="Times New Roman"/>
          <w:lang w:eastAsia="pl-PL"/>
        </w:rPr>
        <w:t>7. Wszelkie poprawki lub zmiany w tekście oferty muszą być parafowane przez osobę podpisującą ofertę.</w:t>
      </w:r>
      <w:r w:rsidRPr="003B53E2">
        <w:rPr>
          <w:rFonts w:ascii="Times New Roman" w:hAnsi="Times New Roman"/>
        </w:rPr>
        <w:t xml:space="preserve"> Stwierdzone przez wykonawcę w tekście oferty – </w:t>
      </w:r>
      <w:r w:rsidRPr="003B53E2">
        <w:rPr>
          <w:rFonts w:ascii="Times New Roman" w:hAnsi="Times New Roman"/>
          <w:b/>
          <w:bCs/>
        </w:rPr>
        <w:t xml:space="preserve">przed jej złożeniem </w:t>
      </w:r>
      <w:r w:rsidRPr="003B53E2">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 dokonania poprawki.</w:t>
      </w:r>
    </w:p>
    <w:p w14:paraId="3FB706C9"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8. W przypadku, kiedy ofertę składa kilka podmiotów, oferta musi spełniać następujące warunki: </w:t>
      </w:r>
    </w:p>
    <w:p w14:paraId="6B8C28A8"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a) Oferta winna być podpisana przez każdego partnera lub upoważnionego przedstawiciela / partnera wiodącego. </w:t>
      </w:r>
    </w:p>
    <w:p w14:paraId="7B00947D"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14:paraId="604D6922"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9. Jeżeli wykonawca dołączy do oferty dokumenty inne niż wskazane w rozdziale IX niniejszej SIWZ zaleca się aby były one zgrupowane w odrębnej części oferty. </w:t>
      </w:r>
    </w:p>
    <w:p w14:paraId="14C72295" w14:textId="77777777" w:rsidR="003B53E2" w:rsidRPr="003B53E2" w:rsidRDefault="003B53E2" w:rsidP="003B53E2">
      <w:pPr>
        <w:spacing w:after="0" w:line="240" w:lineRule="auto"/>
        <w:jc w:val="both"/>
        <w:rPr>
          <w:rFonts w:ascii="Times New Roman" w:eastAsia="Times New Roman" w:hAnsi="Times New Roman"/>
          <w:lang w:eastAsia="pl-PL"/>
        </w:rPr>
      </w:pPr>
      <w:r w:rsidRPr="003B53E2">
        <w:rPr>
          <w:rFonts w:ascii="Times New Roman" w:eastAsia="Times New Roman" w:hAnsi="Times New Roman"/>
          <w:lang w:eastAsia="pl-PL"/>
        </w:rPr>
        <w:t xml:space="preserve">Dokumenty te nie będą brane pod uwagę przy badaniu ofert. </w:t>
      </w:r>
    </w:p>
    <w:p w14:paraId="368670D1"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 xml:space="preserve">10. Z zastrzeżeniem art. 93 ust. 4  </w:t>
      </w:r>
      <w:proofErr w:type="spellStart"/>
      <w:r w:rsidRPr="003B53E2">
        <w:rPr>
          <w:rFonts w:ascii="Times New Roman" w:hAnsi="Times New Roman"/>
        </w:rPr>
        <w:t>Pzp</w:t>
      </w:r>
      <w:proofErr w:type="spellEnd"/>
      <w:r w:rsidRPr="003B53E2">
        <w:rPr>
          <w:rFonts w:ascii="Times New Roman" w:hAnsi="Times New Roman"/>
        </w:rPr>
        <w:t>, wszelkie koszty związane z przygotowaniem i złożeniem oferty ponosi Wykonawca.</w:t>
      </w:r>
    </w:p>
    <w:p w14:paraId="5EA2CEBA" w14:textId="77777777" w:rsidR="003B53E2" w:rsidRPr="003B53E2" w:rsidRDefault="003B53E2" w:rsidP="003B53E2">
      <w:pPr>
        <w:autoSpaceDE w:val="0"/>
        <w:autoSpaceDN w:val="0"/>
        <w:adjustRightInd w:val="0"/>
        <w:spacing w:after="0" w:line="240" w:lineRule="auto"/>
        <w:jc w:val="both"/>
        <w:rPr>
          <w:rFonts w:ascii="Times New Roman" w:hAnsi="Times New Roman"/>
        </w:rPr>
      </w:pPr>
    </w:p>
    <w:p w14:paraId="26E19661"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11. Wykonawca umieszcza ofertę wraz z wymaganymi dokumentami w zamkniętej kopercie opisanej wg wzoru:</w:t>
      </w:r>
    </w:p>
    <w:p w14:paraId="3752D4CA" w14:textId="77777777" w:rsidR="003B53E2" w:rsidRPr="003B53E2" w:rsidRDefault="003B53E2" w:rsidP="003B53E2">
      <w:pPr>
        <w:autoSpaceDE w:val="0"/>
        <w:autoSpaceDN w:val="0"/>
        <w:adjustRightInd w:val="0"/>
        <w:spacing w:after="0" w:line="240" w:lineRule="auto"/>
        <w:rPr>
          <w:rFonts w:ascii="Times New Roman" w:hAnsi="Times New Roman"/>
        </w:rPr>
      </w:pPr>
    </w:p>
    <w:p w14:paraId="7FBA2325" w14:textId="77777777" w:rsidR="003B53E2" w:rsidRPr="003B53E2" w:rsidRDefault="003B53E2" w:rsidP="003B53E2">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3B53E2">
        <w:rPr>
          <w:rFonts w:ascii="Times New Roman" w:hAnsi="Times New Roman"/>
          <w:b/>
        </w:rPr>
        <w:t>Nadawca:</w:t>
      </w:r>
      <w:r w:rsidRPr="003B53E2">
        <w:rPr>
          <w:rFonts w:ascii="Times New Roman" w:hAnsi="Times New Roman"/>
          <w:b/>
        </w:rPr>
        <w:br/>
      </w:r>
      <w:r w:rsidRPr="003B53E2">
        <w:rPr>
          <w:rFonts w:ascii="Times New Roman" w:hAnsi="Times New Roman"/>
        </w:rPr>
        <w:t>Nazwa i adres Wykonawcy (pieczęć).</w:t>
      </w:r>
    </w:p>
    <w:p w14:paraId="22E33383" w14:textId="77777777" w:rsidR="003B53E2" w:rsidRPr="003B53E2" w:rsidRDefault="003B53E2" w:rsidP="003B53E2">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3B53E2">
        <w:rPr>
          <w:rFonts w:ascii="Times New Roman" w:hAnsi="Times New Roman"/>
          <w:b/>
        </w:rPr>
        <w:t xml:space="preserve">Adresat:    Gmina Dywity 11-001 Dywity ul. Olsztyńska 32 </w:t>
      </w:r>
    </w:p>
    <w:p w14:paraId="096E5632" w14:textId="6BFEEA83" w:rsidR="003B53E2" w:rsidRPr="004773A4" w:rsidRDefault="003B53E2" w:rsidP="003B53E2">
      <w:pPr>
        <w:pStyle w:val="Tekstpodstawowy"/>
        <w:pBdr>
          <w:top w:val="single" w:sz="4" w:space="1" w:color="auto"/>
          <w:left w:val="single" w:sz="4" w:space="4" w:color="auto"/>
          <w:bottom w:val="single" w:sz="4" w:space="0" w:color="auto"/>
          <w:right w:val="single" w:sz="4" w:space="4" w:color="auto"/>
        </w:pBdr>
        <w:jc w:val="center"/>
        <w:rPr>
          <w:sz w:val="22"/>
          <w:szCs w:val="22"/>
        </w:rPr>
      </w:pPr>
      <w:r w:rsidRPr="003B53E2">
        <w:rPr>
          <w:sz w:val="22"/>
          <w:szCs w:val="22"/>
        </w:rPr>
        <w:t xml:space="preserve">oferta na  </w:t>
      </w:r>
      <w:r w:rsidRPr="003B53E2">
        <w:rPr>
          <w:sz w:val="22"/>
          <w:szCs w:val="22"/>
        </w:rPr>
        <w:br/>
        <w:t>„</w:t>
      </w:r>
      <w:bookmarkStart w:id="4" w:name="_Hlk33517685"/>
      <w:r w:rsidR="00A003BA">
        <w:rPr>
          <w:sz w:val="22"/>
          <w:szCs w:val="22"/>
        </w:rPr>
        <w:t>N</w:t>
      </w:r>
      <w:r w:rsidRPr="004773A4">
        <w:rPr>
          <w:sz w:val="22"/>
          <w:szCs w:val="22"/>
        </w:rPr>
        <w:t>aprawy bieżące  dróg gruntowych na terenie Gminy Dywity w 20</w:t>
      </w:r>
      <w:r w:rsidR="00F31119">
        <w:rPr>
          <w:sz w:val="22"/>
          <w:szCs w:val="22"/>
        </w:rPr>
        <w:t>20</w:t>
      </w:r>
      <w:r w:rsidRPr="004773A4">
        <w:rPr>
          <w:sz w:val="22"/>
          <w:szCs w:val="22"/>
        </w:rPr>
        <w:t xml:space="preserve"> r. </w:t>
      </w:r>
      <w:r w:rsidRPr="004773A4">
        <w:rPr>
          <w:b w:val="0"/>
          <w:sz w:val="22"/>
          <w:szCs w:val="22"/>
        </w:rPr>
        <w:t>część ………”</w:t>
      </w:r>
      <w:r w:rsidRPr="004773A4">
        <w:rPr>
          <w:sz w:val="22"/>
          <w:szCs w:val="22"/>
        </w:rPr>
        <w:t xml:space="preserve">  </w:t>
      </w:r>
      <w:bookmarkEnd w:id="4"/>
    </w:p>
    <w:p w14:paraId="013BDFD1" w14:textId="0E8ABE88" w:rsidR="003B53E2" w:rsidRPr="003B53E2" w:rsidRDefault="003B53E2" w:rsidP="003B53E2">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center"/>
        <w:rPr>
          <w:rFonts w:ascii="Times New Roman" w:eastAsia="Times New Roman" w:hAnsi="Times New Roman"/>
          <w:b/>
          <w:bCs/>
          <w:lang w:eastAsia="pl-PL"/>
        </w:rPr>
      </w:pPr>
      <w:r w:rsidRPr="003B53E2">
        <w:rPr>
          <w:rFonts w:ascii="Times New Roman" w:eastAsia="Times New Roman" w:hAnsi="Times New Roman"/>
          <w:b/>
          <w:bCs/>
          <w:lang w:eastAsia="pl-PL"/>
        </w:rPr>
        <w:t xml:space="preserve"> </w:t>
      </w:r>
      <w:r w:rsidRPr="003B53E2">
        <w:rPr>
          <w:rFonts w:ascii="Times New Roman" w:eastAsia="Times New Roman" w:hAnsi="Times New Roman"/>
          <w:bCs/>
          <w:lang w:eastAsia="pl-PL"/>
        </w:rPr>
        <w:t>NIE</w:t>
      </w:r>
      <w:r w:rsidRPr="003B53E2">
        <w:rPr>
          <w:rFonts w:ascii="Times New Roman" w:eastAsia="Times New Roman" w:hAnsi="Times New Roman"/>
          <w:b/>
          <w:bCs/>
          <w:lang w:eastAsia="pl-PL"/>
        </w:rPr>
        <w:t xml:space="preserve"> OTWIERAĆ PRZED TERMINEM OTWARCIA OFERT</w:t>
      </w:r>
    </w:p>
    <w:p w14:paraId="71060361" w14:textId="6D8BBCB9" w:rsidR="003B53E2" w:rsidRPr="003B53E2" w:rsidRDefault="00BB209E" w:rsidP="003B53E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1</w:t>
      </w:r>
      <w:r w:rsidR="00BA3A64">
        <w:rPr>
          <w:rFonts w:ascii="Times New Roman" w:eastAsia="Times New Roman" w:hAnsi="Times New Roman"/>
          <w:b/>
          <w:bCs/>
          <w:lang w:eastAsia="pl-PL"/>
        </w:rPr>
        <w:t>2</w:t>
      </w:r>
      <w:r w:rsidR="003B53E2" w:rsidRPr="003B53E2">
        <w:rPr>
          <w:rFonts w:ascii="Times New Roman" w:eastAsia="Times New Roman" w:hAnsi="Times New Roman"/>
          <w:b/>
          <w:bCs/>
          <w:lang w:eastAsia="pl-PL"/>
        </w:rPr>
        <w:t>.0</w:t>
      </w:r>
      <w:r w:rsidR="003B53E2" w:rsidRPr="004773A4">
        <w:rPr>
          <w:rFonts w:ascii="Times New Roman" w:eastAsia="Times New Roman" w:hAnsi="Times New Roman"/>
          <w:b/>
          <w:bCs/>
          <w:lang w:eastAsia="pl-PL"/>
        </w:rPr>
        <w:t>3</w:t>
      </w:r>
      <w:r w:rsidR="003B53E2" w:rsidRPr="003B53E2">
        <w:rPr>
          <w:rFonts w:ascii="Times New Roman" w:eastAsia="Times New Roman" w:hAnsi="Times New Roman"/>
          <w:b/>
          <w:bCs/>
          <w:lang w:eastAsia="pl-PL"/>
        </w:rPr>
        <w:t xml:space="preserve">.2020 r. godz. 10 : 30 </w:t>
      </w:r>
    </w:p>
    <w:p w14:paraId="0EBC91C2" w14:textId="77777777" w:rsidR="003B53E2" w:rsidRPr="003B53E2" w:rsidRDefault="003B53E2" w:rsidP="003B53E2">
      <w:pPr>
        <w:tabs>
          <w:tab w:val="left" w:pos="567"/>
        </w:tabs>
        <w:suppressAutoHyphens/>
        <w:spacing w:after="0" w:line="240" w:lineRule="auto"/>
        <w:jc w:val="both"/>
        <w:rPr>
          <w:rFonts w:ascii="Times New Roman" w:hAnsi="Times New Roman"/>
        </w:rPr>
      </w:pPr>
      <w:r w:rsidRPr="003B53E2">
        <w:rPr>
          <w:rFonts w:ascii="Times New Roman" w:hAnsi="Times New Roman"/>
        </w:rPr>
        <w:t xml:space="preserve">12. Zamawiający nie ponosi odpowiedzialności za zdarzenia wynikające z nienależytego oznakowania koperty/opakowania lub braku którejkolwiek z wymaganych informacji. </w:t>
      </w:r>
    </w:p>
    <w:p w14:paraId="733085AE" w14:textId="77777777" w:rsidR="003B53E2" w:rsidRPr="003B53E2" w:rsidRDefault="003B53E2" w:rsidP="003B53E2">
      <w:pPr>
        <w:tabs>
          <w:tab w:val="left" w:pos="567"/>
        </w:tabs>
        <w:suppressAutoHyphens/>
        <w:spacing w:after="0" w:line="240" w:lineRule="auto"/>
        <w:jc w:val="both"/>
        <w:rPr>
          <w:rFonts w:ascii="Times New Roman" w:hAnsi="Times New Roman"/>
          <w:b/>
        </w:rPr>
      </w:pPr>
      <w:r w:rsidRPr="003B53E2">
        <w:rPr>
          <w:rFonts w:ascii="Times New Roman" w:hAnsi="Times New Roman"/>
        </w:rPr>
        <w:t>13.Wykonawca może, przed upływem terminu do składania ofert, zmienić lub wycofać ofertę.</w:t>
      </w:r>
    </w:p>
    <w:p w14:paraId="27856BFC" w14:textId="471C615D"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 xml:space="preserve">W przypadku wycofania oferty, Wykonawca składa pisemne oświadczenie, że ofertę wycofuje. Oświadczenie o wycofaniu oferty, Wykonawca umieszcza w zamkniętej kopercie, która na jednej stronie musi zawierać nazwę i adres Zamawiającego oraz oznaczenie </w:t>
      </w:r>
      <w:r w:rsidRPr="00A003BA">
        <w:rPr>
          <w:rFonts w:ascii="Times New Roman" w:hAnsi="Times New Roman"/>
          <w:b/>
          <w:bCs/>
        </w:rPr>
        <w:t xml:space="preserve">„Naprawy bieżące  dróg gruntowych na terenie Gminy Dywity w 2020 r. część ………” </w:t>
      </w:r>
      <w:r w:rsidRPr="004773A4">
        <w:rPr>
          <w:rFonts w:ascii="Times New Roman" w:hAnsi="Times New Roman"/>
        </w:rPr>
        <w:t xml:space="preserve"> </w:t>
      </w:r>
      <w:r w:rsidRPr="003B53E2">
        <w:rPr>
          <w:rFonts w:ascii="Times New Roman" w:hAnsi="Times New Roman"/>
          <w:b/>
        </w:rPr>
        <w:t>.</w:t>
      </w:r>
      <w:r w:rsidRPr="003B53E2">
        <w:rPr>
          <w:rFonts w:ascii="Times New Roman" w:hAnsi="Times New Roman"/>
        </w:rPr>
        <w:t xml:space="preserve"> Oświadczenie o wycofaniu oferty musi zawierać co najmniej nazwę i adres Wykonawcy, treść oświadczenia o wycofaniu oferty oraz podpis Wykonawcy opatrzony pieczęcią.</w:t>
      </w:r>
    </w:p>
    <w:p w14:paraId="448C5B1E" w14:textId="73E08A79"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A003BA">
        <w:rPr>
          <w:rFonts w:ascii="Times New Roman" w:hAnsi="Times New Roman"/>
        </w:rPr>
        <w:t xml:space="preserve">oznaczenie </w:t>
      </w:r>
      <w:r w:rsidRPr="00A003BA">
        <w:rPr>
          <w:rFonts w:ascii="Times New Roman" w:hAnsi="Times New Roman"/>
          <w:b/>
          <w:bCs/>
        </w:rPr>
        <w:t>„Naprawy bieżące  dróg gruntowych na terenie Gminy Dywity w 2020 r.</w:t>
      </w:r>
      <w:r w:rsidRPr="004773A4">
        <w:rPr>
          <w:rFonts w:ascii="Times New Roman" w:hAnsi="Times New Roman"/>
        </w:rPr>
        <w:t xml:space="preserve"> </w:t>
      </w:r>
      <w:r w:rsidRPr="004773A4">
        <w:rPr>
          <w:rFonts w:ascii="Times New Roman" w:hAnsi="Times New Roman"/>
          <w:b/>
        </w:rPr>
        <w:t>część ………”</w:t>
      </w:r>
      <w:r w:rsidRPr="004773A4">
        <w:rPr>
          <w:rFonts w:ascii="Times New Roman" w:hAnsi="Times New Roman"/>
        </w:rPr>
        <w:t xml:space="preserve">  </w:t>
      </w:r>
      <w:r w:rsidRPr="003B53E2">
        <w:rPr>
          <w:rFonts w:ascii="Times New Roman" w:hAnsi="Times New Roman"/>
          <w:b/>
          <w:bCs/>
        </w:rPr>
        <w:t xml:space="preserve">nie otwierać przed dniem </w:t>
      </w:r>
      <w:r w:rsidR="00BB209E">
        <w:rPr>
          <w:rFonts w:ascii="Times New Roman" w:hAnsi="Times New Roman"/>
          <w:b/>
          <w:bCs/>
        </w:rPr>
        <w:t>1</w:t>
      </w:r>
      <w:r w:rsidR="00BA3A64">
        <w:rPr>
          <w:rFonts w:ascii="Times New Roman" w:hAnsi="Times New Roman"/>
          <w:b/>
          <w:bCs/>
        </w:rPr>
        <w:t>2</w:t>
      </w:r>
      <w:r w:rsidRPr="003B53E2">
        <w:rPr>
          <w:rFonts w:ascii="Times New Roman" w:hAnsi="Times New Roman"/>
          <w:b/>
          <w:bCs/>
        </w:rPr>
        <w:t>.0</w:t>
      </w:r>
      <w:r w:rsidRPr="004773A4">
        <w:rPr>
          <w:rFonts w:ascii="Times New Roman" w:hAnsi="Times New Roman"/>
          <w:b/>
          <w:bCs/>
        </w:rPr>
        <w:t>3</w:t>
      </w:r>
      <w:r w:rsidRPr="003B53E2">
        <w:rPr>
          <w:rFonts w:ascii="Times New Roman" w:hAnsi="Times New Roman"/>
          <w:b/>
          <w:bCs/>
        </w:rPr>
        <w:t xml:space="preserve">.2020 r.  godz. 10:30” </w:t>
      </w:r>
      <w:r w:rsidRPr="003B53E2">
        <w:rPr>
          <w:rFonts w:ascii="Times New Roman" w:hAnsi="Times New Roman"/>
        </w:rPr>
        <w:t xml:space="preserve">i </w:t>
      </w:r>
      <w:r w:rsidRPr="003B53E2">
        <w:rPr>
          <w:rFonts w:ascii="Times New Roman" w:hAnsi="Times New Roman"/>
          <w:b/>
          <w:bCs/>
        </w:rPr>
        <w:t>„zmiana oferty”</w:t>
      </w:r>
      <w:r w:rsidRPr="003B53E2">
        <w:rPr>
          <w:rFonts w:ascii="Times New Roman" w:hAnsi="Times New Roman"/>
        </w:rPr>
        <w:t>.</w:t>
      </w:r>
    </w:p>
    <w:p w14:paraId="57906D0E"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14:paraId="2E02F8BD" w14:textId="77777777" w:rsidR="00750967"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16. Jeżeli oferta Wykonawców wspólnie ubiegających się o udzielenie zamówienia zostanie wybrana, Zamawiający będzie żądać przed zawarciem umowy w sprawie zamówienia publicznego, umowy regulującej współpracę tych Wykonawców, zawierającą co najmniej zobowiązanie do realizacji</w:t>
      </w:r>
    </w:p>
    <w:p w14:paraId="5AB4A626" w14:textId="054B1F78" w:rsidR="003B53E2" w:rsidRPr="003B53E2" w:rsidRDefault="003B53E2" w:rsidP="003B53E2">
      <w:pPr>
        <w:autoSpaceDE w:val="0"/>
        <w:autoSpaceDN w:val="0"/>
        <w:adjustRightInd w:val="0"/>
        <w:spacing w:after="0" w:line="240" w:lineRule="auto"/>
        <w:jc w:val="both"/>
        <w:rPr>
          <w:rFonts w:ascii="Times New Roman" w:hAnsi="Times New Roman"/>
        </w:rPr>
      </w:pPr>
      <w:bookmarkStart w:id="5" w:name="_GoBack"/>
      <w:bookmarkEnd w:id="5"/>
      <w:r w:rsidRPr="003B53E2">
        <w:rPr>
          <w:rFonts w:ascii="Times New Roman" w:hAnsi="Times New Roman"/>
        </w:rPr>
        <w:t xml:space="preserve">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14:paraId="5F56E781"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17. Wykonawcy wspólnie ubiegający się o udzielenie zamówienia ponoszą solidarną odpowiedzialność za wykonanie umowy.</w:t>
      </w:r>
    </w:p>
    <w:p w14:paraId="23FC28B1" w14:textId="77777777" w:rsidR="003B53E2" w:rsidRPr="003B53E2" w:rsidRDefault="003B53E2" w:rsidP="003B53E2">
      <w:pPr>
        <w:autoSpaceDE w:val="0"/>
        <w:autoSpaceDN w:val="0"/>
        <w:adjustRightInd w:val="0"/>
        <w:spacing w:after="0" w:line="240" w:lineRule="auto"/>
        <w:jc w:val="both"/>
        <w:rPr>
          <w:rFonts w:ascii="Times New Roman" w:hAnsi="Times New Roman"/>
        </w:rPr>
      </w:pPr>
      <w:r w:rsidRPr="003B53E2">
        <w:rPr>
          <w:rFonts w:ascii="Times New Roman" w:hAnsi="Times New Roman"/>
        </w:rPr>
        <w:t xml:space="preserve">18. Nie ujawnia się informacji stanowiących tajemnicę przedsiębiorstwa w rozumieniu przepisów ustawy o zwalczaniu nieuczciwej konkurencji (tj. Dz. U. z 2003 r. Nr 153, poz. 1503, z </w:t>
      </w:r>
      <w:proofErr w:type="spellStart"/>
      <w:r w:rsidRPr="003B53E2">
        <w:rPr>
          <w:rFonts w:ascii="Times New Roman" w:hAnsi="Times New Roman"/>
        </w:rPr>
        <w:t>późn</w:t>
      </w:r>
      <w:proofErr w:type="spellEnd"/>
      <w:r w:rsidRPr="003B53E2">
        <w:rPr>
          <w:rFonts w:ascii="Times New Roman" w:hAnsi="Times New Roman"/>
        </w:rPr>
        <w:t>. zm.)</w:t>
      </w:r>
      <w:r w:rsidRPr="003B53E2">
        <w:rPr>
          <w:rFonts w:ascii="Times New Roman" w:hAnsi="Times New Roman"/>
          <w:b/>
          <w:bCs/>
        </w:rPr>
        <w:t xml:space="preserve">, </w:t>
      </w:r>
      <w:r w:rsidRPr="003B53E2">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3B53E2">
        <w:rPr>
          <w:rFonts w:ascii="Times New Roman" w:hAnsi="Times New Roman"/>
        </w:rPr>
        <w:t>Pzp</w:t>
      </w:r>
      <w:proofErr w:type="spellEnd"/>
      <w:r w:rsidRPr="003B53E2">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14:paraId="618D3598" w14:textId="77777777" w:rsidR="005132EE" w:rsidRPr="004773A4" w:rsidRDefault="005132EE" w:rsidP="005132EE">
      <w:pPr>
        <w:autoSpaceDE w:val="0"/>
        <w:autoSpaceDN w:val="0"/>
        <w:adjustRightInd w:val="0"/>
        <w:spacing w:after="0" w:line="240" w:lineRule="auto"/>
        <w:rPr>
          <w:rFonts w:ascii="Times New Roman" w:hAnsi="Times New Roman"/>
        </w:rPr>
      </w:pPr>
    </w:p>
    <w:p w14:paraId="3C9F6E6D" w14:textId="77777777"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14:paraId="4B5C17F3" w14:textId="77777777" w:rsidR="00B36659" w:rsidRPr="00B36659" w:rsidRDefault="00B36659" w:rsidP="007B596D">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14:paraId="270FA2A4" w14:textId="3E3D530F" w:rsidR="00B36659" w:rsidRPr="00B36659" w:rsidRDefault="00B36659" w:rsidP="007B596D">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BB209E" w:rsidRPr="00BB209E">
        <w:rPr>
          <w:rFonts w:ascii="Times New Roman" w:hAnsi="Times New Roman"/>
          <w:b/>
          <w:bCs/>
        </w:rPr>
        <w:t>1</w:t>
      </w:r>
      <w:r w:rsidR="00BA3A64">
        <w:rPr>
          <w:rFonts w:ascii="Times New Roman" w:hAnsi="Times New Roman"/>
          <w:b/>
          <w:bCs/>
        </w:rPr>
        <w:t>2</w:t>
      </w:r>
      <w:r w:rsidR="003037D5" w:rsidRPr="00964A2C">
        <w:rPr>
          <w:rFonts w:ascii="Times New Roman" w:hAnsi="Times New Roman"/>
          <w:b/>
        </w:rPr>
        <w:t>.0</w:t>
      </w:r>
      <w:r w:rsidR="00CF0CEA">
        <w:rPr>
          <w:rFonts w:ascii="Times New Roman" w:hAnsi="Times New Roman"/>
          <w:b/>
        </w:rPr>
        <w:t>3</w:t>
      </w:r>
      <w:r w:rsidR="003037D5" w:rsidRPr="00964A2C">
        <w:rPr>
          <w:rFonts w:ascii="Times New Roman" w:hAnsi="Times New Roman"/>
        </w:rPr>
        <w:t>.</w:t>
      </w:r>
      <w:r w:rsidRPr="00964A2C">
        <w:rPr>
          <w:rFonts w:ascii="Times New Roman" w:hAnsi="Times New Roman"/>
          <w:b/>
        </w:rPr>
        <w:t>20</w:t>
      </w:r>
      <w:r w:rsidR="00CF0CEA">
        <w:rPr>
          <w:rFonts w:ascii="Times New Roman" w:hAnsi="Times New Roman"/>
          <w:b/>
        </w:rPr>
        <w:t>20</w:t>
      </w:r>
      <w:r w:rsidRPr="00964A2C">
        <w:rPr>
          <w:rFonts w:ascii="Times New Roman" w:hAnsi="Times New Roman"/>
          <w:b/>
        </w:rPr>
        <w:t xml:space="preserve"> r.,</w:t>
      </w:r>
      <w:r w:rsidRPr="00B36659">
        <w:rPr>
          <w:rFonts w:ascii="Times New Roman" w:hAnsi="Times New Roman"/>
          <w:b/>
        </w:rPr>
        <w:t xml:space="preserve"> godz. 10:00</w:t>
      </w:r>
      <w:r w:rsidR="00851238">
        <w:rPr>
          <w:rFonts w:ascii="Times New Roman" w:hAnsi="Times New Roman"/>
          <w:b/>
        </w:rPr>
        <w:t xml:space="preserve"> </w:t>
      </w:r>
      <w:r w:rsidR="00851238" w:rsidRPr="00851238">
        <w:rPr>
          <w:rFonts w:ascii="Times New Roman" w:hAnsi="Times New Roman"/>
        </w:rPr>
        <w:t>(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BB209E">
        <w:rPr>
          <w:rFonts w:ascii="Times New Roman" w:hAnsi="Times New Roman"/>
          <w:b/>
          <w:bCs/>
        </w:rPr>
        <w:t>1</w:t>
      </w:r>
      <w:r w:rsidR="00BA3A64">
        <w:rPr>
          <w:rFonts w:ascii="Times New Roman" w:hAnsi="Times New Roman"/>
          <w:b/>
          <w:bCs/>
        </w:rPr>
        <w:t>2</w:t>
      </w:r>
      <w:r w:rsidR="00A44DDC" w:rsidRPr="00964A2C">
        <w:rPr>
          <w:rFonts w:ascii="Times New Roman" w:hAnsi="Times New Roman"/>
          <w:b/>
        </w:rPr>
        <w:t>.</w:t>
      </w:r>
      <w:r w:rsidR="00964A2C" w:rsidRPr="00964A2C">
        <w:rPr>
          <w:rFonts w:ascii="Times New Roman" w:hAnsi="Times New Roman"/>
          <w:b/>
        </w:rPr>
        <w:t>0</w:t>
      </w:r>
      <w:r w:rsidR="00CF0CEA">
        <w:rPr>
          <w:rFonts w:ascii="Times New Roman" w:hAnsi="Times New Roman"/>
          <w:b/>
        </w:rPr>
        <w:t>3</w:t>
      </w:r>
      <w:r w:rsidR="003037D5" w:rsidRPr="00964A2C">
        <w:rPr>
          <w:rFonts w:ascii="Times New Roman" w:hAnsi="Times New Roman"/>
          <w:b/>
        </w:rPr>
        <w:t>.</w:t>
      </w:r>
      <w:r w:rsidRPr="00964A2C">
        <w:rPr>
          <w:rFonts w:ascii="Times New Roman" w:hAnsi="Times New Roman"/>
          <w:b/>
        </w:rPr>
        <w:t>20</w:t>
      </w:r>
      <w:r w:rsidR="00CF0CEA">
        <w:rPr>
          <w:rFonts w:ascii="Times New Roman" w:hAnsi="Times New Roman"/>
          <w:b/>
        </w:rPr>
        <w:t>20</w:t>
      </w:r>
      <w:r w:rsidRPr="00D162CD">
        <w:rPr>
          <w:rFonts w:ascii="Times New Roman" w:hAnsi="Times New Roman"/>
          <w:b/>
        </w:rPr>
        <w:t>r.,</w:t>
      </w:r>
      <w:r w:rsidRPr="00A44DDC">
        <w:rPr>
          <w:rFonts w:ascii="Times New Roman" w:hAnsi="Times New Roman"/>
          <w:b/>
        </w:rPr>
        <w:t xml:space="preserve"> godz. 10:30,</w:t>
      </w:r>
      <w:r w:rsidRPr="00B36659">
        <w:rPr>
          <w:rFonts w:ascii="Times New Roman" w:hAnsi="Times New Roman"/>
        </w:rPr>
        <w:t xml:space="preserve"> w siedzibie Zamawiającego w Dywitach, ul. Olsztyńska 32, sala konferencyjna, bryła C budynku.</w:t>
      </w:r>
    </w:p>
    <w:p w14:paraId="1DDF2D7F" w14:textId="77777777" w:rsidR="00851238" w:rsidRDefault="00851238" w:rsidP="007B596D">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14:paraId="15E1124B" w14:textId="77777777" w:rsidR="00851238" w:rsidRPr="00851238" w:rsidRDefault="00851238" w:rsidP="007B596D">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14:paraId="768780B7" w14:textId="77777777" w:rsidR="00B36659" w:rsidRPr="00851238" w:rsidRDefault="00B36659" w:rsidP="007B596D">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14:paraId="4761D288" w14:textId="77777777" w:rsidR="00B36659" w:rsidRPr="00851238"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14:paraId="0ED69489" w14:textId="77777777" w:rsidR="00B36659"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14:paraId="590CF92D" w14:textId="77777777" w:rsidR="005132EE" w:rsidRPr="006940D5" w:rsidRDefault="005132EE" w:rsidP="007B596D">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14:paraId="61C01008" w14:textId="77777777"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14:paraId="2033F732" w14:textId="77777777"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14:paraId="049F0F69" w14:textId="77777777"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w:t>
      </w:r>
      <w:r w:rsidR="00287BF6">
        <w:rPr>
          <w:rFonts w:ascii="Times New Roman" w:hAnsi="Times New Roman"/>
        </w:rPr>
        <w:t xml:space="preserve"> warunków płatności zawartych w </w:t>
      </w:r>
      <w:r w:rsidRPr="006940D5">
        <w:rPr>
          <w:rFonts w:ascii="Times New Roman" w:hAnsi="Times New Roman"/>
        </w:rPr>
        <w:t>ofertach</w:t>
      </w:r>
      <w:r w:rsidR="001F64CB" w:rsidRPr="006940D5">
        <w:rPr>
          <w:rFonts w:ascii="Times New Roman" w:hAnsi="Times New Roman"/>
        </w:rPr>
        <w:t>.</w:t>
      </w:r>
    </w:p>
    <w:p w14:paraId="651EE53E" w14:textId="77777777" w:rsidR="003469BF" w:rsidRDefault="003469BF" w:rsidP="005132EE">
      <w:pPr>
        <w:autoSpaceDE w:val="0"/>
        <w:autoSpaceDN w:val="0"/>
        <w:adjustRightInd w:val="0"/>
        <w:spacing w:after="0" w:line="240" w:lineRule="auto"/>
        <w:jc w:val="both"/>
        <w:rPr>
          <w:rFonts w:ascii="Times New Roman" w:hAnsi="Times New Roman"/>
          <w:b/>
          <w:bCs/>
        </w:rPr>
      </w:pPr>
    </w:p>
    <w:p w14:paraId="6D4D5AE8" w14:textId="77777777"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5A2401">
        <w:rPr>
          <w:rFonts w:ascii="Garamond" w:hAnsi="Garamond"/>
          <w:sz w:val="20"/>
        </w:rPr>
        <w:t>.</w:t>
      </w:r>
    </w:p>
    <w:p w14:paraId="4BA558E3" w14:textId="77777777" w:rsidR="00BE2A3E" w:rsidRPr="00BE2A3E" w:rsidRDefault="00BE2A3E" w:rsidP="007B596D">
      <w:pPr>
        <w:pStyle w:val="Tekstpodstawowywcity2"/>
        <w:numPr>
          <w:ilvl w:val="0"/>
          <w:numId w:val="14"/>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14:paraId="214FD7CE" w14:textId="77777777" w:rsidR="00BE2A3E" w:rsidRPr="00133F3C" w:rsidRDefault="00BE2A3E" w:rsidP="007B596D">
      <w:pPr>
        <w:pStyle w:val="Tekstpodstawowy"/>
        <w:numPr>
          <w:ilvl w:val="0"/>
          <w:numId w:val="14"/>
        </w:numPr>
        <w:tabs>
          <w:tab w:val="num" w:pos="567"/>
        </w:tabs>
        <w:jc w:val="both"/>
        <w:rPr>
          <w:sz w:val="22"/>
          <w:szCs w:val="22"/>
        </w:rPr>
      </w:pPr>
      <w:r w:rsidRPr="00133F3C">
        <w:rPr>
          <w:sz w:val="22"/>
          <w:szCs w:val="22"/>
        </w:rPr>
        <w:t xml:space="preserve">Wykonawca określi stawki cenowe netto i brutto w formularzu ofertowym na zał. nr </w:t>
      </w:r>
      <w:r w:rsidR="001B2CF0" w:rsidRPr="00133F3C">
        <w:rPr>
          <w:sz w:val="22"/>
          <w:szCs w:val="22"/>
        </w:rPr>
        <w:t>1</w:t>
      </w:r>
      <w:r w:rsidRPr="00133F3C">
        <w:rPr>
          <w:sz w:val="22"/>
          <w:szCs w:val="22"/>
        </w:rPr>
        <w:t xml:space="preserve"> do SIWZ. Stawki muszą uwzględniać również elementy niezbędne do prawidłowego wykonania zamówienia, w tym :</w:t>
      </w:r>
    </w:p>
    <w:p w14:paraId="0F16BD6D" w14:textId="77777777" w:rsidR="00BE2A3E" w:rsidRPr="00133F3C" w:rsidRDefault="00BE2A3E" w:rsidP="007B596D">
      <w:pPr>
        <w:pStyle w:val="Default"/>
        <w:numPr>
          <w:ilvl w:val="0"/>
          <w:numId w:val="15"/>
        </w:numPr>
        <w:spacing w:after="13"/>
        <w:rPr>
          <w:color w:val="auto"/>
          <w:sz w:val="22"/>
          <w:szCs w:val="22"/>
        </w:rPr>
      </w:pPr>
      <w:r w:rsidRPr="00133F3C">
        <w:rPr>
          <w:color w:val="auto"/>
          <w:sz w:val="22"/>
          <w:szCs w:val="22"/>
        </w:rPr>
        <w:t>koszty związane z dojazdem na</w:t>
      </w:r>
      <w:r w:rsidR="005A2401" w:rsidRPr="00133F3C">
        <w:rPr>
          <w:color w:val="auto"/>
          <w:sz w:val="22"/>
          <w:szCs w:val="22"/>
        </w:rPr>
        <w:t xml:space="preserve"> </w:t>
      </w:r>
      <w:r w:rsidRPr="00133F3C">
        <w:rPr>
          <w:color w:val="auto"/>
          <w:sz w:val="22"/>
          <w:szCs w:val="22"/>
        </w:rPr>
        <w:t>miejsce robót i powrót</w:t>
      </w:r>
      <w:r w:rsidR="005A2401" w:rsidRPr="00133F3C">
        <w:rPr>
          <w:color w:val="auto"/>
          <w:sz w:val="22"/>
          <w:szCs w:val="22"/>
        </w:rPr>
        <w:t xml:space="preserve"> </w:t>
      </w:r>
      <w:r w:rsidRPr="00133F3C">
        <w:rPr>
          <w:color w:val="auto"/>
          <w:sz w:val="22"/>
          <w:szCs w:val="22"/>
        </w:rPr>
        <w:t>do</w:t>
      </w:r>
      <w:r w:rsidR="005A2401" w:rsidRPr="00133F3C">
        <w:rPr>
          <w:color w:val="auto"/>
          <w:sz w:val="22"/>
          <w:szCs w:val="22"/>
        </w:rPr>
        <w:t xml:space="preserve"> </w:t>
      </w:r>
      <w:r w:rsidRPr="00133F3C">
        <w:rPr>
          <w:color w:val="auto"/>
          <w:sz w:val="22"/>
          <w:szCs w:val="22"/>
        </w:rPr>
        <w:t xml:space="preserve">bazy, </w:t>
      </w:r>
    </w:p>
    <w:p w14:paraId="766DABED" w14:textId="77777777" w:rsidR="00BE2A3E" w:rsidRPr="00133F3C" w:rsidRDefault="00BE2A3E" w:rsidP="007B596D">
      <w:pPr>
        <w:pStyle w:val="Default"/>
        <w:numPr>
          <w:ilvl w:val="0"/>
          <w:numId w:val="15"/>
        </w:numPr>
        <w:spacing w:after="13"/>
        <w:rPr>
          <w:color w:val="auto"/>
          <w:sz w:val="22"/>
          <w:szCs w:val="22"/>
        </w:rPr>
      </w:pPr>
      <w:r w:rsidRPr="00133F3C">
        <w:rPr>
          <w:color w:val="auto"/>
          <w:sz w:val="22"/>
          <w:szCs w:val="22"/>
        </w:rPr>
        <w:t xml:space="preserve">koszty wszelkich robót przygotowawczych, porządkowych, </w:t>
      </w:r>
    </w:p>
    <w:p w14:paraId="68699F2D" w14:textId="77777777" w:rsidR="00BE2A3E" w:rsidRPr="00133F3C" w:rsidRDefault="00BE2A3E" w:rsidP="007B596D">
      <w:pPr>
        <w:pStyle w:val="Default"/>
        <w:numPr>
          <w:ilvl w:val="0"/>
          <w:numId w:val="15"/>
        </w:numPr>
        <w:spacing w:after="13"/>
        <w:rPr>
          <w:color w:val="auto"/>
          <w:sz w:val="22"/>
          <w:szCs w:val="22"/>
        </w:rPr>
      </w:pPr>
      <w:r w:rsidRPr="00133F3C">
        <w:rPr>
          <w:color w:val="auto"/>
          <w:sz w:val="22"/>
          <w:szCs w:val="22"/>
        </w:rPr>
        <w:t>koszty zabezpieczenia drzew , które znajdują się w miejscach gdzie może nastąpić ich uszkodzenie na</w:t>
      </w:r>
      <w:r w:rsidR="005A2401" w:rsidRPr="00133F3C">
        <w:rPr>
          <w:color w:val="auto"/>
          <w:sz w:val="22"/>
          <w:szCs w:val="22"/>
        </w:rPr>
        <w:t xml:space="preserve"> </w:t>
      </w:r>
      <w:r w:rsidRPr="00133F3C">
        <w:rPr>
          <w:color w:val="auto"/>
          <w:sz w:val="22"/>
          <w:szCs w:val="22"/>
          <w:shd w:val="clear" w:color="auto" w:fill="FFFFFF"/>
        </w:rPr>
        <w:t>odcinku prowadzenia robót,</w:t>
      </w:r>
    </w:p>
    <w:p w14:paraId="370C79C2" w14:textId="77777777" w:rsidR="00BE2A3E" w:rsidRPr="00133F3C" w:rsidRDefault="00BE2A3E" w:rsidP="007B596D">
      <w:pPr>
        <w:numPr>
          <w:ilvl w:val="0"/>
          <w:numId w:val="15"/>
        </w:numPr>
        <w:autoSpaceDE w:val="0"/>
        <w:autoSpaceDN w:val="0"/>
        <w:adjustRightInd w:val="0"/>
        <w:spacing w:after="18" w:line="240" w:lineRule="auto"/>
        <w:jc w:val="both"/>
        <w:rPr>
          <w:rFonts w:ascii="Times New Roman" w:hAnsi="Times New Roman"/>
        </w:rPr>
      </w:pPr>
      <w:r w:rsidRPr="00133F3C">
        <w:rPr>
          <w:rFonts w:ascii="Times New Roman" w:hAnsi="Times New Roman"/>
        </w:rPr>
        <w:t>naprawienia i doprowadzenia do stanu pierwotnego w przypadku zniszczenia lub uszkodzenia w toku realizacji przedmiotu umowy innych ro</w:t>
      </w:r>
      <w:r w:rsidR="00287BF6" w:rsidRPr="00133F3C">
        <w:rPr>
          <w:rFonts w:ascii="Times New Roman" w:hAnsi="Times New Roman"/>
        </w:rPr>
        <w:t>bót lub urządzeń istniejących w </w:t>
      </w:r>
      <w:r w:rsidRPr="00133F3C">
        <w:rPr>
          <w:rFonts w:ascii="Times New Roman" w:hAnsi="Times New Roman"/>
        </w:rPr>
        <w:t xml:space="preserve">terenie, </w:t>
      </w:r>
    </w:p>
    <w:p w14:paraId="74A7DD57" w14:textId="77777777" w:rsidR="00BE2A3E" w:rsidRPr="00133F3C" w:rsidRDefault="00BE2A3E" w:rsidP="007B596D">
      <w:pPr>
        <w:numPr>
          <w:ilvl w:val="0"/>
          <w:numId w:val="15"/>
        </w:numPr>
        <w:autoSpaceDE w:val="0"/>
        <w:autoSpaceDN w:val="0"/>
        <w:adjustRightInd w:val="0"/>
        <w:spacing w:after="18" w:line="240" w:lineRule="auto"/>
        <w:jc w:val="both"/>
        <w:rPr>
          <w:rFonts w:ascii="Times New Roman" w:hAnsi="Times New Roman"/>
        </w:rPr>
      </w:pPr>
      <w:r w:rsidRPr="00133F3C">
        <w:rPr>
          <w:rFonts w:ascii="Times New Roman" w:hAnsi="Times New Roman"/>
        </w:rPr>
        <w:t>koszty niezbędnego oznakowania,</w:t>
      </w:r>
    </w:p>
    <w:p w14:paraId="66E358F3" w14:textId="77777777" w:rsidR="00BE2A3E" w:rsidRPr="004C097F" w:rsidRDefault="00BE2A3E" w:rsidP="007B596D">
      <w:pPr>
        <w:pStyle w:val="Tekstpodstawowy"/>
        <w:numPr>
          <w:ilvl w:val="0"/>
          <w:numId w:val="14"/>
        </w:numPr>
        <w:tabs>
          <w:tab w:val="clear" w:pos="710"/>
          <w:tab w:val="left" w:pos="709"/>
        </w:tabs>
        <w:jc w:val="both"/>
        <w:rPr>
          <w:b w:val="0"/>
          <w:sz w:val="22"/>
          <w:szCs w:val="22"/>
        </w:rPr>
      </w:pPr>
      <w:r w:rsidRPr="00133F3C">
        <w:rPr>
          <w:b w:val="0"/>
          <w:sz w:val="22"/>
          <w:szCs w:val="22"/>
        </w:rPr>
        <w:t xml:space="preserve">Prawidłowe ustalenie stawki należnego podatku VAT należy do obowiązków Wykonawcy, zgodnie z obowiązującymi w tym zakresie regulacjami prawnymi. Zastosowanie przez Wykonawcę stawki należnego podatku VAT </w:t>
      </w:r>
      <w:r w:rsidR="00287BF6" w:rsidRPr="00133F3C">
        <w:rPr>
          <w:b w:val="0"/>
          <w:sz w:val="22"/>
          <w:szCs w:val="22"/>
        </w:rPr>
        <w:t>od towarów i usług niezgodnej z </w:t>
      </w:r>
      <w:r w:rsidRPr="00133F3C">
        <w:rPr>
          <w:b w:val="0"/>
          <w:sz w:val="22"/>
          <w:szCs w:val="22"/>
        </w:rPr>
        <w:t xml:space="preserve">obowiązującymi </w:t>
      </w:r>
      <w:r w:rsidRPr="004C097F">
        <w:rPr>
          <w:b w:val="0"/>
          <w:sz w:val="22"/>
          <w:szCs w:val="22"/>
        </w:rPr>
        <w:t>przepisami spowoduje odrzucenie oferty na podstawie art.89, ust.1, pkt.6 Ustawy Prawo zamówień publicznych.</w:t>
      </w:r>
      <w:r w:rsidR="00052B50">
        <w:rPr>
          <w:b w:val="0"/>
          <w:sz w:val="22"/>
          <w:szCs w:val="22"/>
        </w:rPr>
        <w:t xml:space="preserve">  </w:t>
      </w:r>
    </w:p>
    <w:p w14:paraId="3AD85658" w14:textId="77777777" w:rsidR="00BE2A3E" w:rsidRPr="00776748" w:rsidRDefault="00BE2A3E" w:rsidP="005A2401">
      <w:pPr>
        <w:pStyle w:val="Tekstpodstawowy"/>
        <w:numPr>
          <w:ilvl w:val="0"/>
          <w:numId w:val="14"/>
        </w:numPr>
        <w:tabs>
          <w:tab w:val="clear" w:pos="710"/>
          <w:tab w:val="left" w:pos="709"/>
        </w:tabs>
        <w:jc w:val="both"/>
        <w:rPr>
          <w:b w:val="0"/>
          <w:bCs w:val="0"/>
          <w:sz w:val="22"/>
          <w:szCs w:val="22"/>
        </w:rPr>
      </w:pPr>
      <w:r w:rsidRPr="004C097F">
        <w:rPr>
          <w:b w:val="0"/>
          <w:sz w:val="22"/>
          <w:szCs w:val="22"/>
        </w:rPr>
        <w:t xml:space="preserve">Zamawiający poprawi w ofercie oczywiste omyłki pisarskie oraz oczywiste omyłki </w:t>
      </w:r>
      <w:r w:rsidRPr="00776748">
        <w:rPr>
          <w:b w:val="0"/>
          <w:bCs w:val="0"/>
          <w:sz w:val="22"/>
          <w:szCs w:val="22"/>
        </w:rPr>
        <w:t>rachunkowe, z uwzględnieniem konsekwencji rachunkowych doko</w:t>
      </w:r>
      <w:r w:rsidR="005A2401" w:rsidRPr="00776748">
        <w:rPr>
          <w:b w:val="0"/>
          <w:bCs w:val="0"/>
          <w:sz w:val="22"/>
          <w:szCs w:val="22"/>
        </w:rPr>
        <w:t xml:space="preserve">nanych poprawek, </w:t>
      </w:r>
      <w:r w:rsidRPr="00776748">
        <w:rPr>
          <w:b w:val="0"/>
          <w:bCs w:val="0"/>
          <w:sz w:val="22"/>
          <w:szCs w:val="22"/>
        </w:rPr>
        <w:t>niezwłocznie</w:t>
      </w:r>
      <w:r w:rsidRPr="00776748">
        <w:rPr>
          <w:b w:val="0"/>
          <w:bCs w:val="0"/>
          <w:color w:val="000000"/>
          <w:sz w:val="22"/>
          <w:szCs w:val="22"/>
        </w:rPr>
        <w:t xml:space="preserve"> zawiadamiając o tym Wykonawcę, którego oferta została poprawiona.</w:t>
      </w:r>
    </w:p>
    <w:p w14:paraId="18752F4F" w14:textId="77777777" w:rsidR="00BE2A3E" w:rsidRPr="005A2401" w:rsidRDefault="00BE2A3E" w:rsidP="00BE2A3E">
      <w:pPr>
        <w:pStyle w:val="Tekstpodstawowywcity21"/>
        <w:numPr>
          <w:ilvl w:val="0"/>
          <w:numId w:val="14"/>
        </w:numPr>
        <w:tabs>
          <w:tab w:val="clear" w:pos="710"/>
          <w:tab w:val="left" w:pos="709"/>
        </w:tabs>
        <w:spacing w:line="240" w:lineRule="auto"/>
        <w:ind w:left="426" w:firstLine="0"/>
        <w:rPr>
          <w:rFonts w:ascii="Times New Roman" w:hAnsi="Times New Roman"/>
          <w:color w:val="000000"/>
          <w:sz w:val="22"/>
          <w:szCs w:val="22"/>
        </w:rPr>
      </w:pPr>
      <w:r w:rsidRPr="005A2401">
        <w:rPr>
          <w:rFonts w:ascii="Times New Roman" w:hAnsi="Times New Roman"/>
          <w:color w:val="000000"/>
          <w:sz w:val="22"/>
          <w:szCs w:val="22"/>
        </w:rPr>
        <w:t>Zamawiający poprawi w ofercie inne omyłki polega</w:t>
      </w:r>
      <w:r w:rsidR="005A2401" w:rsidRPr="005A2401">
        <w:rPr>
          <w:rFonts w:ascii="Times New Roman" w:hAnsi="Times New Roman"/>
          <w:color w:val="000000"/>
          <w:sz w:val="22"/>
          <w:szCs w:val="22"/>
        </w:rPr>
        <w:t xml:space="preserve">jące na niezgodności oferty ze </w:t>
      </w:r>
      <w:r w:rsidRPr="005A2401">
        <w:rPr>
          <w:rFonts w:ascii="Times New Roman" w:hAnsi="Times New Roman"/>
          <w:color w:val="000000"/>
          <w:sz w:val="22"/>
          <w:szCs w:val="22"/>
        </w:rPr>
        <w:t>specyfikacją istotnych warunków zamówienia, nie powodują</w:t>
      </w:r>
      <w:r w:rsidR="005A2401" w:rsidRPr="005A2401">
        <w:rPr>
          <w:rFonts w:ascii="Times New Roman" w:hAnsi="Times New Roman"/>
          <w:color w:val="000000"/>
          <w:sz w:val="22"/>
          <w:szCs w:val="22"/>
        </w:rPr>
        <w:t xml:space="preserve">ce istotnych zmian w treści </w:t>
      </w:r>
      <w:r w:rsidRPr="005A2401">
        <w:rPr>
          <w:rFonts w:ascii="Times New Roman" w:hAnsi="Times New Roman"/>
          <w:color w:val="000000"/>
          <w:sz w:val="22"/>
          <w:szCs w:val="22"/>
        </w:rPr>
        <w:t>oferty, niezwłocznie</w:t>
      </w:r>
      <w:r w:rsidR="005A2401">
        <w:rPr>
          <w:rFonts w:ascii="Times New Roman" w:hAnsi="Times New Roman"/>
          <w:color w:val="000000"/>
          <w:sz w:val="22"/>
          <w:szCs w:val="22"/>
        </w:rPr>
        <w:t xml:space="preserve"> </w:t>
      </w:r>
      <w:r w:rsidRPr="005A2401">
        <w:rPr>
          <w:rFonts w:ascii="Times New Roman" w:hAnsi="Times New Roman"/>
          <w:color w:val="000000"/>
          <w:sz w:val="22"/>
          <w:szCs w:val="22"/>
        </w:rPr>
        <w:t>zawiadamiając o tym Wykonawcę, któr</w:t>
      </w:r>
      <w:r w:rsidR="005A2401" w:rsidRPr="005A2401">
        <w:rPr>
          <w:rFonts w:ascii="Times New Roman" w:hAnsi="Times New Roman"/>
          <w:color w:val="000000"/>
          <w:sz w:val="22"/>
          <w:szCs w:val="22"/>
        </w:rPr>
        <w:t xml:space="preserve">ego oferta została poprawiona. </w:t>
      </w:r>
      <w:r w:rsidRPr="005A2401">
        <w:rPr>
          <w:rFonts w:ascii="Times New Roman" w:hAnsi="Times New Roman"/>
          <w:color w:val="000000"/>
          <w:sz w:val="22"/>
          <w:szCs w:val="22"/>
        </w:rPr>
        <w:t>Oferta Wykonawcy, który w terminie 3 dni od dnia doręczeni</w:t>
      </w:r>
      <w:r w:rsidR="005A2401" w:rsidRPr="005A2401">
        <w:rPr>
          <w:rFonts w:ascii="Times New Roman" w:hAnsi="Times New Roman"/>
          <w:color w:val="000000"/>
          <w:sz w:val="22"/>
          <w:szCs w:val="22"/>
        </w:rPr>
        <w:t xml:space="preserve">a zawiadomienia nie zgodzi się </w:t>
      </w:r>
      <w:r w:rsidRPr="005A2401">
        <w:rPr>
          <w:rFonts w:ascii="Times New Roman" w:hAnsi="Times New Roman"/>
          <w:color w:val="000000"/>
          <w:sz w:val="22"/>
          <w:szCs w:val="22"/>
        </w:rPr>
        <w:t xml:space="preserve">na poprawienie takiej omyłki, podlega odrzuceniu. </w:t>
      </w:r>
    </w:p>
    <w:p w14:paraId="1DB3E857" w14:textId="77777777" w:rsidR="007600CC" w:rsidRPr="00BE2A3E" w:rsidRDefault="007600CC" w:rsidP="005132EE">
      <w:pPr>
        <w:autoSpaceDE w:val="0"/>
        <w:autoSpaceDN w:val="0"/>
        <w:adjustRightInd w:val="0"/>
        <w:spacing w:after="0" w:line="240" w:lineRule="auto"/>
        <w:jc w:val="both"/>
        <w:rPr>
          <w:rFonts w:ascii="Times New Roman" w:hAnsi="Times New Roman"/>
          <w:b/>
          <w:bCs/>
        </w:rPr>
      </w:pPr>
    </w:p>
    <w:p w14:paraId="19E51E09" w14:textId="77777777" w:rsidR="002D1E8C" w:rsidRDefault="005132EE" w:rsidP="005A2401">
      <w:pPr>
        <w:pStyle w:val="Tekstpodstawowywcity3"/>
        <w:ind w:left="1418" w:hanging="1418"/>
        <w:jc w:val="both"/>
        <w:rPr>
          <w:rFonts w:ascii="Times New Roman" w:hAnsi="Times New Roman"/>
          <w:b/>
          <w:bCs/>
          <w:sz w:val="22"/>
          <w:szCs w:val="22"/>
          <w:u w:val="single"/>
        </w:rPr>
      </w:pPr>
      <w:r w:rsidRPr="005A2401">
        <w:rPr>
          <w:rFonts w:ascii="Times New Roman" w:hAnsi="Times New Roman"/>
          <w:b/>
          <w:bCs/>
          <w:sz w:val="22"/>
          <w:szCs w:val="22"/>
        </w:rPr>
        <w:t xml:space="preserve">Rozdział XVI. </w:t>
      </w:r>
      <w:r w:rsidR="002D1E8C" w:rsidRPr="005A2401">
        <w:rPr>
          <w:rFonts w:ascii="Times New Roman" w:hAnsi="Times New Roman"/>
          <w:b/>
          <w:bCs/>
          <w:sz w:val="22"/>
          <w:szCs w:val="22"/>
        </w:rPr>
        <w:t>O</w:t>
      </w:r>
      <w:r w:rsidR="002D1E8C" w:rsidRPr="005A2401">
        <w:rPr>
          <w:rFonts w:ascii="Times New Roman" w:hAnsi="Times New Roman"/>
          <w:b/>
          <w:sz w:val="22"/>
          <w:szCs w:val="22"/>
        </w:rPr>
        <w:t>pis kryteriów, którymi zamawiający będzie się kierował przy wyborze oferty, wraz z podaniem wag tych kryteriów i sposobu oceny ofert</w:t>
      </w:r>
      <w:r w:rsidR="002D1E8C" w:rsidRPr="002D1E8C">
        <w:rPr>
          <w:rFonts w:ascii="Times New Roman" w:hAnsi="Times New Roman"/>
          <w:b/>
          <w:bCs/>
          <w:sz w:val="22"/>
          <w:szCs w:val="22"/>
          <w:u w:val="single"/>
        </w:rPr>
        <w:t>.</w:t>
      </w:r>
    </w:p>
    <w:p w14:paraId="05BDFD3D" w14:textId="77777777" w:rsidR="00274792" w:rsidRDefault="00274792" w:rsidP="00BF5F5E">
      <w:pPr>
        <w:jc w:val="both"/>
        <w:rPr>
          <w:rFonts w:ascii="Times New Roman" w:hAnsi="Times New Roman"/>
        </w:rPr>
      </w:pPr>
      <w:r>
        <w:rPr>
          <w:rFonts w:ascii="Times New Roman" w:hAnsi="Times New Roman"/>
        </w:rPr>
        <w:t>Wybór oferty najkorzystniejszej nastąpi oddzielnie dla każdej części zamówienia.</w:t>
      </w:r>
    </w:p>
    <w:p w14:paraId="64A8C8F3" w14:textId="77777777" w:rsidR="00BF5F5E" w:rsidRDefault="00BF5F5E" w:rsidP="00BF5F5E">
      <w:pPr>
        <w:jc w:val="both"/>
        <w:rPr>
          <w:rFonts w:ascii="Times New Roman" w:hAnsi="Times New Roman"/>
          <w:b/>
          <w:color w:val="FF0000"/>
        </w:rPr>
      </w:pPr>
      <w:r>
        <w:rPr>
          <w:rFonts w:ascii="Times New Roman" w:hAnsi="Times New Roman"/>
        </w:rPr>
        <w:t>Przy wyborze najkorzystniejszej oferty Zamawiający będzie się kierował następującymi kryteriami:</w:t>
      </w: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3068"/>
        <w:gridCol w:w="3067"/>
        <w:gridCol w:w="3075"/>
      </w:tblGrid>
      <w:tr w:rsidR="00BF5F5E" w14:paraId="41388ABB" w14:textId="77777777" w:rsidTr="00BF5F5E">
        <w:tc>
          <w:tcPr>
            <w:tcW w:w="3067" w:type="dxa"/>
            <w:tcBorders>
              <w:top w:val="single" w:sz="2" w:space="0" w:color="000000"/>
              <w:left w:val="single" w:sz="2" w:space="0" w:color="000000"/>
              <w:bottom w:val="single" w:sz="2" w:space="0" w:color="000000"/>
              <w:right w:val="nil"/>
            </w:tcBorders>
            <w:hideMark/>
          </w:tcPr>
          <w:p w14:paraId="3A321088" w14:textId="77777777" w:rsidR="00BF5F5E" w:rsidRDefault="00BF5F5E">
            <w:pPr>
              <w:pStyle w:val="Default"/>
              <w:spacing w:line="276" w:lineRule="auto"/>
              <w:jc w:val="center"/>
              <w:rPr>
                <w:b/>
                <w:bCs/>
                <w:color w:val="auto"/>
                <w:sz w:val="22"/>
                <w:szCs w:val="22"/>
                <w:lang w:eastAsia="en-US"/>
              </w:rPr>
            </w:pPr>
            <w:r>
              <w:rPr>
                <w:b/>
                <w:bCs/>
                <w:color w:val="auto"/>
                <w:sz w:val="22"/>
                <w:szCs w:val="22"/>
                <w:lang w:eastAsia="en-US"/>
              </w:rPr>
              <w:t xml:space="preserve">Lp. </w:t>
            </w:r>
          </w:p>
        </w:tc>
        <w:tc>
          <w:tcPr>
            <w:tcW w:w="3067" w:type="dxa"/>
            <w:tcBorders>
              <w:top w:val="single" w:sz="2" w:space="0" w:color="000000"/>
              <w:left w:val="single" w:sz="2" w:space="0" w:color="000000"/>
              <w:bottom w:val="single" w:sz="2" w:space="0" w:color="000000"/>
              <w:right w:val="nil"/>
            </w:tcBorders>
            <w:hideMark/>
          </w:tcPr>
          <w:p w14:paraId="2DB10DB8" w14:textId="77777777" w:rsidR="00BF5F5E" w:rsidRDefault="00BF5F5E">
            <w:pPr>
              <w:pStyle w:val="Default"/>
              <w:spacing w:line="276" w:lineRule="auto"/>
              <w:jc w:val="center"/>
              <w:rPr>
                <w:b/>
                <w:bCs/>
                <w:color w:val="auto"/>
                <w:sz w:val="22"/>
                <w:szCs w:val="22"/>
                <w:lang w:eastAsia="en-US"/>
              </w:rPr>
            </w:pPr>
            <w:r>
              <w:rPr>
                <w:b/>
                <w:bCs/>
                <w:color w:val="auto"/>
                <w:sz w:val="22"/>
                <w:szCs w:val="22"/>
                <w:lang w:eastAsia="en-US"/>
              </w:rPr>
              <w:t>KRYTERIUM:</w:t>
            </w:r>
          </w:p>
        </w:tc>
        <w:tc>
          <w:tcPr>
            <w:tcW w:w="3075" w:type="dxa"/>
            <w:tcBorders>
              <w:top w:val="single" w:sz="2" w:space="0" w:color="000000"/>
              <w:left w:val="single" w:sz="2" w:space="0" w:color="000000"/>
              <w:bottom w:val="single" w:sz="2" w:space="0" w:color="000000"/>
              <w:right w:val="single" w:sz="2" w:space="0" w:color="000000"/>
            </w:tcBorders>
            <w:hideMark/>
          </w:tcPr>
          <w:p w14:paraId="7C681D4A" w14:textId="77777777" w:rsidR="00BF5F5E" w:rsidRDefault="00BF5F5E">
            <w:pPr>
              <w:pStyle w:val="Default"/>
              <w:spacing w:line="276" w:lineRule="auto"/>
              <w:jc w:val="center"/>
              <w:rPr>
                <w:color w:val="auto"/>
                <w:sz w:val="22"/>
                <w:szCs w:val="22"/>
                <w:lang w:eastAsia="en-US"/>
              </w:rPr>
            </w:pPr>
            <w:r>
              <w:rPr>
                <w:b/>
                <w:bCs/>
                <w:color w:val="auto"/>
                <w:sz w:val="22"/>
                <w:szCs w:val="22"/>
                <w:lang w:eastAsia="en-US"/>
              </w:rPr>
              <w:t xml:space="preserve">WAGA: </w:t>
            </w:r>
          </w:p>
        </w:tc>
      </w:tr>
      <w:tr w:rsidR="00BF5F5E" w14:paraId="6B40B6F9" w14:textId="77777777" w:rsidTr="00BF5F5E">
        <w:tc>
          <w:tcPr>
            <w:tcW w:w="3067" w:type="dxa"/>
            <w:tcBorders>
              <w:top w:val="nil"/>
              <w:left w:val="single" w:sz="2" w:space="0" w:color="000000"/>
              <w:bottom w:val="single" w:sz="2" w:space="0" w:color="000000"/>
              <w:right w:val="nil"/>
            </w:tcBorders>
            <w:hideMark/>
          </w:tcPr>
          <w:p w14:paraId="312F02AC" w14:textId="77777777" w:rsidR="00BF5F5E" w:rsidRDefault="00BF5F5E">
            <w:pPr>
              <w:pStyle w:val="Zawartotabeli"/>
              <w:spacing w:line="276" w:lineRule="auto"/>
              <w:jc w:val="center"/>
              <w:rPr>
                <w:sz w:val="22"/>
                <w:szCs w:val="22"/>
              </w:rPr>
            </w:pPr>
            <w:r>
              <w:rPr>
                <w:sz w:val="22"/>
                <w:szCs w:val="22"/>
              </w:rPr>
              <w:t>1</w:t>
            </w:r>
          </w:p>
        </w:tc>
        <w:tc>
          <w:tcPr>
            <w:tcW w:w="3067" w:type="dxa"/>
            <w:tcBorders>
              <w:top w:val="nil"/>
              <w:left w:val="single" w:sz="2" w:space="0" w:color="000000"/>
              <w:bottom w:val="single" w:sz="2" w:space="0" w:color="000000"/>
              <w:right w:val="nil"/>
            </w:tcBorders>
            <w:hideMark/>
          </w:tcPr>
          <w:p w14:paraId="7386590C" w14:textId="77777777" w:rsidR="00BF5F5E" w:rsidRDefault="00BF5F5E">
            <w:pPr>
              <w:pStyle w:val="Default"/>
              <w:spacing w:line="276" w:lineRule="auto"/>
              <w:jc w:val="center"/>
              <w:rPr>
                <w:color w:val="auto"/>
                <w:sz w:val="22"/>
                <w:szCs w:val="22"/>
                <w:lang w:eastAsia="en-US"/>
              </w:rPr>
            </w:pPr>
            <w:r>
              <w:rPr>
                <w:color w:val="auto"/>
                <w:sz w:val="22"/>
                <w:szCs w:val="22"/>
                <w:lang w:eastAsia="en-US"/>
              </w:rPr>
              <w:t xml:space="preserve">Cena </w:t>
            </w:r>
          </w:p>
        </w:tc>
        <w:tc>
          <w:tcPr>
            <w:tcW w:w="3075" w:type="dxa"/>
            <w:tcBorders>
              <w:top w:val="nil"/>
              <w:left w:val="single" w:sz="2" w:space="0" w:color="000000"/>
              <w:bottom w:val="single" w:sz="2" w:space="0" w:color="000000"/>
              <w:right w:val="single" w:sz="2" w:space="0" w:color="000000"/>
            </w:tcBorders>
            <w:hideMark/>
          </w:tcPr>
          <w:p w14:paraId="04131607" w14:textId="77777777" w:rsidR="00BF5F5E" w:rsidRDefault="00BF5F5E">
            <w:pPr>
              <w:pStyle w:val="Default"/>
              <w:spacing w:line="276" w:lineRule="auto"/>
              <w:jc w:val="center"/>
              <w:rPr>
                <w:color w:val="auto"/>
                <w:sz w:val="22"/>
                <w:szCs w:val="22"/>
                <w:lang w:eastAsia="en-US"/>
              </w:rPr>
            </w:pPr>
            <w:r>
              <w:rPr>
                <w:color w:val="auto"/>
                <w:sz w:val="22"/>
                <w:szCs w:val="22"/>
                <w:lang w:eastAsia="en-US"/>
              </w:rPr>
              <w:t>60,00%</w:t>
            </w:r>
          </w:p>
        </w:tc>
      </w:tr>
      <w:tr w:rsidR="00BF5F5E" w14:paraId="08B45F19" w14:textId="77777777" w:rsidTr="00BF5F5E">
        <w:tc>
          <w:tcPr>
            <w:tcW w:w="3067" w:type="dxa"/>
            <w:tcBorders>
              <w:top w:val="nil"/>
              <w:left w:val="single" w:sz="2" w:space="0" w:color="000000"/>
              <w:bottom w:val="single" w:sz="2" w:space="0" w:color="000000"/>
              <w:right w:val="nil"/>
            </w:tcBorders>
            <w:hideMark/>
          </w:tcPr>
          <w:p w14:paraId="2CB863A5" w14:textId="77777777" w:rsidR="00BF5F5E" w:rsidRDefault="00BF5F5E">
            <w:pPr>
              <w:pStyle w:val="Zawartotabeli"/>
              <w:spacing w:line="276" w:lineRule="auto"/>
              <w:jc w:val="center"/>
              <w:rPr>
                <w:sz w:val="22"/>
                <w:szCs w:val="22"/>
              </w:rPr>
            </w:pPr>
            <w:r>
              <w:rPr>
                <w:sz w:val="22"/>
                <w:szCs w:val="22"/>
              </w:rPr>
              <w:t>2</w:t>
            </w:r>
          </w:p>
        </w:tc>
        <w:tc>
          <w:tcPr>
            <w:tcW w:w="3067" w:type="dxa"/>
            <w:tcBorders>
              <w:top w:val="nil"/>
              <w:left w:val="single" w:sz="2" w:space="0" w:color="000000"/>
              <w:bottom w:val="single" w:sz="2" w:space="0" w:color="000000"/>
              <w:right w:val="nil"/>
            </w:tcBorders>
            <w:hideMark/>
          </w:tcPr>
          <w:p w14:paraId="38D38E14" w14:textId="77777777" w:rsidR="00BF5F5E" w:rsidRDefault="00BF5F5E">
            <w:pPr>
              <w:pStyle w:val="Default"/>
              <w:spacing w:line="276" w:lineRule="auto"/>
              <w:jc w:val="center"/>
              <w:rPr>
                <w:color w:val="auto"/>
                <w:sz w:val="22"/>
                <w:szCs w:val="22"/>
                <w:lang w:eastAsia="en-US"/>
              </w:rPr>
            </w:pPr>
            <w:r>
              <w:rPr>
                <w:color w:val="auto"/>
                <w:sz w:val="22"/>
                <w:szCs w:val="22"/>
                <w:lang w:eastAsia="en-US"/>
              </w:rPr>
              <w:t xml:space="preserve">Czas reakcji od momentu zgłoszenia </w:t>
            </w:r>
          </w:p>
        </w:tc>
        <w:tc>
          <w:tcPr>
            <w:tcW w:w="3075" w:type="dxa"/>
            <w:tcBorders>
              <w:top w:val="nil"/>
              <w:left w:val="single" w:sz="2" w:space="0" w:color="000000"/>
              <w:bottom w:val="single" w:sz="2" w:space="0" w:color="000000"/>
              <w:right w:val="single" w:sz="2" w:space="0" w:color="000000"/>
            </w:tcBorders>
            <w:hideMark/>
          </w:tcPr>
          <w:p w14:paraId="26FE66A4" w14:textId="77777777" w:rsidR="00BF5F5E" w:rsidRDefault="00BF5F5E">
            <w:pPr>
              <w:pStyle w:val="Default"/>
              <w:spacing w:line="276" w:lineRule="auto"/>
              <w:jc w:val="center"/>
              <w:rPr>
                <w:color w:val="auto"/>
                <w:sz w:val="22"/>
                <w:szCs w:val="22"/>
                <w:lang w:eastAsia="en-US"/>
              </w:rPr>
            </w:pPr>
            <w:r>
              <w:rPr>
                <w:color w:val="auto"/>
                <w:sz w:val="22"/>
                <w:szCs w:val="22"/>
                <w:lang w:eastAsia="en-US"/>
              </w:rPr>
              <w:t>40,00%</w:t>
            </w:r>
          </w:p>
        </w:tc>
      </w:tr>
      <w:tr w:rsidR="00BF5F5E" w14:paraId="60A1D00B" w14:textId="77777777" w:rsidTr="00BF5F5E">
        <w:trPr>
          <w:trHeight w:val="315"/>
        </w:trPr>
        <w:tc>
          <w:tcPr>
            <w:tcW w:w="6134" w:type="dxa"/>
            <w:gridSpan w:val="2"/>
            <w:tcBorders>
              <w:top w:val="nil"/>
              <w:left w:val="single" w:sz="2" w:space="0" w:color="000000"/>
              <w:bottom w:val="single" w:sz="2" w:space="0" w:color="000000"/>
              <w:right w:val="nil"/>
            </w:tcBorders>
            <w:hideMark/>
          </w:tcPr>
          <w:p w14:paraId="0AB0FA6F" w14:textId="77777777" w:rsidR="00BF5F5E" w:rsidRDefault="00BF5F5E">
            <w:pPr>
              <w:pStyle w:val="Default"/>
              <w:spacing w:line="276" w:lineRule="auto"/>
              <w:jc w:val="center"/>
              <w:rPr>
                <w:color w:val="auto"/>
                <w:sz w:val="22"/>
                <w:szCs w:val="22"/>
                <w:lang w:eastAsia="en-US"/>
              </w:rPr>
            </w:pPr>
            <w:r>
              <w:rPr>
                <w:color w:val="auto"/>
                <w:sz w:val="22"/>
                <w:szCs w:val="22"/>
                <w:lang w:eastAsia="en-US"/>
              </w:rPr>
              <w:t xml:space="preserve">Razem </w:t>
            </w:r>
          </w:p>
        </w:tc>
        <w:tc>
          <w:tcPr>
            <w:tcW w:w="3075" w:type="dxa"/>
            <w:tcBorders>
              <w:top w:val="nil"/>
              <w:left w:val="single" w:sz="2" w:space="0" w:color="000000"/>
              <w:bottom w:val="single" w:sz="2" w:space="0" w:color="000000"/>
              <w:right w:val="single" w:sz="2" w:space="0" w:color="000000"/>
            </w:tcBorders>
            <w:hideMark/>
          </w:tcPr>
          <w:p w14:paraId="42841837" w14:textId="77777777" w:rsidR="00BF5F5E" w:rsidRDefault="00BF5F5E">
            <w:pPr>
              <w:pStyle w:val="Default"/>
              <w:spacing w:line="276" w:lineRule="auto"/>
              <w:jc w:val="center"/>
              <w:rPr>
                <w:color w:val="auto"/>
                <w:sz w:val="22"/>
                <w:szCs w:val="22"/>
                <w:lang w:eastAsia="en-US"/>
              </w:rPr>
            </w:pPr>
            <w:r>
              <w:rPr>
                <w:color w:val="auto"/>
                <w:sz w:val="22"/>
                <w:szCs w:val="22"/>
                <w:lang w:eastAsia="en-US"/>
              </w:rPr>
              <w:t>100,00%</w:t>
            </w:r>
          </w:p>
        </w:tc>
      </w:tr>
    </w:tbl>
    <w:p w14:paraId="3AB71C93" w14:textId="77777777" w:rsidR="00BF5F5E" w:rsidRDefault="00BF5F5E" w:rsidP="00DD5E2B">
      <w:pPr>
        <w:pStyle w:val="Default"/>
        <w:tabs>
          <w:tab w:val="left" w:pos="1083"/>
          <w:tab w:val="left" w:pos="1767"/>
        </w:tabs>
        <w:spacing w:line="360" w:lineRule="auto"/>
        <w:rPr>
          <w:b/>
          <w:bCs/>
          <w:color w:val="auto"/>
          <w:sz w:val="22"/>
          <w:szCs w:val="22"/>
        </w:rPr>
      </w:pPr>
    </w:p>
    <w:p w14:paraId="1DD0006E" w14:textId="77777777" w:rsidR="00BF5F5E" w:rsidRPr="00DC5489" w:rsidRDefault="00BF5F5E" w:rsidP="00BF5F5E">
      <w:pPr>
        <w:pStyle w:val="Default"/>
        <w:tabs>
          <w:tab w:val="left" w:pos="1083"/>
          <w:tab w:val="left" w:pos="1767"/>
        </w:tabs>
        <w:spacing w:line="360" w:lineRule="auto"/>
        <w:rPr>
          <w:rFonts w:ascii="Palatino Linotype" w:hAnsi="Palatino Linotype" w:cs="Arial"/>
          <w:color w:val="auto"/>
          <w:sz w:val="20"/>
          <w:szCs w:val="20"/>
        </w:rPr>
      </w:pPr>
      <w:r w:rsidRPr="00DC5489">
        <w:rPr>
          <w:b/>
          <w:bCs/>
          <w:color w:val="auto"/>
          <w:sz w:val="22"/>
          <w:szCs w:val="22"/>
        </w:rPr>
        <w:t xml:space="preserve">Sposób obliczania wartości punktowej ocenianego kryterium: </w:t>
      </w:r>
    </w:p>
    <w:p w14:paraId="4FAD4B4F" w14:textId="77777777" w:rsidR="00B4664E" w:rsidRPr="00DC5489" w:rsidRDefault="00B4664E" w:rsidP="00B4664E">
      <w:pPr>
        <w:pStyle w:val="Default"/>
        <w:rPr>
          <w:color w:val="auto"/>
          <w:sz w:val="22"/>
          <w:szCs w:val="22"/>
        </w:rPr>
      </w:pPr>
      <w:r w:rsidRPr="00DC5489">
        <w:rPr>
          <w:color w:val="auto"/>
          <w:sz w:val="22"/>
          <w:szCs w:val="22"/>
        </w:rPr>
        <w:t xml:space="preserve">1) </w:t>
      </w:r>
      <w:r w:rsidRPr="00DC5489">
        <w:rPr>
          <w:b/>
          <w:bCs/>
          <w:color w:val="auto"/>
          <w:sz w:val="22"/>
          <w:szCs w:val="22"/>
        </w:rPr>
        <w:t xml:space="preserve">kryterium nr 1 - cena 60% </w:t>
      </w:r>
    </w:p>
    <w:p w14:paraId="462EFD40" w14:textId="77777777" w:rsidR="00B4664E" w:rsidRPr="00DC5489" w:rsidRDefault="00B4664E" w:rsidP="00B4664E">
      <w:pPr>
        <w:pStyle w:val="Default"/>
        <w:rPr>
          <w:color w:val="auto"/>
          <w:sz w:val="22"/>
          <w:szCs w:val="22"/>
        </w:rPr>
      </w:pPr>
    </w:p>
    <w:p w14:paraId="13B65B24" w14:textId="77777777" w:rsidR="00B4664E" w:rsidRPr="00DC5489" w:rsidRDefault="00B4664E" w:rsidP="00B4664E">
      <w:pPr>
        <w:pStyle w:val="Default"/>
        <w:rPr>
          <w:b/>
          <w:bCs/>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najniższa oferowana cena brutto </w:t>
      </w:r>
    </w:p>
    <w:p w14:paraId="55D33437" w14:textId="77777777" w:rsidR="00B4664E" w:rsidRPr="00DC5489" w:rsidRDefault="00B4664E" w:rsidP="00B4664E">
      <w:pPr>
        <w:pStyle w:val="Default"/>
        <w:rPr>
          <w:color w:val="auto"/>
          <w:sz w:val="22"/>
          <w:szCs w:val="22"/>
        </w:rPr>
      </w:pPr>
      <w:r w:rsidRPr="00DC5489">
        <w:rPr>
          <w:b/>
          <w:bCs/>
          <w:color w:val="auto"/>
          <w:sz w:val="22"/>
          <w:szCs w:val="22"/>
        </w:rPr>
        <w:t xml:space="preserve">Liczba punktów w kryterium cena = ___________________________ </w:t>
      </w:r>
      <w:r w:rsidR="00DD5E2B" w:rsidRPr="00DC5489">
        <w:rPr>
          <w:b/>
          <w:bCs/>
          <w:color w:val="auto"/>
          <w:sz w:val="22"/>
          <w:szCs w:val="22"/>
        </w:rPr>
        <w:t xml:space="preserve">      </w:t>
      </w:r>
      <w:r w:rsidRPr="00DC5489">
        <w:rPr>
          <w:color w:val="auto"/>
          <w:sz w:val="22"/>
          <w:szCs w:val="22"/>
        </w:rPr>
        <w:t xml:space="preserve">x 60% x 100 pkt </w:t>
      </w:r>
    </w:p>
    <w:p w14:paraId="22870E67" w14:textId="77777777" w:rsidR="00B4664E" w:rsidRPr="00DC5489" w:rsidRDefault="00B4664E" w:rsidP="00B4664E">
      <w:pPr>
        <w:pStyle w:val="Default"/>
        <w:rPr>
          <w:color w:val="auto"/>
          <w:sz w:val="22"/>
          <w:szCs w:val="22"/>
        </w:rPr>
      </w:pPr>
    </w:p>
    <w:p w14:paraId="324058E4" w14:textId="77777777" w:rsidR="00B4664E" w:rsidRPr="00DC5489" w:rsidRDefault="00B4664E" w:rsidP="00B4664E">
      <w:pPr>
        <w:pStyle w:val="Default"/>
        <w:rPr>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     cena badanej oferty brutto </w:t>
      </w:r>
    </w:p>
    <w:p w14:paraId="699EE3A4" w14:textId="77777777" w:rsidR="00B4664E" w:rsidRPr="00DC5489" w:rsidRDefault="00B4664E" w:rsidP="00B4664E">
      <w:pPr>
        <w:pStyle w:val="Default"/>
        <w:rPr>
          <w:color w:val="auto"/>
          <w:sz w:val="22"/>
          <w:szCs w:val="22"/>
        </w:rPr>
      </w:pPr>
    </w:p>
    <w:p w14:paraId="0F8FE8FE" w14:textId="7CA8569D" w:rsidR="00DC5489" w:rsidRPr="003D1BA0" w:rsidRDefault="00DC5489" w:rsidP="00DC5489">
      <w:pPr>
        <w:pStyle w:val="Tekstpodstawowy"/>
        <w:rPr>
          <w:bCs w:val="0"/>
          <w:sz w:val="22"/>
          <w:szCs w:val="22"/>
        </w:rPr>
      </w:pPr>
      <w:r w:rsidRPr="003D1BA0">
        <w:rPr>
          <w:sz w:val="22"/>
          <w:szCs w:val="22"/>
        </w:rPr>
        <w:t xml:space="preserve">Cena brutto zostanie przyjęta wg tabeli kryteriów cenowych w  </w:t>
      </w:r>
      <w:r w:rsidRPr="003D1BA0">
        <w:rPr>
          <w:sz w:val="22"/>
          <w:szCs w:val="22"/>
          <w:u w:val="single"/>
        </w:rPr>
        <w:t>załączniku 1</w:t>
      </w:r>
      <w:r w:rsidRPr="003D1BA0">
        <w:rPr>
          <w:sz w:val="22"/>
          <w:szCs w:val="22"/>
        </w:rPr>
        <w:t xml:space="preserve"> do SIWZ                               ( formularzu ofertowym ). Dla części 1 i </w:t>
      </w:r>
      <w:r w:rsidR="003D1BA0" w:rsidRPr="003D1BA0">
        <w:rPr>
          <w:sz w:val="22"/>
          <w:szCs w:val="22"/>
        </w:rPr>
        <w:t xml:space="preserve">2 </w:t>
      </w:r>
      <w:r w:rsidRPr="003D1BA0">
        <w:rPr>
          <w:sz w:val="22"/>
          <w:szCs w:val="22"/>
        </w:rPr>
        <w:t xml:space="preserve"> będzie to cena pracy 1 maszynogodziny kopark</w:t>
      </w:r>
      <w:r w:rsidR="00B76E4A" w:rsidRPr="003D1BA0">
        <w:rPr>
          <w:sz w:val="22"/>
          <w:szCs w:val="22"/>
        </w:rPr>
        <w:t>o</w:t>
      </w:r>
      <w:r w:rsidRPr="003D1BA0">
        <w:rPr>
          <w:sz w:val="22"/>
          <w:szCs w:val="22"/>
        </w:rPr>
        <w:t xml:space="preserve">-ładowarki </w:t>
      </w:r>
      <w:r w:rsidR="003D1BA0">
        <w:rPr>
          <w:sz w:val="22"/>
          <w:szCs w:val="22"/>
        </w:rPr>
        <w:t>.</w:t>
      </w:r>
      <w:r w:rsidRPr="003D1BA0">
        <w:rPr>
          <w:sz w:val="22"/>
          <w:szCs w:val="22"/>
        </w:rPr>
        <w:t xml:space="preserve"> </w:t>
      </w:r>
    </w:p>
    <w:p w14:paraId="130E1F38" w14:textId="77777777" w:rsidR="00BF5F5E" w:rsidRPr="00B76E4A" w:rsidRDefault="00BF5F5E" w:rsidP="00BF5F5E">
      <w:pPr>
        <w:pStyle w:val="Default"/>
        <w:jc w:val="both"/>
        <w:rPr>
          <w:color w:val="FF0000"/>
          <w:sz w:val="22"/>
          <w:szCs w:val="22"/>
        </w:rPr>
      </w:pPr>
    </w:p>
    <w:p w14:paraId="1FD06610" w14:textId="77777777" w:rsidR="00BF5F5E" w:rsidRDefault="00BF5F5E" w:rsidP="00BF5F5E">
      <w:pPr>
        <w:autoSpaceDE w:val="0"/>
        <w:rPr>
          <w:rFonts w:ascii="Times New Roman" w:hAnsi="Times New Roman"/>
        </w:rPr>
      </w:pPr>
      <w:r>
        <w:rPr>
          <w:rFonts w:ascii="Times New Roman" w:hAnsi="Times New Roman"/>
        </w:rPr>
        <w:t xml:space="preserve">Ocena w zakresie drugiego kryterium zostanie dokonana w następujący sposób : </w:t>
      </w:r>
    </w:p>
    <w:p w14:paraId="18E82891" w14:textId="77777777" w:rsidR="00BF5F5E" w:rsidRDefault="00BF5F5E" w:rsidP="007B792D">
      <w:pPr>
        <w:tabs>
          <w:tab w:val="left" w:pos="360"/>
        </w:tabs>
        <w:autoSpaceDE w:val="0"/>
        <w:spacing w:after="0"/>
        <w:rPr>
          <w:rFonts w:ascii="Times New Roman" w:hAnsi="Times New Roman"/>
        </w:rPr>
      </w:pPr>
      <w:r>
        <w:rPr>
          <w:rFonts w:ascii="Times New Roman" w:hAnsi="Times New Roman"/>
          <w:b/>
        </w:rPr>
        <w:t>40 pkt</w:t>
      </w:r>
      <w:r>
        <w:rPr>
          <w:rFonts w:ascii="Times New Roman" w:hAnsi="Times New Roman"/>
        </w:rPr>
        <w:t xml:space="preserve"> otrzyma oferta ,której wykonawca zadeklaruje przystąpienie do realizacji w czasie nie dłuższym niż 12 godzin i 12 godzin. </w:t>
      </w:r>
    </w:p>
    <w:p w14:paraId="1D68F15C" w14:textId="77777777" w:rsidR="00BF5F5E" w:rsidRDefault="00BF5F5E" w:rsidP="007B792D">
      <w:pPr>
        <w:tabs>
          <w:tab w:val="left" w:pos="360"/>
        </w:tabs>
        <w:autoSpaceDE w:val="0"/>
        <w:spacing w:after="0"/>
        <w:rPr>
          <w:rFonts w:ascii="Times New Roman" w:hAnsi="Times New Roman"/>
        </w:rPr>
      </w:pPr>
      <w:r>
        <w:rPr>
          <w:rFonts w:ascii="Times New Roman" w:hAnsi="Times New Roman"/>
          <w:b/>
        </w:rPr>
        <w:t>30 pkt</w:t>
      </w:r>
      <w:r>
        <w:rPr>
          <w:rFonts w:ascii="Times New Roman" w:hAnsi="Times New Roman"/>
        </w:rPr>
        <w:t xml:space="preserve"> otrzyma oferta ,której wykonawca zadeklaruje przystąpienie do realizacji w czasie  nie dłuższym niż 24 godziny i 24 godziny. </w:t>
      </w:r>
    </w:p>
    <w:p w14:paraId="5E00101D" w14:textId="77777777" w:rsidR="00BF5F5E" w:rsidRDefault="00BF5F5E" w:rsidP="007B792D">
      <w:pPr>
        <w:tabs>
          <w:tab w:val="left" w:pos="360"/>
        </w:tabs>
        <w:autoSpaceDE w:val="0"/>
        <w:spacing w:after="0"/>
        <w:rPr>
          <w:rFonts w:ascii="Times New Roman" w:hAnsi="Times New Roman"/>
        </w:rPr>
      </w:pPr>
      <w:r>
        <w:rPr>
          <w:rFonts w:ascii="Times New Roman" w:hAnsi="Times New Roman"/>
          <w:b/>
        </w:rPr>
        <w:t>15 pkt</w:t>
      </w:r>
      <w:r>
        <w:rPr>
          <w:rFonts w:ascii="Times New Roman" w:hAnsi="Times New Roman"/>
        </w:rPr>
        <w:t xml:space="preserve"> otrzyma oferta ,której wykonawca zadeklaruje przystąpienie do realizacji w czasie  nie dłuższym niż 48 godziny i 48 godzin .</w:t>
      </w:r>
    </w:p>
    <w:p w14:paraId="4377237E" w14:textId="77777777" w:rsidR="00BF5F5E" w:rsidRDefault="00BF5F5E" w:rsidP="007B792D">
      <w:pPr>
        <w:tabs>
          <w:tab w:val="left" w:pos="360"/>
        </w:tabs>
        <w:autoSpaceDE w:val="0"/>
        <w:spacing w:after="0"/>
        <w:rPr>
          <w:rFonts w:ascii="Times New Roman" w:hAnsi="Times New Roman"/>
        </w:rPr>
      </w:pPr>
      <w:r>
        <w:rPr>
          <w:rFonts w:ascii="Times New Roman" w:hAnsi="Times New Roman"/>
          <w:b/>
        </w:rPr>
        <w:t>0 pkt</w:t>
      </w:r>
      <w:r>
        <w:rPr>
          <w:rFonts w:ascii="Times New Roman" w:hAnsi="Times New Roman"/>
        </w:rPr>
        <w:t xml:space="preserve"> otrzyma oferta ,której wykonawca zadeklaruje przystąpienie do realizacji w czasie  dłuższym niż  48  godzin.</w:t>
      </w:r>
    </w:p>
    <w:p w14:paraId="4C997562" w14:textId="77777777" w:rsidR="00BF5F5E" w:rsidRDefault="00BF5F5E" w:rsidP="00BF5F5E">
      <w:pPr>
        <w:tabs>
          <w:tab w:val="left" w:pos="360"/>
        </w:tabs>
        <w:autoSpaceDE w:val="0"/>
        <w:jc w:val="both"/>
        <w:rPr>
          <w:rFonts w:ascii="Times New Roman" w:hAnsi="Times New Roman"/>
        </w:rPr>
      </w:pPr>
      <w:r>
        <w:rPr>
          <w:rFonts w:ascii="Times New Roman" w:hAnsi="Times New Roman"/>
          <w:b/>
          <w:u w:val="single"/>
        </w:rPr>
        <w:t>Uwaga :</w:t>
      </w:r>
      <w:r>
        <w:rPr>
          <w:rFonts w:ascii="Times New Roman" w:hAnsi="Times New Roman"/>
        </w:rPr>
        <w:t xml:space="preserve"> Gdy Wykonawca nie wypełni punktu 8 w Formularzu Ofertowym czyli nie określi terminu przystąpienia do realizacji w drugim kryterium otrzyma </w:t>
      </w:r>
      <w:r>
        <w:rPr>
          <w:rFonts w:ascii="Times New Roman" w:hAnsi="Times New Roman"/>
          <w:b/>
        </w:rPr>
        <w:t>O punktów</w:t>
      </w:r>
      <w:r>
        <w:rPr>
          <w:rFonts w:ascii="Times New Roman" w:hAnsi="Times New Roman"/>
        </w:rPr>
        <w:t xml:space="preserve">  jak w przypadku gdyby zadeklarował  przystąpienie do realizacji w czasie  dłuższym niż  48 godzin. </w:t>
      </w:r>
    </w:p>
    <w:p w14:paraId="36391DEC" w14:textId="77777777" w:rsidR="00BF5F5E" w:rsidRDefault="00BF5F5E" w:rsidP="00BF5F5E">
      <w:pPr>
        <w:jc w:val="both"/>
        <w:rPr>
          <w:rFonts w:ascii="Times New Roman" w:hAnsi="Times New Roman"/>
        </w:rPr>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 xml:space="preserve">. </w:t>
      </w:r>
    </w:p>
    <w:p w14:paraId="76BE5F28" w14:textId="77777777" w:rsidR="000B1A5A" w:rsidRDefault="000B1A5A" w:rsidP="000B1A5A">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 Informacje dotyczące walut obcych, w jakich mogą być prowadzone rozliczenia pomiędzy Zamawiającym, a Wykonawcą</w:t>
      </w:r>
      <w:r>
        <w:rPr>
          <w:rFonts w:ascii="Times New Roman" w:hAnsi="Times New Roman"/>
          <w:b/>
          <w:bCs/>
        </w:rPr>
        <w:t>.</w:t>
      </w:r>
    </w:p>
    <w:p w14:paraId="00557706" w14:textId="77777777" w:rsidR="000B1A5A" w:rsidRPr="008F10B4" w:rsidRDefault="000B1A5A" w:rsidP="000B1A5A">
      <w:pPr>
        <w:autoSpaceDE w:val="0"/>
        <w:autoSpaceDN w:val="0"/>
        <w:adjustRightInd w:val="0"/>
        <w:spacing w:after="0" w:line="240" w:lineRule="auto"/>
        <w:rPr>
          <w:rFonts w:ascii="Times New Roman" w:hAnsi="Times New Roman"/>
          <w:b/>
          <w:bCs/>
        </w:rPr>
      </w:pPr>
    </w:p>
    <w:p w14:paraId="69C3CD76" w14:textId="77777777" w:rsidR="000B1A5A" w:rsidRPr="008F10B4" w:rsidRDefault="000B1A5A" w:rsidP="000B1A5A">
      <w:pPr>
        <w:autoSpaceDE w:val="0"/>
        <w:autoSpaceDN w:val="0"/>
        <w:adjustRightInd w:val="0"/>
        <w:spacing w:after="0" w:line="240" w:lineRule="auto"/>
        <w:rPr>
          <w:rFonts w:ascii="Times New Roman" w:hAnsi="Times New Roman"/>
        </w:rPr>
      </w:pPr>
      <w:r w:rsidRPr="008F10B4">
        <w:rPr>
          <w:rFonts w:ascii="Times New Roman" w:hAnsi="Times New Roman"/>
        </w:rPr>
        <w:t>1. Cenę oferty należy podać w złotych polskich.</w:t>
      </w:r>
    </w:p>
    <w:p w14:paraId="17AE0F1F" w14:textId="77777777" w:rsidR="000B1A5A" w:rsidRPr="008F10B4" w:rsidRDefault="000B1A5A" w:rsidP="000B1A5A">
      <w:pPr>
        <w:autoSpaceDE w:val="0"/>
        <w:autoSpaceDN w:val="0"/>
        <w:adjustRightInd w:val="0"/>
        <w:spacing w:after="0" w:line="240" w:lineRule="auto"/>
        <w:rPr>
          <w:rFonts w:ascii="Times New Roman" w:hAnsi="Times New Roman"/>
        </w:rPr>
      </w:pPr>
      <w:r w:rsidRPr="008F10B4">
        <w:rPr>
          <w:rFonts w:ascii="Times New Roman" w:hAnsi="Times New Roman"/>
        </w:rPr>
        <w:t>2. Jeżeli Wykonawca zamierza złożyć ofertę w walucie obcej, to cena w walucie obcej musi być przeliczona na złotówki i nie może ulec zmianie przez okres związania ofertą.</w:t>
      </w:r>
    </w:p>
    <w:p w14:paraId="0B86E5AB" w14:textId="77777777" w:rsidR="000B1A5A" w:rsidRPr="008F10B4" w:rsidRDefault="000B1A5A" w:rsidP="000B1A5A">
      <w:pPr>
        <w:autoSpaceDE w:val="0"/>
        <w:autoSpaceDN w:val="0"/>
        <w:adjustRightInd w:val="0"/>
        <w:spacing w:after="0" w:line="240" w:lineRule="auto"/>
        <w:rPr>
          <w:rFonts w:ascii="Times New Roman" w:hAnsi="Times New Roman"/>
        </w:rPr>
      </w:pPr>
      <w:r w:rsidRPr="008F10B4">
        <w:rPr>
          <w:rFonts w:ascii="Times New Roman" w:hAnsi="Times New Roman"/>
        </w:rPr>
        <w:t>3. Wszelkie zastrzeżenia Wykonawcy niezgodne z ust. 2. nie będą przez Zamawiającego</w:t>
      </w:r>
    </w:p>
    <w:p w14:paraId="51257696" w14:textId="77777777" w:rsidR="000B1A5A" w:rsidRPr="008F10B4" w:rsidRDefault="000B1A5A" w:rsidP="000B1A5A">
      <w:pPr>
        <w:autoSpaceDE w:val="0"/>
        <w:autoSpaceDN w:val="0"/>
        <w:adjustRightInd w:val="0"/>
        <w:spacing w:after="0" w:line="240" w:lineRule="auto"/>
        <w:rPr>
          <w:rFonts w:ascii="Times New Roman" w:hAnsi="Times New Roman"/>
        </w:rPr>
      </w:pPr>
      <w:r w:rsidRPr="008F10B4">
        <w:rPr>
          <w:rFonts w:ascii="Times New Roman" w:hAnsi="Times New Roman"/>
        </w:rPr>
        <w:t>uwzględniane, a oferta zostanie odrzucona.</w:t>
      </w:r>
    </w:p>
    <w:p w14:paraId="483DC119" w14:textId="77777777"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14:paraId="0425B82C" w14:textId="77777777"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14:paraId="36172C87" w14:textId="77777777" w:rsidR="009C0D49" w:rsidRPr="008F10B4" w:rsidRDefault="009C0D49" w:rsidP="005132EE">
      <w:pPr>
        <w:autoSpaceDE w:val="0"/>
        <w:autoSpaceDN w:val="0"/>
        <w:adjustRightInd w:val="0"/>
        <w:spacing w:after="0" w:line="240" w:lineRule="auto"/>
        <w:rPr>
          <w:rFonts w:ascii="Times New Roman" w:hAnsi="Times New Roman"/>
          <w:b/>
          <w:bCs/>
        </w:rPr>
      </w:pPr>
    </w:p>
    <w:p w14:paraId="321407E4" w14:textId="77777777"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Wykonawców</w:t>
      </w:r>
      <w:r w:rsidR="005A2401">
        <w:rPr>
          <w:rFonts w:ascii="Times New Roman" w:hAnsi="Times New Roman"/>
        </w:rPr>
        <w:t xml:space="preserve"> </w:t>
      </w:r>
      <w:r w:rsidRPr="00D21619">
        <w:rPr>
          <w:rFonts w:ascii="Times New Roman" w:hAnsi="Times New Roman"/>
        </w:rPr>
        <w:t>o:</w:t>
      </w:r>
    </w:p>
    <w:p w14:paraId="457F8F4B" w14:textId="77777777" w:rsidR="005132EE" w:rsidRPr="00D21619" w:rsidRDefault="005132EE" w:rsidP="005132EE">
      <w:pPr>
        <w:spacing w:before="107"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14:paraId="49A90570" w14:textId="77777777" w:rsidR="005132EE" w:rsidRPr="00D21619" w:rsidRDefault="005132EE" w:rsidP="005132EE">
      <w:pPr>
        <w:spacing w:before="107" w:after="0"/>
        <w:rPr>
          <w:rFonts w:ascii="Times New Roman" w:hAnsi="Times New Roman"/>
        </w:rPr>
      </w:pPr>
      <w:r w:rsidRPr="00D21619">
        <w:rPr>
          <w:rFonts w:ascii="Times New Roman" w:hAnsi="Times New Roman"/>
        </w:rPr>
        <w:t>2) wykonawcach, którzy zostali wykluczeni,</w:t>
      </w:r>
    </w:p>
    <w:p w14:paraId="744287AE" w14:textId="77777777" w:rsidR="005132EE" w:rsidRPr="00D21619" w:rsidRDefault="005132EE" w:rsidP="005132EE">
      <w:pPr>
        <w:spacing w:before="107"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p>
    <w:p w14:paraId="375C10ED" w14:textId="77777777" w:rsidR="005132EE" w:rsidRPr="00D21619" w:rsidRDefault="005132EE" w:rsidP="005132EE">
      <w:pPr>
        <w:spacing w:before="100" w:after="0"/>
        <w:jc w:val="both"/>
        <w:rPr>
          <w:rFonts w:ascii="Times New Roman" w:hAnsi="Times New Roman"/>
        </w:rPr>
      </w:pPr>
      <w:r w:rsidRPr="00D21619">
        <w:rPr>
          <w:rFonts w:ascii="Times New Roman" w:hAnsi="Times New Roman"/>
        </w:rPr>
        <w:t>- podając uzasadnienie faktyczne i prawne.</w:t>
      </w:r>
    </w:p>
    <w:p w14:paraId="62023188" w14:textId="77777777" w:rsidR="005132EE" w:rsidRPr="00D21619" w:rsidRDefault="005132EE" w:rsidP="005132EE">
      <w:pPr>
        <w:autoSpaceDE w:val="0"/>
        <w:autoSpaceDN w:val="0"/>
        <w:adjustRightInd w:val="0"/>
        <w:spacing w:after="0" w:line="240" w:lineRule="auto"/>
        <w:rPr>
          <w:rFonts w:ascii="Times New Roman" w:hAnsi="Times New Roman"/>
        </w:rPr>
      </w:pPr>
    </w:p>
    <w:p w14:paraId="09331BA8" w14:textId="77777777" w:rsidR="005132EE" w:rsidRPr="00D21619" w:rsidRDefault="005132EE" w:rsidP="005132EE">
      <w:pPr>
        <w:spacing w:before="107"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14:paraId="08B8A911" w14:textId="77777777"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ści</w:t>
      </w:r>
      <w:r w:rsidR="005A2401">
        <w:rPr>
          <w:rFonts w:ascii="Times New Roman" w:hAnsi="Times New Roman"/>
        </w:rPr>
        <w:t xml:space="preserve"> </w:t>
      </w:r>
      <w:r w:rsidRPr="00D21619">
        <w:rPr>
          <w:rFonts w:ascii="Times New Roman" w:hAnsi="Times New Roman"/>
        </w:rPr>
        <w:t>informacje, o których mowa w</w:t>
      </w:r>
      <w:r w:rsidR="005A2401">
        <w:rPr>
          <w:rFonts w:ascii="Times New Roman" w:hAnsi="Times New Roman"/>
        </w:rPr>
        <w:t xml:space="preserve"> </w:t>
      </w:r>
      <w:r w:rsidRPr="00D21619">
        <w:rPr>
          <w:rFonts w:ascii="Times New Roman" w:hAnsi="Times New Roman"/>
        </w:rPr>
        <w:t>ust. 1 pkt 1 na stronie internetowej</w:t>
      </w:r>
      <w:r w:rsidR="000343CC" w:rsidRPr="000343CC">
        <w:rPr>
          <w:rFonts w:ascii="Times New Roman" w:hAnsi="Times New Roman"/>
          <w:color w:val="3333FF"/>
        </w:rPr>
        <w:t xml:space="preserve"> </w:t>
      </w:r>
      <w:hyperlink r:id="rId14"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14:paraId="2F3AAB06" w14:textId="77777777"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14:paraId="78BFC158" w14:textId="77777777"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amawiającego - termin i miejsce zawarcia umowy.</w:t>
      </w:r>
      <w:r w:rsidR="00052B50">
        <w:rPr>
          <w:rFonts w:ascii="Times New Roman" w:hAnsi="Times New Roman"/>
        </w:rPr>
        <w:t xml:space="preserve">  </w:t>
      </w:r>
    </w:p>
    <w:p w14:paraId="6F6947B3" w14:textId="77777777"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14:paraId="34F08C3F" w14:textId="77777777"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14:paraId="0B412E39" w14:textId="77777777"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14:paraId="5E96F24F" w14:textId="77777777"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5FDAA3FA" w14:textId="77777777"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14:paraId="61D1A182" w14:textId="77777777"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Pr="0046088F">
        <w:rPr>
          <w:rFonts w:ascii="Times New Roman" w:hAnsi="Times New Roman"/>
        </w:rPr>
        <w:t>zp</w:t>
      </w:r>
      <w:proofErr w:type="spellEnd"/>
      <w:r w:rsidRPr="0046088F">
        <w:rPr>
          <w:rFonts w:ascii="Times New Roman" w:hAnsi="Times New Roman"/>
        </w:rPr>
        <w:t>.</w:t>
      </w:r>
      <w:r w:rsidR="00052B50">
        <w:rPr>
          <w:rFonts w:ascii="Times New Roman" w:hAnsi="Times New Roman"/>
        </w:rPr>
        <w:t xml:space="preserve">                                          </w:t>
      </w:r>
    </w:p>
    <w:p w14:paraId="422DE373" w14:textId="77777777"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14:paraId="757B89D7" w14:textId="77777777" w:rsidR="008F43F4" w:rsidRPr="0046088F" w:rsidRDefault="008F43F4" w:rsidP="005132EE">
      <w:pPr>
        <w:autoSpaceDE w:val="0"/>
        <w:autoSpaceDN w:val="0"/>
        <w:adjustRightInd w:val="0"/>
        <w:spacing w:after="0" w:line="240" w:lineRule="auto"/>
        <w:rPr>
          <w:rFonts w:ascii="Times New Roman" w:hAnsi="Times New Roman"/>
        </w:rPr>
      </w:pPr>
    </w:p>
    <w:p w14:paraId="1F63FFDC" w14:textId="77777777" w:rsidR="005132EE" w:rsidRPr="0046088F" w:rsidRDefault="005132EE" w:rsidP="005132EE">
      <w:pPr>
        <w:autoSpaceDE w:val="0"/>
        <w:autoSpaceDN w:val="0"/>
        <w:adjustRightInd w:val="0"/>
        <w:spacing w:after="0" w:line="240" w:lineRule="auto"/>
        <w:rPr>
          <w:rFonts w:ascii="Times New Roman" w:hAnsi="Times New Roman"/>
          <w:bCs/>
          <w:strike/>
        </w:rPr>
      </w:pPr>
    </w:p>
    <w:p w14:paraId="5A5B4D0C" w14:textId="77777777" w:rsidR="00E54242" w:rsidRPr="00771F40" w:rsidRDefault="005132EE" w:rsidP="005A2401">
      <w:pPr>
        <w:autoSpaceDE w:val="0"/>
        <w:autoSpaceDN w:val="0"/>
        <w:adjustRightInd w:val="0"/>
        <w:spacing w:after="0" w:line="240" w:lineRule="auto"/>
        <w:ind w:left="851" w:hanging="851"/>
        <w:rPr>
          <w:rFonts w:ascii="Times New Roman" w:hAnsi="Times New Roman"/>
          <w:b/>
          <w:bCs/>
        </w:rPr>
      </w:pPr>
      <w:r w:rsidRPr="008F10B4">
        <w:rPr>
          <w:rFonts w:ascii="Times New Roman" w:hAnsi="Times New Roman"/>
          <w:b/>
          <w:bCs/>
        </w:rPr>
        <w:t>Rozdział XIX WYMAGANIA DOTYCZĄCE ZABEZPIECZENIA NALEŻYTEGO</w:t>
      </w:r>
      <w:r w:rsidR="005A2401">
        <w:rPr>
          <w:rFonts w:ascii="Times New Roman" w:hAnsi="Times New Roman"/>
          <w:b/>
          <w:bCs/>
        </w:rPr>
        <w:t xml:space="preserve"> </w:t>
      </w:r>
      <w:r w:rsidRPr="008F10B4">
        <w:rPr>
          <w:rFonts w:ascii="Times New Roman" w:hAnsi="Times New Roman"/>
          <w:b/>
          <w:bCs/>
        </w:rPr>
        <w:t>WYKONANIA UMOWY</w:t>
      </w:r>
      <w:r w:rsidR="00EE5EDB">
        <w:rPr>
          <w:rFonts w:ascii="Times New Roman" w:hAnsi="Times New Roman"/>
          <w:b/>
          <w:bCs/>
        </w:rPr>
        <w:t>.</w:t>
      </w:r>
    </w:p>
    <w:p w14:paraId="7BA7B30D" w14:textId="77777777" w:rsidR="00E54242" w:rsidRPr="0088631A"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88631A" w:rsidRPr="00F46A7E">
        <w:rPr>
          <w:rFonts w:ascii="Times New Roman" w:hAnsi="Times New Roman"/>
          <w:b/>
        </w:rPr>
        <w:t>2</w:t>
      </w:r>
      <w:r w:rsidRPr="00F46A7E">
        <w:rPr>
          <w:rFonts w:ascii="Times New Roman" w:hAnsi="Times New Roman"/>
          <w:b/>
        </w:rPr>
        <w:t>%</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14:paraId="6B8CF6ED" w14:textId="77777777"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14:paraId="19E9D005" w14:textId="77777777"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14:paraId="39DE1547" w14:textId="77777777"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14:paraId="17E306E2" w14:textId="77777777"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14:paraId="7B8BC784" w14:textId="77777777" w:rsidR="00E54242" w:rsidRP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14:paraId="3C7214BB" w14:textId="6FAFF118"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w:t>
      </w:r>
      <w:r w:rsidR="005A2401">
        <w:rPr>
          <w:rFonts w:ascii="Times New Roman" w:hAnsi="Times New Roman"/>
        </w:rPr>
        <w:t xml:space="preserve"> </w:t>
      </w:r>
      <w:r>
        <w:rPr>
          <w:rFonts w:ascii="Times New Roman" w:hAnsi="Times New Roman"/>
        </w:rPr>
        <w:t xml:space="preserve">przelewem </w:t>
      </w:r>
      <w:r w:rsidRPr="00E54242">
        <w:rPr>
          <w:rFonts w:ascii="Times New Roman" w:hAnsi="Times New Roman"/>
        </w:rPr>
        <w:t xml:space="preserve">z dopiskiem </w:t>
      </w:r>
      <w:r w:rsidRPr="00E54242">
        <w:rPr>
          <w:rFonts w:ascii="Times New Roman" w:hAnsi="Times New Roman"/>
          <w:b/>
          <w:bCs/>
        </w:rPr>
        <w:t>„</w:t>
      </w:r>
      <w:r w:rsidR="00520669" w:rsidRPr="002444B6">
        <w:rPr>
          <w:rFonts w:ascii="Times New Roman" w:hAnsi="Times New Roman"/>
          <w:b/>
          <w:bCs/>
        </w:rPr>
        <w:t>N</w:t>
      </w:r>
      <w:r w:rsidR="00520669">
        <w:rPr>
          <w:rFonts w:ascii="Times New Roman" w:hAnsi="Times New Roman"/>
          <w:b/>
          <w:bCs/>
        </w:rPr>
        <w:t>aprawa b</w:t>
      </w:r>
      <w:r w:rsidR="00935183">
        <w:rPr>
          <w:rFonts w:ascii="Times New Roman" w:hAnsi="Times New Roman"/>
          <w:b/>
          <w:bCs/>
        </w:rPr>
        <w:t xml:space="preserve">ieżąca dróg gruntowych na terenie Gminy Dywity w </w:t>
      </w:r>
      <w:r w:rsidR="00C125E4">
        <w:rPr>
          <w:rFonts w:ascii="Times New Roman" w:hAnsi="Times New Roman"/>
          <w:b/>
          <w:bCs/>
        </w:rPr>
        <w:t xml:space="preserve"> </w:t>
      </w:r>
      <w:r w:rsidR="00935183">
        <w:rPr>
          <w:rFonts w:ascii="Times New Roman" w:hAnsi="Times New Roman"/>
          <w:b/>
          <w:bCs/>
        </w:rPr>
        <w:t>20</w:t>
      </w:r>
      <w:r w:rsidR="00C21843">
        <w:rPr>
          <w:rFonts w:ascii="Times New Roman" w:hAnsi="Times New Roman"/>
          <w:b/>
          <w:bCs/>
        </w:rPr>
        <w:t>20</w:t>
      </w:r>
      <w:r w:rsidR="00935183">
        <w:rPr>
          <w:rFonts w:ascii="Times New Roman" w:hAnsi="Times New Roman"/>
          <w:b/>
          <w:bCs/>
        </w:rPr>
        <w:t xml:space="preserve"> r.</w:t>
      </w:r>
      <w:r w:rsidR="009C7A09">
        <w:rPr>
          <w:rFonts w:ascii="Times New Roman" w:hAnsi="Times New Roman"/>
          <w:b/>
          <w:bCs/>
        </w:rPr>
        <w:t xml:space="preserve"> </w:t>
      </w:r>
      <w:r w:rsidR="00300792" w:rsidRPr="001C3049">
        <w:rPr>
          <w:rFonts w:ascii="Times New Roman" w:hAnsi="Times New Roman"/>
          <w:b/>
        </w:rPr>
        <w:t>część ………</w:t>
      </w:r>
      <w:r w:rsidR="00571398">
        <w:rPr>
          <w:rFonts w:ascii="Times New Roman" w:hAnsi="Times New Roman"/>
          <w:b/>
          <w:bCs/>
        </w:rPr>
        <w:t>”</w:t>
      </w:r>
      <w:r w:rsidR="005A2401">
        <w:rPr>
          <w:rFonts w:ascii="Times New Roman" w:hAnsi="Times New Roman"/>
          <w:b/>
          <w:bCs/>
        </w:rPr>
        <w:t xml:space="preserve"> </w:t>
      </w:r>
      <w:r w:rsidRPr="00E54242">
        <w:rPr>
          <w:rFonts w:ascii="Times New Roman" w:hAnsi="Times New Roman"/>
        </w:rPr>
        <w:t>na następujące konto: Warmiński Bank Spółdzielczy w Jonkowie o numerze: 27 8857 0002 3001 0006 3890 0003.</w:t>
      </w:r>
    </w:p>
    <w:p w14:paraId="7F92147C" w14:textId="77777777" w:rsidR="005132EE" w:rsidRPr="008F10B4" w:rsidRDefault="005132EE" w:rsidP="005132EE">
      <w:pPr>
        <w:autoSpaceDE w:val="0"/>
        <w:autoSpaceDN w:val="0"/>
        <w:adjustRightInd w:val="0"/>
        <w:spacing w:after="0" w:line="240" w:lineRule="auto"/>
        <w:rPr>
          <w:rFonts w:ascii="Times New Roman" w:hAnsi="Times New Roman"/>
        </w:rPr>
      </w:pPr>
    </w:p>
    <w:p w14:paraId="2228CEFC"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14:paraId="12996FCB"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Wzór umowy</w:t>
      </w:r>
      <w:r w:rsidR="005A2401">
        <w:rPr>
          <w:rFonts w:ascii="Times New Roman" w:hAnsi="Times New Roman"/>
        </w:rPr>
        <w:t xml:space="preserve"> </w:t>
      </w:r>
      <w:r w:rsidRPr="008F10B4">
        <w:rPr>
          <w:rFonts w:ascii="Times New Roman" w:hAnsi="Times New Roman"/>
        </w:rPr>
        <w:t xml:space="preserve">stanowi </w:t>
      </w:r>
      <w:r w:rsidRPr="008F10B4">
        <w:rPr>
          <w:rFonts w:ascii="Times New Roman" w:hAnsi="Times New Roman"/>
          <w:b/>
          <w:bCs/>
        </w:rPr>
        <w:t>Załącznik nr 4</w:t>
      </w:r>
      <w:r w:rsidR="00D76BCA">
        <w:rPr>
          <w:rFonts w:ascii="Times New Roman" w:hAnsi="Times New Roman"/>
          <w:b/>
          <w:bCs/>
        </w:rPr>
        <w:t xml:space="preserve">.1 oraz 4.2 </w:t>
      </w:r>
      <w:r w:rsidR="005A2401">
        <w:rPr>
          <w:rFonts w:ascii="Times New Roman" w:hAnsi="Times New Roman"/>
          <w:b/>
          <w:bCs/>
        </w:rPr>
        <w:t xml:space="preserve"> </w:t>
      </w:r>
      <w:r w:rsidRPr="008F10B4">
        <w:rPr>
          <w:rFonts w:ascii="Times New Roman" w:hAnsi="Times New Roman"/>
          <w:b/>
          <w:bCs/>
        </w:rPr>
        <w:t>do SIWZ.</w:t>
      </w:r>
    </w:p>
    <w:p w14:paraId="236274D9" w14:textId="77777777" w:rsidR="005132EE" w:rsidRPr="008F10B4" w:rsidRDefault="005132EE" w:rsidP="005132EE">
      <w:pPr>
        <w:autoSpaceDE w:val="0"/>
        <w:autoSpaceDN w:val="0"/>
        <w:adjustRightInd w:val="0"/>
        <w:spacing w:after="0" w:line="240" w:lineRule="auto"/>
        <w:rPr>
          <w:rFonts w:ascii="Times New Roman" w:hAnsi="Times New Roman"/>
          <w:b/>
          <w:bCs/>
        </w:rPr>
      </w:pPr>
    </w:p>
    <w:p w14:paraId="132961DB"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14:paraId="359BCACD"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D76BCA">
        <w:rPr>
          <w:rFonts w:ascii="Times New Roman" w:hAnsi="Times New Roman"/>
          <w:b/>
          <w:bCs/>
        </w:rPr>
        <w:t>Załącznik</w:t>
      </w:r>
      <w:r w:rsidR="00FC0446" w:rsidRPr="00D76BCA">
        <w:rPr>
          <w:rFonts w:ascii="Times New Roman" w:hAnsi="Times New Roman"/>
          <w:b/>
          <w:bCs/>
        </w:rPr>
        <w:t>i</w:t>
      </w:r>
      <w:r w:rsidRPr="00D76BCA">
        <w:rPr>
          <w:rFonts w:ascii="Times New Roman" w:hAnsi="Times New Roman"/>
          <w:b/>
          <w:bCs/>
        </w:rPr>
        <w:t xml:space="preserve"> nr 4</w:t>
      </w:r>
      <w:r w:rsidR="00FC0446" w:rsidRPr="00D76BCA">
        <w:rPr>
          <w:rFonts w:ascii="Times New Roman" w:hAnsi="Times New Roman"/>
          <w:b/>
          <w:bCs/>
        </w:rPr>
        <w:t>.1 i 4.2.</w:t>
      </w:r>
      <w:r w:rsidRPr="00D76BCA">
        <w:rPr>
          <w:rFonts w:ascii="Times New Roman" w:hAnsi="Times New Roman"/>
          <w:b/>
          <w:bCs/>
        </w:rPr>
        <w:t xml:space="preserve"> </w:t>
      </w:r>
      <w:r w:rsidRPr="00D76BCA">
        <w:rPr>
          <w:rFonts w:ascii="Times New Roman" w:hAnsi="Times New Roman"/>
        </w:rPr>
        <w:t xml:space="preserve">do </w:t>
      </w:r>
      <w:r w:rsidRPr="00EC36F4">
        <w:rPr>
          <w:rFonts w:ascii="Times New Roman" w:hAnsi="Times New Roman"/>
        </w:rPr>
        <w:t>SIWZ.</w:t>
      </w:r>
    </w:p>
    <w:p w14:paraId="34BFF5D0"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14:paraId="4345F026"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14:paraId="6D1AB57F"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14:paraId="34B1C538" w14:textId="77777777"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14:paraId="22E7C764" w14:textId="77777777" w:rsidR="005132EE" w:rsidRPr="008F10B4" w:rsidRDefault="005132EE" w:rsidP="005132EE">
      <w:pPr>
        <w:autoSpaceDE w:val="0"/>
        <w:autoSpaceDN w:val="0"/>
        <w:adjustRightInd w:val="0"/>
        <w:spacing w:after="0" w:line="240" w:lineRule="auto"/>
        <w:jc w:val="both"/>
        <w:rPr>
          <w:rFonts w:ascii="Times New Roman" w:hAnsi="Times New Roman"/>
        </w:rPr>
      </w:pPr>
    </w:p>
    <w:p w14:paraId="30D91D32" w14:textId="77777777" w:rsidR="005132EE" w:rsidRPr="004161B5" w:rsidRDefault="005132EE" w:rsidP="007B596D">
      <w:pPr>
        <w:pStyle w:val="Akapitzlist"/>
        <w:numPr>
          <w:ilvl w:val="0"/>
          <w:numId w:val="14"/>
        </w:numPr>
        <w:autoSpaceDE w:val="0"/>
        <w:autoSpaceDN w:val="0"/>
        <w:adjustRightInd w:val="0"/>
        <w:spacing w:after="0" w:line="240" w:lineRule="auto"/>
        <w:jc w:val="both"/>
        <w:rPr>
          <w:rFonts w:ascii="Times New Roman" w:hAnsi="Times New Roman"/>
          <w:b/>
        </w:rPr>
      </w:pPr>
      <w:r w:rsidRPr="004161B5">
        <w:rPr>
          <w:rFonts w:ascii="Times New Roman" w:hAnsi="Times New Roman"/>
          <w:b/>
        </w:rPr>
        <w:t>ISTOTNE ZMIANY POSTANOWIEŃ ZAWARTEJ UMOWY ORAZ WARUNKI TAKICH ZMIAN</w:t>
      </w:r>
    </w:p>
    <w:p w14:paraId="1441E726" w14:textId="77777777" w:rsidR="004161B5" w:rsidRDefault="004161B5" w:rsidP="004161B5">
      <w:pPr>
        <w:autoSpaceDE w:val="0"/>
        <w:autoSpaceDN w:val="0"/>
        <w:adjustRightInd w:val="0"/>
        <w:spacing w:after="0" w:line="240" w:lineRule="auto"/>
        <w:jc w:val="both"/>
        <w:rPr>
          <w:rFonts w:ascii="Times New Roman" w:hAnsi="Times New Roman"/>
          <w:b/>
        </w:rPr>
      </w:pPr>
    </w:p>
    <w:p w14:paraId="3F4D6A6E" w14:textId="77777777"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4161B5">
        <w:rPr>
          <w:rFonts w:ascii="Times New Roman" w:hAnsi="Times New Roman"/>
        </w:rPr>
        <w:t>Zakazuje się istotnych zmian postanowień niniejszej umowy w stosunku do treści oferty, na podstawie której dokonano wyboru Wykonawcy</w:t>
      </w:r>
      <w:r w:rsidR="0053274D">
        <w:rPr>
          <w:rFonts w:ascii="Times New Roman" w:hAnsi="Times New Roman"/>
        </w:rPr>
        <w:t>.</w:t>
      </w:r>
    </w:p>
    <w:p w14:paraId="17F8DEB2" w14:textId="77777777" w:rsidR="005132EE" w:rsidRDefault="003A044D" w:rsidP="0053274D">
      <w:pPr>
        <w:tabs>
          <w:tab w:val="left" w:pos="720"/>
        </w:tabs>
        <w:suppressAutoHyphens/>
        <w:spacing w:after="0"/>
        <w:jc w:val="both"/>
        <w:rPr>
          <w:rFonts w:ascii="Times New Roman" w:hAnsi="Times New Roman"/>
        </w:rPr>
      </w:pPr>
      <w:r>
        <w:rPr>
          <w:rFonts w:ascii="Times New Roman" w:hAnsi="Times New Roman"/>
        </w:rPr>
        <w:t>2</w:t>
      </w:r>
      <w:r w:rsidR="004161B5" w:rsidRPr="004161B5">
        <w:rPr>
          <w:rFonts w:ascii="Times New Roman" w:hAnsi="Times New Roman"/>
        </w:rPr>
        <w:t>. Przewiduje się możliwość dokonania zmian postanowień umowy w stosunku do treści oferty, na podstawie której dokonano wyboru Wykonawcy, w zakresie</w:t>
      </w:r>
      <w:r w:rsidR="0053274D">
        <w:rPr>
          <w:rFonts w:ascii="Times New Roman" w:hAnsi="Times New Roman"/>
        </w:rPr>
        <w:t xml:space="preserve"> określonym w paragrafie 10 wzoru umowy .</w:t>
      </w:r>
    </w:p>
    <w:p w14:paraId="4184193F" w14:textId="77777777" w:rsidR="0053274D" w:rsidRPr="004161B5" w:rsidRDefault="0053274D" w:rsidP="0053274D">
      <w:pPr>
        <w:tabs>
          <w:tab w:val="left" w:pos="720"/>
        </w:tabs>
        <w:suppressAutoHyphens/>
        <w:spacing w:after="0"/>
        <w:jc w:val="both"/>
        <w:rPr>
          <w:rFonts w:ascii="Times New Roman" w:hAnsi="Times New Roman"/>
        </w:rPr>
      </w:pPr>
    </w:p>
    <w:p w14:paraId="03C963C7"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14:paraId="60056D42" w14:textId="77777777" w:rsidR="005132EE" w:rsidRPr="008F10B4" w:rsidRDefault="005132EE" w:rsidP="005132EE">
      <w:pPr>
        <w:autoSpaceDE w:val="0"/>
        <w:autoSpaceDN w:val="0"/>
        <w:adjustRightInd w:val="0"/>
        <w:spacing w:after="0" w:line="240" w:lineRule="auto"/>
        <w:rPr>
          <w:rFonts w:ascii="Times New Roman" w:hAnsi="Times New Roman"/>
          <w:bCs/>
        </w:rPr>
      </w:pPr>
    </w:p>
    <w:p w14:paraId="4B3D5E02" w14:textId="278C4725" w:rsidR="005132EE" w:rsidRPr="008F10B4" w:rsidRDefault="005132EE" w:rsidP="005A2401">
      <w:pPr>
        <w:autoSpaceDE w:val="0"/>
        <w:autoSpaceDN w:val="0"/>
        <w:adjustRightInd w:val="0"/>
        <w:spacing w:after="0" w:line="240" w:lineRule="auto"/>
        <w:ind w:firstLine="708"/>
        <w:rPr>
          <w:rFonts w:ascii="Times New Roman" w:hAnsi="Times New Roman"/>
          <w:bCs/>
        </w:rPr>
      </w:pPr>
      <w:r w:rsidRPr="008F10B4">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r w:rsidR="00C27B8C">
        <w:rPr>
          <w:rFonts w:ascii="Times New Roman" w:hAnsi="Times New Roman"/>
          <w:bCs/>
        </w:rPr>
        <w:t xml:space="preserve">ustawy </w:t>
      </w:r>
      <w:proofErr w:type="spellStart"/>
      <w:r w:rsidRPr="008F10B4">
        <w:rPr>
          <w:rFonts w:ascii="Times New Roman" w:hAnsi="Times New Roman"/>
          <w:bCs/>
        </w:rPr>
        <w:t>Pzp</w:t>
      </w:r>
      <w:proofErr w:type="spellEnd"/>
      <w:r w:rsidRPr="008F10B4">
        <w:rPr>
          <w:rFonts w:ascii="Times New Roman" w:hAnsi="Times New Roman"/>
          <w:bCs/>
        </w:rPr>
        <w:t>.</w:t>
      </w:r>
    </w:p>
    <w:p w14:paraId="0C4C5530" w14:textId="77777777" w:rsidR="005132EE" w:rsidRPr="008F10B4" w:rsidRDefault="005132EE" w:rsidP="005132EE">
      <w:pPr>
        <w:autoSpaceDE w:val="0"/>
        <w:autoSpaceDN w:val="0"/>
        <w:adjustRightInd w:val="0"/>
        <w:spacing w:after="0" w:line="240" w:lineRule="auto"/>
        <w:rPr>
          <w:rFonts w:ascii="Times New Roman" w:hAnsi="Times New Roman"/>
        </w:rPr>
      </w:pPr>
    </w:p>
    <w:p w14:paraId="676CB979"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FE1593">
        <w:rPr>
          <w:rFonts w:ascii="Times New Roman" w:hAnsi="Times New Roman"/>
          <w:b/>
          <w:bCs/>
        </w:rPr>
        <w:t>6</w:t>
      </w:r>
      <w:r w:rsidRPr="008F10B4">
        <w:rPr>
          <w:rFonts w:ascii="Times New Roman" w:hAnsi="Times New Roman"/>
          <w:b/>
          <w:bCs/>
        </w:rPr>
        <w:t xml:space="preserve"> </w:t>
      </w:r>
      <w:proofErr w:type="spellStart"/>
      <w:r w:rsidRPr="008F10B4">
        <w:rPr>
          <w:rFonts w:ascii="Times New Roman" w:hAnsi="Times New Roman"/>
          <w:b/>
          <w:bCs/>
        </w:rPr>
        <w:t>Pzp</w:t>
      </w:r>
      <w:proofErr w:type="spellEnd"/>
      <w:r w:rsidRPr="008F10B4">
        <w:rPr>
          <w:rFonts w:ascii="Times New Roman" w:hAnsi="Times New Roman"/>
          <w:b/>
          <w:bCs/>
        </w:rPr>
        <w:t>, jeżeli</w:t>
      </w:r>
      <w:r w:rsidR="005A2401">
        <w:rPr>
          <w:rFonts w:ascii="Times New Roman" w:hAnsi="Times New Roman"/>
          <w:b/>
          <w:bCs/>
        </w:rPr>
        <w:t xml:space="preserve"> </w:t>
      </w:r>
      <w:r w:rsidRPr="008F10B4">
        <w:rPr>
          <w:rFonts w:ascii="Times New Roman" w:hAnsi="Times New Roman"/>
          <w:b/>
          <w:bCs/>
        </w:rPr>
        <w:t>Zamawiający przewiduje udzielanie takich zamówień</w:t>
      </w:r>
    </w:p>
    <w:p w14:paraId="51144926" w14:textId="77777777" w:rsidR="005A2401" w:rsidRDefault="005A2401" w:rsidP="005132EE">
      <w:pPr>
        <w:autoSpaceDE w:val="0"/>
        <w:autoSpaceDN w:val="0"/>
        <w:adjustRightInd w:val="0"/>
        <w:spacing w:after="0" w:line="240" w:lineRule="auto"/>
        <w:rPr>
          <w:rFonts w:ascii="Times New Roman" w:hAnsi="Times New Roman"/>
        </w:rPr>
      </w:pPr>
    </w:p>
    <w:p w14:paraId="124709C1" w14:textId="16B88CAA" w:rsidR="005132EE" w:rsidRPr="000D6963" w:rsidRDefault="005132EE" w:rsidP="005A2401">
      <w:pPr>
        <w:autoSpaceDE w:val="0"/>
        <w:autoSpaceDN w:val="0"/>
        <w:adjustRightInd w:val="0"/>
        <w:spacing w:after="0" w:line="240" w:lineRule="auto"/>
        <w:ind w:firstLine="708"/>
        <w:rPr>
          <w:rFonts w:ascii="Times New Roman" w:hAnsi="Times New Roman"/>
          <w:color w:val="000000" w:themeColor="text1"/>
        </w:rPr>
      </w:pPr>
      <w:r w:rsidRPr="002001ED">
        <w:rPr>
          <w:rFonts w:ascii="Times New Roman" w:hAnsi="Times New Roman"/>
        </w:rPr>
        <w:t>Zamawiający</w:t>
      </w:r>
      <w:r w:rsidR="005A2401">
        <w:rPr>
          <w:rFonts w:ascii="Times New Roman" w:hAnsi="Times New Roman"/>
        </w:rPr>
        <w:t xml:space="preserve"> </w:t>
      </w:r>
      <w:r w:rsidRPr="002001ED">
        <w:rPr>
          <w:rFonts w:ascii="Times New Roman" w:hAnsi="Times New Roman"/>
        </w:rPr>
        <w:t xml:space="preserve">przewiduje udzielanie zamówień </w:t>
      </w:r>
      <w:r w:rsidRPr="002001ED">
        <w:rPr>
          <w:rFonts w:ascii="Times New Roman" w:hAnsi="Times New Roman"/>
          <w:bCs/>
        </w:rPr>
        <w:t xml:space="preserve">o których mowa w art. 67 ust. 1 pkt </w:t>
      </w:r>
      <w:r w:rsidR="00FE1593">
        <w:rPr>
          <w:rFonts w:ascii="Times New Roman" w:hAnsi="Times New Roman"/>
          <w:bCs/>
        </w:rPr>
        <w:t>6</w:t>
      </w:r>
      <w:r w:rsidRPr="002001ED">
        <w:rPr>
          <w:rFonts w:ascii="Times New Roman" w:hAnsi="Times New Roman"/>
          <w:bCs/>
        </w:rPr>
        <w:t xml:space="preserve"> </w:t>
      </w:r>
      <w:proofErr w:type="spellStart"/>
      <w:r w:rsidRPr="002001ED">
        <w:rPr>
          <w:rFonts w:ascii="Times New Roman" w:hAnsi="Times New Roman"/>
          <w:bCs/>
        </w:rPr>
        <w:t>Pzp</w:t>
      </w:r>
      <w:proofErr w:type="spellEnd"/>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powtórzenia podobnych </w:t>
      </w:r>
      <w:r w:rsidR="00FE1593">
        <w:rPr>
          <w:rFonts w:ascii="Times New Roman" w:eastAsia="Times New Roman" w:hAnsi="Times New Roman"/>
          <w:lang w:eastAsia="pl-PL"/>
        </w:rPr>
        <w:t>usług</w:t>
      </w:r>
      <w:r w:rsidR="002001ED" w:rsidRPr="00327019">
        <w:rPr>
          <w:rFonts w:ascii="Times New Roman" w:eastAsia="Times New Roman" w:hAnsi="Times New Roman"/>
          <w:lang w:eastAsia="pl-PL"/>
        </w:rPr>
        <w:t xml:space="preserve"> zgodnych z przedmiotem zamówienia , na które zabezpieczone zostaną środki w budżecie</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gminy w wysokości</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do </w:t>
      </w:r>
      <w:r w:rsidR="00791924">
        <w:rPr>
          <w:rFonts w:ascii="Times New Roman" w:eastAsia="Times New Roman" w:hAnsi="Times New Roman"/>
          <w:lang w:eastAsia="pl-PL"/>
        </w:rPr>
        <w:t>2</w:t>
      </w:r>
      <w:r w:rsidR="002001ED" w:rsidRPr="004727DE">
        <w:rPr>
          <w:rFonts w:ascii="Times New Roman" w:eastAsia="Times New Roman" w:hAnsi="Times New Roman"/>
          <w:lang w:eastAsia="pl-PL"/>
        </w:rPr>
        <w:t>0</w:t>
      </w:r>
      <w:r w:rsidR="005A2401" w:rsidRPr="004727DE">
        <w:rPr>
          <w:rFonts w:ascii="Times New Roman" w:eastAsia="Times New Roman" w:hAnsi="Times New Roman"/>
          <w:lang w:eastAsia="pl-PL"/>
        </w:rPr>
        <w:t>,0</w:t>
      </w:r>
      <w:r w:rsidR="002001ED" w:rsidRPr="004727DE">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 zamówienia podstawowego.</w:t>
      </w:r>
      <w:r w:rsidR="002001ED" w:rsidRPr="00327019">
        <w:rPr>
          <w:rFonts w:ascii="Times New Roman" w:eastAsia="Times New Roman" w:hAnsi="Times New Roman"/>
          <w:lang w:eastAsia="pl-PL"/>
        </w:rPr>
        <w:br/>
      </w:r>
    </w:p>
    <w:p w14:paraId="4A4DE783"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14:paraId="29B7617C" w14:textId="77777777"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14:paraId="7B23A42A" w14:textId="77777777"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14:paraId="215DE276" w14:textId="77777777"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14:paraId="29C57E71"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14:paraId="18908A06"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14:paraId="7C0BBAE7" w14:textId="77777777"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14:paraId="690E2EFF" w14:textId="77777777" w:rsidR="005132EE" w:rsidRPr="008F10B4" w:rsidRDefault="005132EE" w:rsidP="005132EE">
      <w:pPr>
        <w:autoSpaceDE w:val="0"/>
        <w:autoSpaceDN w:val="0"/>
        <w:adjustRightInd w:val="0"/>
        <w:spacing w:after="0" w:line="240" w:lineRule="auto"/>
        <w:rPr>
          <w:rFonts w:ascii="Times New Roman" w:hAnsi="Times New Roman"/>
          <w:b/>
          <w:bCs/>
        </w:rPr>
      </w:pPr>
    </w:p>
    <w:p w14:paraId="602DC8DF" w14:textId="77777777"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14:paraId="578003DA" w14:textId="77777777"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14:paraId="6520B12A" w14:textId="77777777"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14:paraId="32397279" w14:textId="77777777"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2)</w:t>
      </w:r>
      <w:r w:rsidR="005A2401">
        <w:rPr>
          <w:rFonts w:ascii="Times New Roman" w:eastAsia="Times New Roman" w:hAnsi="Times New Roman"/>
          <w:lang w:eastAsia="pl-PL"/>
        </w:rPr>
        <w:t xml:space="preserve"> </w:t>
      </w:r>
      <w:r w:rsidR="006F7947">
        <w:rPr>
          <w:rFonts w:ascii="Times New Roman" w:eastAsia="Times New Roman" w:hAnsi="Times New Roman"/>
          <w:lang w:eastAsia="pl-PL"/>
        </w:rPr>
        <w:t xml:space="preserve">Udostępnienie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5A2401">
        <w:rPr>
          <w:rFonts w:ascii="Times New Roman" w:eastAsia="Times New Roman" w:hAnsi="Times New Roman"/>
          <w:lang w:eastAsia="pl-PL"/>
        </w:rPr>
        <w:t xml:space="preserve"> faksem lub drogą elektroniczną</w:t>
      </w:r>
      <w:r w:rsidR="00C14517">
        <w:rPr>
          <w:rFonts w:ascii="Times New Roman" w:eastAsia="Times New Roman" w:hAnsi="Times New Roman"/>
          <w:lang w:eastAsia="pl-PL"/>
        </w:rPr>
        <w:t xml:space="preserve">, zgodnie z wyborem wnioskodawcy wskazanym we wniosku. </w:t>
      </w:r>
    </w:p>
    <w:p w14:paraId="60E95A1B" w14:textId="77777777"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14:paraId="7332A8F4" w14:textId="77777777"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14:paraId="79888F19" w14:textId="77777777"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14:paraId="06E6B908" w14:textId="77777777"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14:paraId="5C5520A0" w14:textId="77777777"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5A2401">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w:t>
      </w:r>
      <w:r w:rsidR="005A2401">
        <w:rPr>
          <w:rFonts w:ascii="Times New Roman" w:eastAsia="Times New Roman" w:hAnsi="Times New Roman"/>
          <w:lang w:eastAsia="pl-PL"/>
        </w:rPr>
        <w:t>danych do przesłania dokumentów</w:t>
      </w:r>
      <w:r w:rsidR="00D45F0E">
        <w:rPr>
          <w:rFonts w:ascii="Times New Roman" w:eastAsia="Times New Roman" w:hAnsi="Times New Roman"/>
          <w:lang w:eastAsia="pl-PL"/>
        </w:rPr>
        <w:t>, Zamawiający poinformuje o tym wnioskodawcę i wskaże sposób , w jaki mogą być one udostępnione.</w:t>
      </w:r>
      <w:r>
        <w:rPr>
          <w:rFonts w:ascii="Times New Roman" w:eastAsia="Times New Roman" w:hAnsi="Times New Roman"/>
          <w:lang w:eastAsia="pl-PL"/>
        </w:rPr>
        <w:t xml:space="preserve"> </w:t>
      </w:r>
    </w:p>
    <w:p w14:paraId="48D18738" w14:textId="77777777"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14:paraId="293D5B2B" w14:textId="77777777" w:rsidR="005132EE" w:rsidRPr="007C7F14" w:rsidRDefault="005132EE" w:rsidP="005132EE">
      <w:pPr>
        <w:autoSpaceDE w:val="0"/>
        <w:autoSpaceDN w:val="0"/>
        <w:adjustRightInd w:val="0"/>
        <w:spacing w:after="0" w:line="240" w:lineRule="auto"/>
        <w:rPr>
          <w:rFonts w:ascii="Times New Roman" w:hAnsi="Times New Roman"/>
          <w:bCs/>
        </w:rPr>
      </w:pPr>
    </w:p>
    <w:p w14:paraId="31DF42B6" w14:textId="77777777"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14:paraId="29D475E2" w14:textId="77777777" w:rsidR="00B65B00" w:rsidRPr="00B65B00" w:rsidRDefault="00B65B00" w:rsidP="00B65B00">
      <w:pPr>
        <w:spacing w:after="0" w:line="240" w:lineRule="auto"/>
        <w:jc w:val="both"/>
        <w:rPr>
          <w:rFonts w:ascii="Times New Roman" w:eastAsia="SimSun" w:hAnsi="Times New Roman"/>
          <w:color w:val="00000A"/>
          <w:lang w:eastAsia="zh-CN" w:bidi="hi-IN"/>
        </w:rPr>
      </w:pPr>
      <w:r w:rsidRPr="00B65B00">
        <w:rPr>
          <w:rFonts w:ascii="Times New Roman" w:eastAsia="SimSun" w:hAnsi="Times New Roman"/>
          <w:b/>
          <w:bCs/>
          <w:color w:val="00000A"/>
          <w:lang w:eastAsia="zh-CN" w:bidi="hi-IN"/>
        </w:rPr>
        <w:t xml:space="preserve">Załącznik nr 1 </w:t>
      </w:r>
      <w:r w:rsidRPr="00B65B00">
        <w:rPr>
          <w:rFonts w:ascii="Times New Roman" w:eastAsia="SimSun" w:hAnsi="Times New Roman"/>
          <w:color w:val="00000A"/>
          <w:lang w:eastAsia="zh-CN" w:bidi="hi-IN"/>
        </w:rPr>
        <w:t xml:space="preserve">– wzór formularza ofertowego </w:t>
      </w:r>
    </w:p>
    <w:p w14:paraId="56BB260F" w14:textId="77777777" w:rsidR="00B65B00" w:rsidRPr="00B65B00" w:rsidRDefault="00B65B00" w:rsidP="00B65B00">
      <w:pPr>
        <w:tabs>
          <w:tab w:val="left" w:pos="1560"/>
        </w:tabs>
        <w:suppressAutoHyphens/>
        <w:spacing w:after="0" w:line="240" w:lineRule="auto"/>
        <w:ind w:left="1701" w:hanging="1701"/>
        <w:textAlignment w:val="baseline"/>
        <w:rPr>
          <w:rFonts w:ascii="Times New Roman" w:hAnsi="Times New Roman"/>
          <w:color w:val="00000A"/>
        </w:rPr>
      </w:pPr>
      <w:r w:rsidRPr="00B65B00">
        <w:rPr>
          <w:rFonts w:ascii="Times New Roman" w:hAnsi="Times New Roman"/>
          <w:b/>
          <w:bCs/>
          <w:color w:val="00000A"/>
        </w:rPr>
        <w:t>Załącznik nr 2</w:t>
      </w:r>
      <w:r w:rsidRPr="00B65B00">
        <w:rPr>
          <w:rFonts w:ascii="Times New Roman" w:hAnsi="Times New Roman"/>
          <w:color w:val="00000A"/>
        </w:rPr>
        <w:t xml:space="preserve"> -  Formularz oświadczenia dotyczący przesłanek wykluczenia na podst. art. 25a ust. 1 ustawy </w:t>
      </w:r>
      <w:proofErr w:type="spellStart"/>
      <w:r w:rsidRPr="00B65B00">
        <w:rPr>
          <w:rFonts w:ascii="Times New Roman" w:hAnsi="Times New Roman"/>
          <w:color w:val="00000A"/>
        </w:rPr>
        <w:t>Pzp</w:t>
      </w:r>
      <w:proofErr w:type="spellEnd"/>
    </w:p>
    <w:p w14:paraId="64AFE7D0" w14:textId="77777777" w:rsidR="00B65B00" w:rsidRPr="00B65B00" w:rsidRDefault="00B65B00" w:rsidP="00B65B00">
      <w:pPr>
        <w:tabs>
          <w:tab w:val="left" w:pos="1560"/>
        </w:tabs>
        <w:suppressAutoHyphens/>
        <w:spacing w:after="0" w:line="240" w:lineRule="auto"/>
        <w:ind w:left="1701" w:hanging="1701"/>
        <w:textAlignment w:val="baseline"/>
        <w:rPr>
          <w:rFonts w:ascii="Times New Roman" w:hAnsi="Times New Roman"/>
          <w:bCs/>
          <w:color w:val="00000A"/>
        </w:rPr>
      </w:pPr>
      <w:r w:rsidRPr="00B65B00">
        <w:rPr>
          <w:rFonts w:ascii="Times New Roman" w:hAnsi="Times New Roman"/>
          <w:b/>
          <w:bCs/>
          <w:color w:val="00000A"/>
        </w:rPr>
        <w:t>Załącznik nr 3</w:t>
      </w:r>
      <w:r w:rsidRPr="00B65B00">
        <w:rPr>
          <w:rFonts w:ascii="Times New Roman" w:hAnsi="Times New Roman"/>
          <w:color w:val="00000A"/>
        </w:rPr>
        <w:t xml:space="preserve"> - Formularz oświadczenia dotyczący spełnienia warunków udziału w postępowaniu na podst. art. 25a ust. 1 ustawy </w:t>
      </w:r>
      <w:proofErr w:type="spellStart"/>
      <w:r w:rsidRPr="00B65B00">
        <w:rPr>
          <w:rFonts w:ascii="Times New Roman" w:hAnsi="Times New Roman"/>
          <w:color w:val="00000A"/>
        </w:rPr>
        <w:t>Pzp</w:t>
      </w:r>
      <w:proofErr w:type="spellEnd"/>
    </w:p>
    <w:p w14:paraId="4B5CF2A6" w14:textId="4C18667B" w:rsidR="00B65B00" w:rsidRPr="00B65B00" w:rsidRDefault="00B65B00" w:rsidP="00B65B00">
      <w:pPr>
        <w:tabs>
          <w:tab w:val="left" w:pos="1710"/>
        </w:tabs>
        <w:suppressAutoHyphens/>
        <w:spacing w:after="0" w:line="240" w:lineRule="auto"/>
        <w:textAlignment w:val="baseline"/>
        <w:rPr>
          <w:rFonts w:ascii="Times New Roman" w:hAnsi="Times New Roman"/>
          <w:color w:val="00000A"/>
        </w:rPr>
      </w:pPr>
      <w:r w:rsidRPr="00B65B00">
        <w:rPr>
          <w:rFonts w:ascii="Times New Roman" w:hAnsi="Times New Roman"/>
          <w:b/>
          <w:bCs/>
          <w:color w:val="00000A"/>
        </w:rPr>
        <w:t>Załącznik nr 4</w:t>
      </w:r>
      <w:r>
        <w:rPr>
          <w:rFonts w:ascii="Times New Roman" w:hAnsi="Times New Roman"/>
          <w:b/>
          <w:bCs/>
          <w:color w:val="00000A"/>
        </w:rPr>
        <w:t xml:space="preserve">.1 oraz 4.2 </w:t>
      </w:r>
      <w:r w:rsidRPr="00B65B00">
        <w:rPr>
          <w:rFonts w:ascii="Times New Roman" w:hAnsi="Times New Roman"/>
          <w:color w:val="00000A"/>
        </w:rPr>
        <w:t xml:space="preserve"> – Wzór umowy </w:t>
      </w:r>
    </w:p>
    <w:p w14:paraId="47D5AD36" w14:textId="77777777" w:rsidR="00B65B00" w:rsidRPr="00B65B00" w:rsidRDefault="00B65B00" w:rsidP="00B65B00">
      <w:pPr>
        <w:tabs>
          <w:tab w:val="left" w:pos="1710"/>
        </w:tabs>
        <w:suppressAutoHyphens/>
        <w:spacing w:after="0" w:line="240" w:lineRule="auto"/>
        <w:textAlignment w:val="baseline"/>
        <w:rPr>
          <w:rFonts w:ascii="Times New Roman" w:hAnsi="Times New Roman"/>
          <w:color w:val="00000A"/>
        </w:rPr>
      </w:pPr>
      <w:r w:rsidRPr="00B65B00">
        <w:rPr>
          <w:rFonts w:ascii="Times New Roman" w:hAnsi="Times New Roman"/>
          <w:b/>
          <w:bCs/>
          <w:color w:val="00000A"/>
        </w:rPr>
        <w:t>Załącznik nr 5</w:t>
      </w:r>
      <w:r w:rsidRPr="00B65B00">
        <w:rPr>
          <w:rFonts w:ascii="Times New Roman" w:hAnsi="Times New Roman"/>
          <w:color w:val="00000A"/>
        </w:rPr>
        <w:t xml:space="preserve"> - Wykaz sprzętu</w:t>
      </w:r>
    </w:p>
    <w:p w14:paraId="6B62C176" w14:textId="77777777" w:rsidR="00B65B00" w:rsidRPr="00B65B00" w:rsidRDefault="00B65B00" w:rsidP="00B65B00">
      <w:pPr>
        <w:spacing w:after="0" w:line="240" w:lineRule="auto"/>
        <w:ind w:left="1560" w:hanging="1560"/>
        <w:jc w:val="both"/>
        <w:rPr>
          <w:rFonts w:ascii="Times New Roman" w:eastAsia="SimSun" w:hAnsi="Times New Roman"/>
          <w:color w:val="00000A"/>
          <w:lang w:eastAsia="zh-CN" w:bidi="hi-IN"/>
        </w:rPr>
      </w:pPr>
      <w:r w:rsidRPr="00B65B00">
        <w:rPr>
          <w:rFonts w:ascii="Times New Roman" w:eastAsia="SimSun" w:hAnsi="Times New Roman"/>
          <w:b/>
          <w:bCs/>
          <w:color w:val="00000A"/>
          <w:lang w:eastAsia="zh-CN" w:bidi="hi-IN"/>
        </w:rPr>
        <w:t>Załącznik nr 6</w:t>
      </w:r>
      <w:r w:rsidRPr="00B65B00">
        <w:rPr>
          <w:rFonts w:ascii="Times New Roman" w:eastAsia="SimSun" w:hAnsi="Times New Roman"/>
          <w:color w:val="00000A"/>
          <w:lang w:eastAsia="zh-CN" w:bidi="hi-IN"/>
        </w:rPr>
        <w:t xml:space="preserve"> - Zobowiązanie  </w:t>
      </w:r>
      <w:r w:rsidRPr="00B65B00">
        <w:rPr>
          <w:rFonts w:ascii="Times New Roman" w:eastAsia="SimSun" w:hAnsi="Times New Roman"/>
          <w:color w:val="00000A"/>
          <w:spacing w:val="4"/>
          <w:lang w:eastAsia="pl-PL" w:bidi="hi-IN"/>
        </w:rPr>
        <w:t>do oddania do dyspozycji Wykonawcy niezbędnych zasobów na okres korzystania z nich przy wykonywaniu zamówienia</w:t>
      </w:r>
    </w:p>
    <w:p w14:paraId="46A4CBB2" w14:textId="77777777" w:rsidR="00B65B00" w:rsidRPr="00B65B00" w:rsidRDefault="00B65B00" w:rsidP="00B65B00">
      <w:pPr>
        <w:spacing w:after="0" w:line="240" w:lineRule="auto"/>
        <w:jc w:val="both"/>
        <w:rPr>
          <w:rFonts w:ascii="Times New Roman" w:eastAsia="SimSun" w:hAnsi="Times New Roman"/>
          <w:bCs/>
          <w:color w:val="00000A"/>
          <w:lang w:eastAsia="zh-CN" w:bidi="hi-IN"/>
        </w:rPr>
      </w:pPr>
      <w:r w:rsidRPr="00B65B00">
        <w:rPr>
          <w:rFonts w:ascii="Times New Roman" w:eastAsia="SimSun" w:hAnsi="Times New Roman"/>
          <w:b/>
          <w:bCs/>
          <w:color w:val="00000A"/>
          <w:lang w:eastAsia="zh-CN" w:bidi="hi-IN"/>
        </w:rPr>
        <w:t>Załącznik nr 7</w:t>
      </w:r>
      <w:r w:rsidRPr="00B65B00">
        <w:rPr>
          <w:rFonts w:ascii="Times New Roman" w:eastAsia="SimSun" w:hAnsi="Times New Roman"/>
          <w:color w:val="00000A"/>
          <w:lang w:eastAsia="zh-CN" w:bidi="hi-IN"/>
        </w:rPr>
        <w:t xml:space="preserve"> - </w:t>
      </w:r>
      <w:r w:rsidRPr="00B65B00">
        <w:rPr>
          <w:rFonts w:ascii="Times New Roman" w:eastAsia="SimSun" w:hAnsi="Times New Roman"/>
          <w:bCs/>
          <w:color w:val="00000A"/>
          <w:lang w:eastAsia="zh-CN" w:bidi="hi-IN"/>
        </w:rPr>
        <w:t>Formularz informacji o przynależności do grupy kapitałowej</w:t>
      </w:r>
    </w:p>
    <w:p w14:paraId="3B274102" w14:textId="77777777" w:rsidR="00B65B00" w:rsidRPr="00B65B00" w:rsidRDefault="00B65B00" w:rsidP="00B65B00">
      <w:pPr>
        <w:spacing w:after="0" w:line="240" w:lineRule="auto"/>
        <w:jc w:val="both"/>
        <w:rPr>
          <w:rFonts w:ascii="Times New Roman" w:eastAsia="SimSun" w:hAnsi="Times New Roman"/>
          <w:color w:val="00000A"/>
          <w:lang w:eastAsia="zh-CN" w:bidi="hi-IN"/>
        </w:rPr>
      </w:pPr>
      <w:r w:rsidRPr="00B65B00">
        <w:rPr>
          <w:rFonts w:ascii="Times New Roman" w:eastAsia="SimSun" w:hAnsi="Times New Roman"/>
          <w:b/>
          <w:color w:val="00000A"/>
          <w:lang w:eastAsia="zh-CN" w:bidi="hi-IN"/>
        </w:rPr>
        <w:t xml:space="preserve">Załącznik nr 8 - </w:t>
      </w:r>
      <w:r w:rsidRPr="00B65B00">
        <w:rPr>
          <w:rFonts w:ascii="Times New Roman" w:eastAsia="SimSun" w:hAnsi="Times New Roman"/>
          <w:color w:val="00000A"/>
          <w:lang w:eastAsia="zh-CN" w:bidi="hi-IN"/>
        </w:rPr>
        <w:t>Klauzula informacyjna RODO</w:t>
      </w:r>
    </w:p>
    <w:p w14:paraId="6BF5BF4B" w14:textId="77777777" w:rsidR="00B65B00" w:rsidRPr="00B65B00" w:rsidRDefault="00B65B00" w:rsidP="00B65B00">
      <w:pPr>
        <w:spacing w:after="0" w:line="240" w:lineRule="auto"/>
        <w:jc w:val="both"/>
        <w:rPr>
          <w:rFonts w:ascii="Times New Roman" w:eastAsia="SimSun" w:hAnsi="Times New Roman"/>
          <w:color w:val="00000A"/>
          <w:sz w:val="24"/>
          <w:szCs w:val="24"/>
          <w:lang w:eastAsia="zh-CN" w:bidi="hi-IN"/>
        </w:rPr>
      </w:pPr>
    </w:p>
    <w:p w14:paraId="4DB88AB8" w14:textId="77777777" w:rsidR="00B65B00" w:rsidRPr="00B65B00" w:rsidRDefault="00B65B00" w:rsidP="00B65B00">
      <w:pPr>
        <w:spacing w:after="0" w:line="240" w:lineRule="auto"/>
        <w:rPr>
          <w:rFonts w:ascii="Times New Roman" w:hAnsi="Times New Roman"/>
        </w:rPr>
      </w:pPr>
    </w:p>
    <w:p w14:paraId="3BAE9307" w14:textId="77777777" w:rsidR="00B65B00" w:rsidRPr="00B65B00" w:rsidRDefault="00B65B00" w:rsidP="00B65B00">
      <w:pPr>
        <w:spacing w:after="0" w:line="240" w:lineRule="auto"/>
        <w:rPr>
          <w:rFonts w:ascii="Times New Roman" w:hAnsi="Times New Roman"/>
        </w:rPr>
      </w:pPr>
      <w:r w:rsidRPr="00B65B00">
        <w:rPr>
          <w:rFonts w:ascii="Times New Roman" w:hAnsi="Times New Roman"/>
        </w:rPr>
        <w:t xml:space="preserve">SIWZ sporządził: </w:t>
      </w:r>
    </w:p>
    <w:p w14:paraId="334B59BF" w14:textId="77777777" w:rsidR="00B65B00" w:rsidRPr="00B65B00" w:rsidRDefault="00B65B00" w:rsidP="00B65B00">
      <w:pPr>
        <w:spacing w:after="0" w:line="100" w:lineRule="atLeast"/>
        <w:jc w:val="both"/>
        <w:rPr>
          <w:rFonts w:ascii="Times New Roman" w:hAnsi="Times New Roman"/>
        </w:rPr>
      </w:pPr>
    </w:p>
    <w:p w14:paraId="6CBEC4EF"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Dywity,………………………………,                                       …………………………………</w:t>
      </w:r>
    </w:p>
    <w:p w14:paraId="6D95E8C7"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 xml:space="preserve">                                             data                                                                      podpis</w:t>
      </w:r>
    </w:p>
    <w:p w14:paraId="2B10001F" w14:textId="77777777" w:rsidR="00B65B00" w:rsidRPr="00B65B00" w:rsidRDefault="00B65B00" w:rsidP="00B65B00">
      <w:pPr>
        <w:suppressAutoHyphens/>
        <w:spacing w:after="0" w:line="240" w:lineRule="auto"/>
        <w:rPr>
          <w:rFonts w:ascii="Times New Roman" w:eastAsia="Times New Roman" w:hAnsi="Times New Roman"/>
          <w:lang w:eastAsia="zh-CN"/>
        </w:rPr>
      </w:pPr>
      <w:r w:rsidRPr="00B65B00">
        <w:rPr>
          <w:rFonts w:ascii="Times New Roman" w:eastAsia="Times New Roman" w:hAnsi="Times New Roman"/>
          <w:lang w:eastAsia="zh-CN"/>
        </w:rPr>
        <w:t>Kierownik Referatu Gospodarki  Komunalnej</w:t>
      </w:r>
    </w:p>
    <w:p w14:paraId="1FE17969" w14:textId="77777777" w:rsidR="00B65B00" w:rsidRPr="00B65B00" w:rsidRDefault="00B65B00" w:rsidP="00B65B00">
      <w:pPr>
        <w:suppressAutoHyphens/>
        <w:spacing w:after="0" w:line="240" w:lineRule="auto"/>
        <w:rPr>
          <w:rFonts w:ascii="Times New Roman" w:eastAsia="Times New Roman" w:hAnsi="Times New Roman"/>
          <w:lang w:eastAsia="zh-CN"/>
        </w:rPr>
      </w:pPr>
    </w:p>
    <w:p w14:paraId="27FB63F3"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Dywity,………………………………,                                       …………………………………</w:t>
      </w:r>
    </w:p>
    <w:p w14:paraId="72361A98"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 xml:space="preserve">                                             data                                                                        podpis</w:t>
      </w:r>
    </w:p>
    <w:p w14:paraId="20A737B3"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 xml:space="preserve"> </w:t>
      </w:r>
    </w:p>
    <w:p w14:paraId="4A1098E1"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 xml:space="preserve">                                                                                                             </w:t>
      </w:r>
    </w:p>
    <w:p w14:paraId="79C5DB2F" w14:textId="77777777" w:rsidR="00B65B00" w:rsidRPr="00B65B00" w:rsidRDefault="00B65B00" w:rsidP="00B65B00">
      <w:pPr>
        <w:spacing w:after="0" w:line="100" w:lineRule="atLeast"/>
        <w:jc w:val="both"/>
        <w:rPr>
          <w:rFonts w:ascii="Times New Roman" w:hAnsi="Times New Roman"/>
        </w:rPr>
      </w:pPr>
      <w:r w:rsidRPr="00B65B00">
        <w:rPr>
          <w:rFonts w:ascii="Times New Roman" w:hAnsi="Times New Roman"/>
        </w:rPr>
        <w:t xml:space="preserve">                                                                                                               Zatwierdził:  </w:t>
      </w:r>
    </w:p>
    <w:p w14:paraId="3676860C" w14:textId="77777777" w:rsidR="00B65B00" w:rsidRPr="00B65B00" w:rsidRDefault="00B65B00" w:rsidP="00B65B00">
      <w:pPr>
        <w:spacing w:after="0" w:line="100" w:lineRule="atLeast"/>
        <w:ind w:left="4248" w:firstLine="708"/>
        <w:jc w:val="both"/>
        <w:rPr>
          <w:rFonts w:ascii="Times New Roman" w:hAnsi="Times New Roman"/>
        </w:rPr>
      </w:pPr>
    </w:p>
    <w:p w14:paraId="7C014A74" w14:textId="77777777" w:rsidR="00B65B00" w:rsidRPr="00B65B00" w:rsidRDefault="00B65B00" w:rsidP="00B65B00">
      <w:pPr>
        <w:spacing w:after="0" w:line="100" w:lineRule="atLeast"/>
        <w:ind w:left="4248" w:firstLine="708"/>
        <w:jc w:val="both"/>
        <w:rPr>
          <w:rFonts w:ascii="Times New Roman" w:hAnsi="Times New Roman"/>
        </w:rPr>
      </w:pPr>
    </w:p>
    <w:p w14:paraId="58924B03" w14:textId="77777777" w:rsidR="00B65B00" w:rsidRPr="00B65B00" w:rsidRDefault="00B65B00" w:rsidP="00B65B00">
      <w:pPr>
        <w:spacing w:after="0" w:line="100" w:lineRule="atLeast"/>
        <w:ind w:left="4248" w:firstLine="708"/>
        <w:jc w:val="both"/>
        <w:rPr>
          <w:rFonts w:ascii="Garamond" w:hAnsi="Garamond"/>
          <w:sz w:val="20"/>
        </w:rPr>
      </w:pPr>
      <w:r w:rsidRPr="00B65B00">
        <w:rPr>
          <w:rFonts w:ascii="Garamond" w:hAnsi="Garamond"/>
          <w:sz w:val="20"/>
        </w:rPr>
        <w:t>…………………………………………………</w:t>
      </w:r>
    </w:p>
    <w:p w14:paraId="7F548A21" w14:textId="77777777" w:rsidR="00B65B00" w:rsidRPr="00B65B00" w:rsidRDefault="00B65B00" w:rsidP="00B65B00">
      <w:pPr>
        <w:suppressAutoHyphens/>
        <w:spacing w:after="0" w:line="100" w:lineRule="atLeast"/>
        <w:ind w:left="4248"/>
        <w:jc w:val="both"/>
        <w:rPr>
          <w:rFonts w:ascii="Garamond" w:eastAsia="Times New Roman" w:hAnsi="Garamond"/>
          <w:i/>
          <w:sz w:val="20"/>
          <w:szCs w:val="20"/>
          <w:lang w:eastAsia="zh-CN"/>
        </w:rPr>
      </w:pPr>
      <w:r w:rsidRPr="00B65B00">
        <w:rPr>
          <w:rFonts w:ascii="Garamond" w:eastAsia="Times New Roman" w:hAnsi="Garamond"/>
          <w:sz w:val="20"/>
          <w:szCs w:val="20"/>
          <w:lang w:eastAsia="zh-CN"/>
        </w:rPr>
        <w:t xml:space="preserve">               (</w:t>
      </w:r>
      <w:r w:rsidRPr="00B65B00">
        <w:rPr>
          <w:rFonts w:ascii="Garamond" w:eastAsia="Times New Roman" w:hAnsi="Garamond"/>
          <w:i/>
          <w:sz w:val="20"/>
          <w:szCs w:val="20"/>
          <w:lang w:eastAsia="zh-CN"/>
        </w:rPr>
        <w:t>Podpis kierownika jednostki zamawiającej)</w:t>
      </w:r>
    </w:p>
    <w:p w14:paraId="6943FE3C" w14:textId="77777777" w:rsidR="00B65B00" w:rsidRPr="00B65B00" w:rsidRDefault="00B65B00" w:rsidP="00B65B00">
      <w:pPr>
        <w:spacing w:after="120"/>
        <w:rPr>
          <w:rFonts w:ascii="Garamond" w:eastAsia="Times New Roman" w:hAnsi="Garamond"/>
          <w:i/>
          <w:color w:val="FF0000"/>
          <w:sz w:val="20"/>
          <w:szCs w:val="20"/>
          <w:lang w:eastAsia="zh-CN"/>
        </w:rPr>
      </w:pPr>
    </w:p>
    <w:p w14:paraId="707D3383" w14:textId="77777777" w:rsidR="00B65B00" w:rsidRPr="00B65B00" w:rsidRDefault="00B65B00" w:rsidP="00B65B00">
      <w:pPr>
        <w:suppressAutoHyphens/>
        <w:spacing w:after="0" w:line="240" w:lineRule="auto"/>
        <w:ind w:left="3540"/>
        <w:jc w:val="center"/>
        <w:rPr>
          <w:rFonts w:ascii="Times New Roman" w:eastAsia="Times New Roman" w:hAnsi="Times New Roman"/>
          <w:i/>
          <w:color w:val="000000"/>
          <w:sz w:val="20"/>
          <w:szCs w:val="20"/>
          <w:lang w:eastAsia="ar-SA"/>
        </w:rPr>
      </w:pPr>
    </w:p>
    <w:p w14:paraId="5D0EFB89" w14:textId="77777777" w:rsidR="005132EE" w:rsidRPr="007C7F14" w:rsidRDefault="005132EE" w:rsidP="005132EE">
      <w:pPr>
        <w:autoSpaceDE w:val="0"/>
        <w:autoSpaceDN w:val="0"/>
        <w:adjustRightInd w:val="0"/>
        <w:spacing w:after="0" w:line="240" w:lineRule="auto"/>
        <w:rPr>
          <w:rFonts w:ascii="Times New Roman" w:hAnsi="Times New Roman"/>
          <w:b/>
          <w:bCs/>
        </w:rPr>
      </w:pPr>
    </w:p>
    <w:sectPr w:rsidR="005132EE" w:rsidRPr="007C7F14" w:rsidSect="00750967">
      <w:footerReference w:type="default" r:id="rId1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C45B" w14:textId="77777777" w:rsidR="00105D8A" w:rsidRDefault="00105D8A" w:rsidP="0092301B">
      <w:pPr>
        <w:spacing w:after="0" w:line="240" w:lineRule="auto"/>
      </w:pPr>
      <w:r>
        <w:separator/>
      </w:r>
    </w:p>
  </w:endnote>
  <w:endnote w:type="continuationSeparator" w:id="0">
    <w:p w14:paraId="4ECF21A3" w14:textId="77777777" w:rsidR="00105D8A" w:rsidRDefault="00105D8A" w:rsidP="0092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Unicode MS"/>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TimesNewRoman">
    <w:altName w:val="Yu Gothic"/>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BA7B" w14:textId="77777777" w:rsidR="00105D8A" w:rsidRPr="004A4FD5" w:rsidRDefault="00105D8A">
    <w:pPr>
      <w:pStyle w:val="Stopka"/>
      <w:jc w:val="right"/>
      <w:rPr>
        <w:rFonts w:ascii="Cambria" w:hAnsi="Cambria"/>
        <w:sz w:val="16"/>
        <w:szCs w:val="16"/>
      </w:rPr>
    </w:pPr>
    <w:r w:rsidRPr="004A4FD5">
      <w:rPr>
        <w:rFonts w:ascii="Cambria" w:hAnsi="Cambria"/>
        <w:sz w:val="16"/>
        <w:szCs w:val="16"/>
      </w:rPr>
      <w:t xml:space="preserve">str. </w:t>
    </w:r>
    <w:r w:rsidRPr="004A4FD5">
      <w:rPr>
        <w:sz w:val="16"/>
        <w:szCs w:val="16"/>
      </w:rPr>
      <w:fldChar w:fldCharType="begin"/>
    </w:r>
    <w:r w:rsidRPr="004A4FD5">
      <w:rPr>
        <w:sz w:val="16"/>
        <w:szCs w:val="16"/>
      </w:rPr>
      <w:instrText xml:space="preserve"> PAGE    \* MERGEFORMAT </w:instrText>
    </w:r>
    <w:r w:rsidRPr="004A4FD5">
      <w:rPr>
        <w:sz w:val="16"/>
        <w:szCs w:val="16"/>
      </w:rPr>
      <w:fldChar w:fldCharType="separate"/>
    </w:r>
    <w:r w:rsidRPr="002444B6">
      <w:rPr>
        <w:rFonts w:ascii="Cambria" w:hAnsi="Cambria"/>
        <w:noProof/>
        <w:sz w:val="16"/>
        <w:szCs w:val="16"/>
      </w:rPr>
      <w:t>16</w:t>
    </w:r>
    <w:r w:rsidRPr="004A4FD5">
      <w:rPr>
        <w:sz w:val="16"/>
        <w:szCs w:val="16"/>
      </w:rPr>
      <w:fldChar w:fldCharType="end"/>
    </w:r>
  </w:p>
  <w:p w14:paraId="6655F86B" w14:textId="77777777" w:rsidR="00105D8A" w:rsidRDefault="00105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AAD7" w14:textId="77777777" w:rsidR="00105D8A" w:rsidRDefault="00105D8A" w:rsidP="0092301B">
      <w:pPr>
        <w:spacing w:after="0" w:line="240" w:lineRule="auto"/>
      </w:pPr>
      <w:r>
        <w:separator/>
      </w:r>
    </w:p>
  </w:footnote>
  <w:footnote w:type="continuationSeparator" w:id="0">
    <w:p w14:paraId="099F6DCA" w14:textId="77777777" w:rsidR="00105D8A" w:rsidRDefault="00105D8A" w:rsidP="00923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15:restartNumberingAfterBreak="0">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4"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5" w15:restartNumberingAfterBreak="0">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6" w15:restartNumberingAfterBreak="0">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7" w15:restartNumberingAfterBreak="0">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8"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9" w15:restartNumberingAfterBreak="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0"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1" w15:restartNumberingAfterBreak="0">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2" w15:restartNumberingAfterBreak="0">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3" w15:restartNumberingAfterBreak="0">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4" w15:restartNumberingAfterBreak="0">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15:restartNumberingAfterBreak="0">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AB58F1"/>
    <w:multiLevelType w:val="hybridMultilevel"/>
    <w:tmpl w:val="2C842232"/>
    <w:lvl w:ilvl="0" w:tplc="1AB4D4D0">
      <w:start w:val="1"/>
      <w:numFmt w:val="decimal"/>
      <w:lvlText w:val="%1."/>
      <w:lvlJc w:val="left"/>
      <w:pPr>
        <w:ind w:left="218" w:hanging="360"/>
      </w:pPr>
      <w:rPr>
        <w:rFonts w:hint="default"/>
        <w:color w:val="000000"/>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15:restartNumberingAfterBreak="0">
    <w:nsid w:val="157437D2"/>
    <w:multiLevelType w:val="hybridMultilevel"/>
    <w:tmpl w:val="A7447D24"/>
    <w:lvl w:ilvl="0" w:tplc="C074A7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014F41"/>
    <w:multiLevelType w:val="hybridMultilevel"/>
    <w:tmpl w:val="6E065F5A"/>
    <w:lvl w:ilvl="0" w:tplc="7D92AAAC">
      <w:start w:val="1"/>
      <w:numFmt w:val="decimal"/>
      <w:lvlText w:val="%1)"/>
      <w:lvlJc w:val="left"/>
      <w:pPr>
        <w:ind w:left="234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222411"/>
    <w:multiLevelType w:val="hybridMultilevel"/>
    <w:tmpl w:val="CBFAB844"/>
    <w:lvl w:ilvl="0" w:tplc="0415000F">
      <w:start w:val="1"/>
      <w:numFmt w:val="decimal"/>
      <w:lvlText w:val="%1."/>
      <w:lvlJc w:val="left"/>
      <w:pPr>
        <w:tabs>
          <w:tab w:val="num" w:pos="1080"/>
        </w:tabs>
        <w:ind w:left="1080" w:hanging="360"/>
      </w:pPr>
    </w:lvl>
    <w:lvl w:ilvl="1" w:tplc="542EFA98">
      <w:start w:val="1"/>
      <w:numFmt w:val="decimal"/>
      <w:lvlText w:val="%2)"/>
      <w:lvlJc w:val="left"/>
      <w:pPr>
        <w:tabs>
          <w:tab w:val="num" w:pos="1800"/>
        </w:tabs>
        <w:ind w:left="1800" w:hanging="360"/>
      </w:pPr>
      <w:rPr>
        <w:rFonts w:hint="default"/>
        <w:b w:val="0"/>
      </w:rPr>
    </w:lvl>
    <w:lvl w:ilvl="2" w:tplc="AE52FD14">
      <w:start w:val="1"/>
      <w:numFmt w:val="decimal"/>
      <w:lvlText w:val="%3)"/>
      <w:lvlJc w:val="left"/>
      <w:pPr>
        <w:tabs>
          <w:tab w:val="num" w:pos="2700"/>
        </w:tabs>
        <w:ind w:left="2700" w:hanging="360"/>
      </w:pPr>
      <w:rPr>
        <w:rFonts w:ascii="Tahoma" w:hAnsi="Tahoma" w:cs="Tahoma" w:hint="default"/>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205E6877"/>
    <w:multiLevelType w:val="singleLevel"/>
    <w:tmpl w:val="0415000D"/>
    <w:lvl w:ilvl="0">
      <w:start w:val="1"/>
      <w:numFmt w:val="bullet"/>
      <w:lvlText w:val=""/>
      <w:lvlJc w:val="left"/>
      <w:pPr>
        <w:ind w:left="720" w:hanging="360"/>
      </w:pPr>
      <w:rPr>
        <w:rFonts w:ascii="Wingdings" w:hAnsi="Wingdings" w:hint="default"/>
      </w:rPr>
    </w:lvl>
  </w:abstractNum>
  <w:abstractNum w:abstractNumId="30" w15:restartNumberingAfterBreak="0">
    <w:nsid w:val="283F440E"/>
    <w:multiLevelType w:val="hybridMultilevel"/>
    <w:tmpl w:val="15D281BE"/>
    <w:lvl w:ilvl="0" w:tplc="0415000F">
      <w:start w:val="1"/>
      <w:numFmt w:val="decimal"/>
      <w:lvlText w:val="%1."/>
      <w:lvlJc w:val="left"/>
      <w:pPr>
        <w:ind w:left="720" w:hanging="360"/>
      </w:pPr>
    </w:lvl>
    <w:lvl w:ilvl="1" w:tplc="A20AE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C6F5E64"/>
    <w:multiLevelType w:val="hybridMultilevel"/>
    <w:tmpl w:val="5220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1D290E"/>
    <w:multiLevelType w:val="hybridMultilevel"/>
    <w:tmpl w:val="7894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356CF"/>
    <w:multiLevelType w:val="hybridMultilevel"/>
    <w:tmpl w:val="FB60268A"/>
    <w:lvl w:ilvl="0" w:tplc="88BAEB0A">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0370C"/>
    <w:multiLevelType w:val="hybridMultilevel"/>
    <w:tmpl w:val="9D0EC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D52C97"/>
    <w:multiLevelType w:val="hybridMultilevel"/>
    <w:tmpl w:val="8FE0156E"/>
    <w:lvl w:ilvl="0" w:tplc="323ED5D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48B217CB"/>
    <w:multiLevelType w:val="hybridMultilevel"/>
    <w:tmpl w:val="0B0C47EC"/>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FA591F"/>
    <w:multiLevelType w:val="hybridMultilevel"/>
    <w:tmpl w:val="8BA0E5BC"/>
    <w:lvl w:ilvl="0" w:tplc="474CB60C">
      <w:start w:val="1"/>
      <w:numFmt w:val="decimal"/>
      <w:lvlText w:val="%1."/>
      <w:lvlJc w:val="left"/>
      <w:pPr>
        <w:ind w:left="1440" w:hanging="360"/>
      </w:pPr>
      <w:rPr>
        <w:rFonts w:hint="default"/>
        <w:b w:val="0"/>
        <w:sz w:val="22"/>
        <w:szCs w:val="22"/>
      </w:rPr>
    </w:lvl>
    <w:lvl w:ilvl="1" w:tplc="6470BBFE" w:tentative="1">
      <w:start w:val="1"/>
      <w:numFmt w:val="lowerLetter"/>
      <w:lvlText w:val="%2."/>
      <w:lvlJc w:val="left"/>
      <w:pPr>
        <w:ind w:left="1440" w:hanging="360"/>
      </w:pPr>
    </w:lvl>
    <w:lvl w:ilvl="2" w:tplc="8A9AAAC6" w:tentative="1">
      <w:start w:val="1"/>
      <w:numFmt w:val="lowerRoman"/>
      <w:lvlText w:val="%3."/>
      <w:lvlJc w:val="right"/>
      <w:pPr>
        <w:ind w:left="2160" w:hanging="180"/>
      </w:pPr>
    </w:lvl>
    <w:lvl w:ilvl="3" w:tplc="E2D812F2" w:tentative="1">
      <w:start w:val="1"/>
      <w:numFmt w:val="decimal"/>
      <w:lvlText w:val="%4."/>
      <w:lvlJc w:val="left"/>
      <w:pPr>
        <w:ind w:left="2880" w:hanging="360"/>
      </w:pPr>
    </w:lvl>
    <w:lvl w:ilvl="4" w:tplc="323C9FE4" w:tentative="1">
      <w:start w:val="1"/>
      <w:numFmt w:val="lowerLetter"/>
      <w:lvlText w:val="%5."/>
      <w:lvlJc w:val="left"/>
      <w:pPr>
        <w:ind w:left="3600" w:hanging="360"/>
      </w:pPr>
    </w:lvl>
    <w:lvl w:ilvl="5" w:tplc="7B62D128" w:tentative="1">
      <w:start w:val="1"/>
      <w:numFmt w:val="lowerRoman"/>
      <w:lvlText w:val="%6."/>
      <w:lvlJc w:val="right"/>
      <w:pPr>
        <w:ind w:left="4320" w:hanging="180"/>
      </w:pPr>
    </w:lvl>
    <w:lvl w:ilvl="6" w:tplc="7E8E9B94" w:tentative="1">
      <w:start w:val="1"/>
      <w:numFmt w:val="decimal"/>
      <w:lvlText w:val="%7."/>
      <w:lvlJc w:val="left"/>
      <w:pPr>
        <w:ind w:left="5040" w:hanging="360"/>
      </w:pPr>
    </w:lvl>
    <w:lvl w:ilvl="7" w:tplc="0AE41ABE" w:tentative="1">
      <w:start w:val="1"/>
      <w:numFmt w:val="lowerLetter"/>
      <w:lvlText w:val="%8."/>
      <w:lvlJc w:val="left"/>
      <w:pPr>
        <w:ind w:left="5760" w:hanging="360"/>
      </w:pPr>
    </w:lvl>
    <w:lvl w:ilvl="8" w:tplc="4A644C1C" w:tentative="1">
      <w:start w:val="1"/>
      <w:numFmt w:val="lowerRoman"/>
      <w:lvlText w:val="%9."/>
      <w:lvlJc w:val="right"/>
      <w:pPr>
        <w:ind w:left="6480" w:hanging="180"/>
      </w:pPr>
    </w:lvl>
  </w:abstractNum>
  <w:abstractNum w:abstractNumId="43" w15:restartNumberingAfterBreak="0">
    <w:nsid w:val="5B4941E3"/>
    <w:multiLevelType w:val="hybridMultilevel"/>
    <w:tmpl w:val="8E76D842"/>
    <w:lvl w:ilvl="0" w:tplc="88BAEB0A">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D346171"/>
    <w:multiLevelType w:val="hybridMultilevel"/>
    <w:tmpl w:val="EAB486FE"/>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DB4DA1"/>
    <w:multiLevelType w:val="multilevel"/>
    <w:tmpl w:val="9EC0DA7E"/>
    <w:lvl w:ilvl="0">
      <w:start w:val="1"/>
      <w:numFmt w:val="decimal"/>
      <w:lvlText w:val="%1."/>
      <w:lvlJc w:val="left"/>
      <w:pPr>
        <w:ind w:left="720" w:hanging="360"/>
      </w:pPr>
    </w:lvl>
    <w:lvl w:ilvl="1">
      <w:start w:val="1"/>
      <w:numFmt w:val="decimal"/>
      <w:lvlText w:val="%2."/>
      <w:lvlJc w:val="left"/>
      <w:pPr>
        <w:ind w:left="1080" w:hanging="360"/>
      </w:pPr>
      <w:rPr>
        <w:b w:val="0"/>
        <w:bCs w:val="0"/>
        <w:sz w:val="20"/>
        <w:szCs w:val="20"/>
      </w:rPr>
    </w:lvl>
    <w:lvl w:ilvl="2">
      <w:start w:val="1"/>
      <w:numFmt w:val="lowerLetter"/>
      <w:lvlText w:val="%3)"/>
      <w:lvlJc w:val="right"/>
      <w:pPr>
        <w:ind w:left="1440" w:hanging="360"/>
      </w:pPr>
      <w:rPr>
        <w:rFonts w:ascii="Palatino Linotype" w:eastAsia="Times New Roman" w:hAnsi="Palatino Linotype" w:cs="Calibri"/>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46" w15:restartNumberingAfterBreak="0">
    <w:nsid w:val="660058B0"/>
    <w:multiLevelType w:val="hybridMultilevel"/>
    <w:tmpl w:val="45B20C72"/>
    <w:lvl w:ilvl="0" w:tplc="2E885FEE">
      <w:start w:val="1"/>
      <w:numFmt w:val="decimal"/>
      <w:lvlText w:val="%1)"/>
      <w:lvlJc w:val="left"/>
      <w:pPr>
        <w:ind w:left="720" w:hanging="360"/>
      </w:pPr>
    </w:lvl>
    <w:lvl w:ilvl="1" w:tplc="BFF812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A34401"/>
    <w:multiLevelType w:val="hybridMultilevel"/>
    <w:tmpl w:val="377E2B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6C93189D"/>
    <w:multiLevelType w:val="hybridMultilevel"/>
    <w:tmpl w:val="88349378"/>
    <w:lvl w:ilvl="0" w:tplc="14CE7676">
      <w:start w:val="1"/>
      <w:numFmt w:val="decimal"/>
      <w:lvlText w:val="%1."/>
      <w:lvlJc w:val="left"/>
      <w:pPr>
        <w:tabs>
          <w:tab w:val="num" w:pos="1080"/>
        </w:tabs>
        <w:ind w:left="1080" w:hanging="360"/>
      </w:pPr>
    </w:lvl>
    <w:lvl w:ilvl="1" w:tplc="04150019">
      <w:start w:val="1"/>
      <w:numFmt w:val="decimal"/>
      <w:lvlText w:val="%2)"/>
      <w:lvlJc w:val="left"/>
      <w:pPr>
        <w:ind w:left="786"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74245807"/>
    <w:multiLevelType w:val="hybridMultilevel"/>
    <w:tmpl w:val="625A8EA0"/>
    <w:lvl w:ilvl="0" w:tplc="0415000F">
      <w:start w:val="1"/>
      <w:numFmt w:val="decimal"/>
      <w:lvlText w:val="%1."/>
      <w:lvlJc w:val="left"/>
      <w:pPr>
        <w:tabs>
          <w:tab w:val="num" w:pos="720"/>
        </w:tabs>
        <w:ind w:left="720" w:hanging="360"/>
      </w:pPr>
      <w:rPr>
        <w:rFonts w:hint="default"/>
      </w:rPr>
    </w:lvl>
    <w:lvl w:ilvl="1" w:tplc="D3DEA87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53" w15:restartNumberingAfterBreak="0">
    <w:nsid w:val="79674398"/>
    <w:multiLevelType w:val="hybridMultilevel"/>
    <w:tmpl w:val="B43E6532"/>
    <w:lvl w:ilvl="0" w:tplc="F482D308">
      <w:start w:val="1"/>
      <w:numFmt w:val="decimal"/>
      <w:lvlText w:val="%1."/>
      <w:lvlJc w:val="left"/>
      <w:pPr>
        <w:ind w:left="644" w:hanging="360"/>
      </w:pPr>
      <w:rPr>
        <w:rFonts w:hint="default"/>
        <w:b w:val="0"/>
        <w:color w:val="auto"/>
        <w:sz w:val="20"/>
        <w:szCs w:val="20"/>
      </w:rPr>
    </w:lvl>
    <w:lvl w:ilvl="1" w:tplc="7798999C">
      <w:start w:val="1"/>
      <w:numFmt w:val="decimal"/>
      <w:lvlText w:val="%2)"/>
      <w:lvlJc w:val="left"/>
      <w:pPr>
        <w:ind w:left="1364" w:hanging="360"/>
      </w:pPr>
      <w:rPr>
        <w:rFonts w:hint="default"/>
      </w:rPr>
    </w:lvl>
    <w:lvl w:ilvl="2" w:tplc="88023EB2" w:tentative="1">
      <w:start w:val="1"/>
      <w:numFmt w:val="lowerRoman"/>
      <w:lvlText w:val="%3."/>
      <w:lvlJc w:val="right"/>
      <w:pPr>
        <w:ind w:left="2084" w:hanging="180"/>
      </w:pPr>
    </w:lvl>
    <w:lvl w:ilvl="3" w:tplc="BF1ADD5A" w:tentative="1">
      <w:start w:val="1"/>
      <w:numFmt w:val="decimal"/>
      <w:lvlText w:val="%4."/>
      <w:lvlJc w:val="left"/>
      <w:pPr>
        <w:ind w:left="2804" w:hanging="360"/>
      </w:pPr>
    </w:lvl>
    <w:lvl w:ilvl="4" w:tplc="827EC54C" w:tentative="1">
      <w:start w:val="1"/>
      <w:numFmt w:val="lowerLetter"/>
      <w:lvlText w:val="%5."/>
      <w:lvlJc w:val="left"/>
      <w:pPr>
        <w:ind w:left="3524" w:hanging="360"/>
      </w:pPr>
    </w:lvl>
    <w:lvl w:ilvl="5" w:tplc="8180A5C2" w:tentative="1">
      <w:start w:val="1"/>
      <w:numFmt w:val="lowerRoman"/>
      <w:lvlText w:val="%6."/>
      <w:lvlJc w:val="right"/>
      <w:pPr>
        <w:ind w:left="4244" w:hanging="180"/>
      </w:pPr>
    </w:lvl>
    <w:lvl w:ilvl="6" w:tplc="A530B338" w:tentative="1">
      <w:start w:val="1"/>
      <w:numFmt w:val="decimal"/>
      <w:lvlText w:val="%7."/>
      <w:lvlJc w:val="left"/>
      <w:pPr>
        <w:ind w:left="4964" w:hanging="360"/>
      </w:pPr>
    </w:lvl>
    <w:lvl w:ilvl="7" w:tplc="1B4EC824" w:tentative="1">
      <w:start w:val="1"/>
      <w:numFmt w:val="lowerLetter"/>
      <w:lvlText w:val="%8."/>
      <w:lvlJc w:val="left"/>
      <w:pPr>
        <w:ind w:left="5684" w:hanging="360"/>
      </w:pPr>
    </w:lvl>
    <w:lvl w:ilvl="8" w:tplc="C8D2BBF0" w:tentative="1">
      <w:start w:val="1"/>
      <w:numFmt w:val="lowerRoman"/>
      <w:lvlText w:val="%9."/>
      <w:lvlJc w:val="right"/>
      <w:pPr>
        <w:ind w:left="6404" w:hanging="180"/>
      </w:pPr>
    </w:lvl>
  </w:abstractNum>
  <w:abstractNum w:abstractNumId="54" w15:restartNumberingAfterBreak="0">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tentative="1">
      <w:start w:val="1"/>
      <w:numFmt w:val="bullet"/>
      <w:lvlText w:val=""/>
      <w:lvlJc w:val="left"/>
      <w:pPr>
        <w:ind w:left="2424" w:hanging="360"/>
      </w:pPr>
      <w:rPr>
        <w:rFonts w:ascii="Wingdings" w:hAnsi="Wingdings" w:hint="default"/>
      </w:rPr>
    </w:lvl>
    <w:lvl w:ilvl="3" w:tplc="0415000F" w:tentative="1">
      <w:start w:val="1"/>
      <w:numFmt w:val="bullet"/>
      <w:lvlText w:val=""/>
      <w:lvlJc w:val="left"/>
      <w:pPr>
        <w:ind w:left="3144" w:hanging="360"/>
      </w:pPr>
      <w:rPr>
        <w:rFonts w:ascii="Symbol" w:hAnsi="Symbol" w:hint="default"/>
      </w:rPr>
    </w:lvl>
    <w:lvl w:ilvl="4" w:tplc="04150019" w:tentative="1">
      <w:start w:val="1"/>
      <w:numFmt w:val="bullet"/>
      <w:lvlText w:val="o"/>
      <w:lvlJc w:val="left"/>
      <w:pPr>
        <w:ind w:left="3864" w:hanging="360"/>
      </w:pPr>
      <w:rPr>
        <w:rFonts w:ascii="Courier New" w:hAnsi="Courier New" w:cs="Courier New" w:hint="default"/>
      </w:rPr>
    </w:lvl>
    <w:lvl w:ilvl="5" w:tplc="0415001B" w:tentative="1">
      <w:start w:val="1"/>
      <w:numFmt w:val="bullet"/>
      <w:lvlText w:val=""/>
      <w:lvlJc w:val="left"/>
      <w:pPr>
        <w:ind w:left="4584" w:hanging="360"/>
      </w:pPr>
      <w:rPr>
        <w:rFonts w:ascii="Wingdings" w:hAnsi="Wingdings" w:hint="default"/>
      </w:rPr>
    </w:lvl>
    <w:lvl w:ilvl="6" w:tplc="0415000F" w:tentative="1">
      <w:start w:val="1"/>
      <w:numFmt w:val="bullet"/>
      <w:lvlText w:val=""/>
      <w:lvlJc w:val="left"/>
      <w:pPr>
        <w:ind w:left="5304" w:hanging="360"/>
      </w:pPr>
      <w:rPr>
        <w:rFonts w:ascii="Symbol" w:hAnsi="Symbol" w:hint="default"/>
      </w:rPr>
    </w:lvl>
    <w:lvl w:ilvl="7" w:tplc="04150019" w:tentative="1">
      <w:start w:val="1"/>
      <w:numFmt w:val="bullet"/>
      <w:lvlText w:val="o"/>
      <w:lvlJc w:val="left"/>
      <w:pPr>
        <w:ind w:left="6024" w:hanging="360"/>
      </w:pPr>
      <w:rPr>
        <w:rFonts w:ascii="Courier New" w:hAnsi="Courier New" w:cs="Courier New" w:hint="default"/>
      </w:rPr>
    </w:lvl>
    <w:lvl w:ilvl="8" w:tplc="0415001B" w:tentative="1">
      <w:start w:val="1"/>
      <w:numFmt w:val="bullet"/>
      <w:lvlText w:val=""/>
      <w:lvlJc w:val="left"/>
      <w:pPr>
        <w:ind w:left="6744" w:hanging="360"/>
      </w:pPr>
      <w:rPr>
        <w:rFonts w:ascii="Wingdings" w:hAnsi="Wingdings" w:hint="default"/>
      </w:rPr>
    </w:lvl>
  </w:abstractNum>
  <w:num w:numId="1">
    <w:abstractNumId w:val="43"/>
  </w:num>
  <w:num w:numId="2">
    <w:abstractNumId w:val="26"/>
  </w:num>
  <w:num w:numId="3">
    <w:abstractNumId w:val="47"/>
  </w:num>
  <w:num w:numId="4">
    <w:abstractNumId w:val="1"/>
  </w:num>
  <w:num w:numId="5">
    <w:abstractNumId w:val="9"/>
  </w:num>
  <w:num w:numId="6">
    <w:abstractNumId w:val="8"/>
  </w:num>
  <w:num w:numId="7">
    <w:abstractNumId w:val="37"/>
  </w:num>
  <w:num w:numId="8">
    <w:abstractNumId w:val="53"/>
  </w:num>
  <w:num w:numId="9">
    <w:abstractNumId w:val="22"/>
  </w:num>
  <w:num w:numId="10">
    <w:abstractNumId w:val="19"/>
  </w:num>
  <w:num w:numId="11">
    <w:abstractNumId w:val="31"/>
  </w:num>
  <w:num w:numId="12">
    <w:abstractNumId w:val="46"/>
  </w:num>
  <w:num w:numId="13">
    <w:abstractNumId w:val="21"/>
  </w:num>
  <w:num w:numId="14">
    <w:abstractNumId w:val="52"/>
  </w:num>
  <w:num w:numId="15">
    <w:abstractNumId w:val="54"/>
  </w:num>
  <w:num w:numId="16">
    <w:abstractNumId w:val="16"/>
  </w:num>
  <w:num w:numId="17">
    <w:abstractNumId w:val="49"/>
  </w:num>
  <w:num w:numId="18">
    <w:abstractNumId w:val="38"/>
  </w:num>
  <w:num w:numId="19">
    <w:abstractNumId w:val="23"/>
  </w:num>
  <w:num w:numId="20">
    <w:abstractNumId w:val="42"/>
  </w:num>
  <w:num w:numId="21">
    <w:abstractNumId w:val="41"/>
  </w:num>
  <w:num w:numId="22">
    <w:abstractNumId w:val="27"/>
  </w:num>
  <w:num w:numId="23">
    <w:abstractNumId w:val="20"/>
  </w:num>
  <w:num w:numId="24">
    <w:abstractNumId w:val="35"/>
  </w:num>
  <w:num w:numId="25">
    <w:abstractNumId w:val="51"/>
  </w:num>
  <w:num w:numId="26">
    <w:abstractNumId w:val="30"/>
  </w:num>
  <w:num w:numId="27">
    <w:abstractNumId w:val="50"/>
  </w:num>
  <w:num w:numId="28">
    <w:abstractNumId w:val="25"/>
  </w:num>
  <w:num w:numId="29">
    <w:abstractNumId w:val="28"/>
  </w:num>
  <w:num w:numId="30">
    <w:abstractNumId w:val="29"/>
  </w:num>
  <w:num w:numId="31">
    <w:abstractNumId w:val="24"/>
  </w:num>
  <w:num w:numId="32">
    <w:abstractNumId w:val="15"/>
  </w:num>
  <w:num w:numId="33">
    <w:abstractNumId w:val="34"/>
  </w:num>
  <w:num w:numId="34">
    <w:abstractNumId w:val="40"/>
  </w:num>
  <w:num w:numId="35">
    <w:abstractNumId w:val="44"/>
  </w:num>
  <w:num w:numId="36">
    <w:abstractNumId w:val="17"/>
  </w:num>
  <w:num w:numId="37">
    <w:abstractNumId w:val="32"/>
  </w:num>
  <w:num w:numId="38">
    <w:abstractNumId w:val="18"/>
  </w:num>
  <w:num w:numId="39">
    <w:abstractNumId w:val="39"/>
  </w:num>
  <w:num w:numId="40">
    <w:abstractNumId w:val="36"/>
  </w:num>
  <w:num w:numId="41">
    <w:abstractNumId w:val="33"/>
  </w:num>
  <w:num w:numId="42">
    <w:abstractNumId w:val="48"/>
  </w:num>
  <w:num w:numId="43">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EE"/>
    <w:rsid w:val="0000366F"/>
    <w:rsid w:val="00004CFB"/>
    <w:rsid w:val="000075DB"/>
    <w:rsid w:val="00010F94"/>
    <w:rsid w:val="000125B4"/>
    <w:rsid w:val="00016679"/>
    <w:rsid w:val="00017C07"/>
    <w:rsid w:val="00021F5F"/>
    <w:rsid w:val="00023232"/>
    <w:rsid w:val="000278B7"/>
    <w:rsid w:val="000343CC"/>
    <w:rsid w:val="00034CE5"/>
    <w:rsid w:val="0004570F"/>
    <w:rsid w:val="00046858"/>
    <w:rsid w:val="0005119D"/>
    <w:rsid w:val="00052B50"/>
    <w:rsid w:val="00057930"/>
    <w:rsid w:val="00060E0B"/>
    <w:rsid w:val="00064F3C"/>
    <w:rsid w:val="00073AD7"/>
    <w:rsid w:val="00074E51"/>
    <w:rsid w:val="00074FD3"/>
    <w:rsid w:val="00082583"/>
    <w:rsid w:val="00085A52"/>
    <w:rsid w:val="00087092"/>
    <w:rsid w:val="00091576"/>
    <w:rsid w:val="000929A1"/>
    <w:rsid w:val="00092A70"/>
    <w:rsid w:val="000930B2"/>
    <w:rsid w:val="0009370B"/>
    <w:rsid w:val="000A38A3"/>
    <w:rsid w:val="000A3D59"/>
    <w:rsid w:val="000A744E"/>
    <w:rsid w:val="000B08BF"/>
    <w:rsid w:val="000B1430"/>
    <w:rsid w:val="000B1A5A"/>
    <w:rsid w:val="000B639A"/>
    <w:rsid w:val="000B7DA7"/>
    <w:rsid w:val="000C4B3A"/>
    <w:rsid w:val="000C6C3B"/>
    <w:rsid w:val="000C7477"/>
    <w:rsid w:val="000D3070"/>
    <w:rsid w:val="000D420A"/>
    <w:rsid w:val="000D5B9A"/>
    <w:rsid w:val="000D6963"/>
    <w:rsid w:val="000E2482"/>
    <w:rsid w:val="000E2891"/>
    <w:rsid w:val="000F1770"/>
    <w:rsid w:val="000F5E08"/>
    <w:rsid w:val="000F75B1"/>
    <w:rsid w:val="000F76C5"/>
    <w:rsid w:val="00101043"/>
    <w:rsid w:val="0010202D"/>
    <w:rsid w:val="001053BA"/>
    <w:rsid w:val="00105D8A"/>
    <w:rsid w:val="001062FC"/>
    <w:rsid w:val="00106396"/>
    <w:rsid w:val="00107B98"/>
    <w:rsid w:val="0011010A"/>
    <w:rsid w:val="001131C7"/>
    <w:rsid w:val="001225F7"/>
    <w:rsid w:val="001237B7"/>
    <w:rsid w:val="0012590A"/>
    <w:rsid w:val="00133762"/>
    <w:rsid w:val="00133964"/>
    <w:rsid w:val="00133D5C"/>
    <w:rsid w:val="00133F3C"/>
    <w:rsid w:val="0013626E"/>
    <w:rsid w:val="00136EE9"/>
    <w:rsid w:val="0013726D"/>
    <w:rsid w:val="001377E5"/>
    <w:rsid w:val="00143770"/>
    <w:rsid w:val="001446F8"/>
    <w:rsid w:val="001461DA"/>
    <w:rsid w:val="00147596"/>
    <w:rsid w:val="00151117"/>
    <w:rsid w:val="001623FA"/>
    <w:rsid w:val="001717BE"/>
    <w:rsid w:val="00172609"/>
    <w:rsid w:val="00181AFF"/>
    <w:rsid w:val="0019293C"/>
    <w:rsid w:val="00193C06"/>
    <w:rsid w:val="0019467B"/>
    <w:rsid w:val="00196615"/>
    <w:rsid w:val="00197016"/>
    <w:rsid w:val="001A0437"/>
    <w:rsid w:val="001A305C"/>
    <w:rsid w:val="001A3766"/>
    <w:rsid w:val="001A4147"/>
    <w:rsid w:val="001A41D5"/>
    <w:rsid w:val="001A5D82"/>
    <w:rsid w:val="001A6FB8"/>
    <w:rsid w:val="001B2CF0"/>
    <w:rsid w:val="001B30DE"/>
    <w:rsid w:val="001B4A16"/>
    <w:rsid w:val="001B7FCA"/>
    <w:rsid w:val="001C030B"/>
    <w:rsid w:val="001C3049"/>
    <w:rsid w:val="001C35E7"/>
    <w:rsid w:val="001D15DC"/>
    <w:rsid w:val="001D19D5"/>
    <w:rsid w:val="001D2C5C"/>
    <w:rsid w:val="001D3F15"/>
    <w:rsid w:val="001D6CBB"/>
    <w:rsid w:val="001E1804"/>
    <w:rsid w:val="001E43AC"/>
    <w:rsid w:val="001F0080"/>
    <w:rsid w:val="001F28D3"/>
    <w:rsid w:val="001F4052"/>
    <w:rsid w:val="001F4BA9"/>
    <w:rsid w:val="001F510A"/>
    <w:rsid w:val="001F59D4"/>
    <w:rsid w:val="001F5EC6"/>
    <w:rsid w:val="001F64CB"/>
    <w:rsid w:val="002001ED"/>
    <w:rsid w:val="00204D9B"/>
    <w:rsid w:val="0020680F"/>
    <w:rsid w:val="00207F74"/>
    <w:rsid w:val="00212402"/>
    <w:rsid w:val="00216A7B"/>
    <w:rsid w:val="00217938"/>
    <w:rsid w:val="0022017A"/>
    <w:rsid w:val="002217E9"/>
    <w:rsid w:val="0022445F"/>
    <w:rsid w:val="002267D4"/>
    <w:rsid w:val="00227569"/>
    <w:rsid w:val="00227872"/>
    <w:rsid w:val="00227C97"/>
    <w:rsid w:val="00233560"/>
    <w:rsid w:val="002345CE"/>
    <w:rsid w:val="00235DA5"/>
    <w:rsid w:val="002444B6"/>
    <w:rsid w:val="002465A6"/>
    <w:rsid w:val="0024757A"/>
    <w:rsid w:val="002507C7"/>
    <w:rsid w:val="00252110"/>
    <w:rsid w:val="00252822"/>
    <w:rsid w:val="002536E5"/>
    <w:rsid w:val="002545ED"/>
    <w:rsid w:val="002561DB"/>
    <w:rsid w:val="00256A0C"/>
    <w:rsid w:val="00256B9E"/>
    <w:rsid w:val="00265E6F"/>
    <w:rsid w:val="002663ED"/>
    <w:rsid w:val="002701C4"/>
    <w:rsid w:val="00271BC7"/>
    <w:rsid w:val="00274792"/>
    <w:rsid w:val="002760FA"/>
    <w:rsid w:val="002769B6"/>
    <w:rsid w:val="002769B7"/>
    <w:rsid w:val="002776F2"/>
    <w:rsid w:val="002803E2"/>
    <w:rsid w:val="0028534A"/>
    <w:rsid w:val="00286718"/>
    <w:rsid w:val="00287BF6"/>
    <w:rsid w:val="00287C17"/>
    <w:rsid w:val="002912D1"/>
    <w:rsid w:val="002929BA"/>
    <w:rsid w:val="002930B1"/>
    <w:rsid w:val="0029396C"/>
    <w:rsid w:val="00294822"/>
    <w:rsid w:val="00297056"/>
    <w:rsid w:val="002A486B"/>
    <w:rsid w:val="002A7BAA"/>
    <w:rsid w:val="002B03B2"/>
    <w:rsid w:val="002B2E38"/>
    <w:rsid w:val="002B42B2"/>
    <w:rsid w:val="002C111D"/>
    <w:rsid w:val="002C1FEB"/>
    <w:rsid w:val="002C4431"/>
    <w:rsid w:val="002D154A"/>
    <w:rsid w:val="002D1E8C"/>
    <w:rsid w:val="002D26B5"/>
    <w:rsid w:val="002D45AD"/>
    <w:rsid w:val="002D4AB9"/>
    <w:rsid w:val="002D72F2"/>
    <w:rsid w:val="002D73C1"/>
    <w:rsid w:val="002E31E7"/>
    <w:rsid w:val="002E5DC8"/>
    <w:rsid w:val="002E7498"/>
    <w:rsid w:val="002F2F19"/>
    <w:rsid w:val="002F355D"/>
    <w:rsid w:val="002F4B57"/>
    <w:rsid w:val="00300792"/>
    <w:rsid w:val="00300D30"/>
    <w:rsid w:val="003037D5"/>
    <w:rsid w:val="00304613"/>
    <w:rsid w:val="003058B1"/>
    <w:rsid w:val="003060AC"/>
    <w:rsid w:val="003065A5"/>
    <w:rsid w:val="00310A17"/>
    <w:rsid w:val="00311066"/>
    <w:rsid w:val="00321314"/>
    <w:rsid w:val="00321A9A"/>
    <w:rsid w:val="003301EE"/>
    <w:rsid w:val="003310B2"/>
    <w:rsid w:val="003353C3"/>
    <w:rsid w:val="003363DA"/>
    <w:rsid w:val="0034615F"/>
    <w:rsid w:val="003469BF"/>
    <w:rsid w:val="0035140B"/>
    <w:rsid w:val="003537A9"/>
    <w:rsid w:val="0035623D"/>
    <w:rsid w:val="003567EF"/>
    <w:rsid w:val="003568E2"/>
    <w:rsid w:val="00357BB4"/>
    <w:rsid w:val="003606E8"/>
    <w:rsid w:val="00362B21"/>
    <w:rsid w:val="00363276"/>
    <w:rsid w:val="00364EC7"/>
    <w:rsid w:val="003728A2"/>
    <w:rsid w:val="00377BF6"/>
    <w:rsid w:val="0038244F"/>
    <w:rsid w:val="00386B42"/>
    <w:rsid w:val="00387587"/>
    <w:rsid w:val="003905A2"/>
    <w:rsid w:val="00391569"/>
    <w:rsid w:val="00392375"/>
    <w:rsid w:val="0039586F"/>
    <w:rsid w:val="00396059"/>
    <w:rsid w:val="00396CEA"/>
    <w:rsid w:val="003A044D"/>
    <w:rsid w:val="003A423B"/>
    <w:rsid w:val="003A557C"/>
    <w:rsid w:val="003A6FDE"/>
    <w:rsid w:val="003A7DD1"/>
    <w:rsid w:val="003B17A8"/>
    <w:rsid w:val="003B4EBC"/>
    <w:rsid w:val="003B53E2"/>
    <w:rsid w:val="003B767F"/>
    <w:rsid w:val="003C11B8"/>
    <w:rsid w:val="003C1503"/>
    <w:rsid w:val="003C429A"/>
    <w:rsid w:val="003C528F"/>
    <w:rsid w:val="003C5904"/>
    <w:rsid w:val="003C6004"/>
    <w:rsid w:val="003C7E25"/>
    <w:rsid w:val="003D0A73"/>
    <w:rsid w:val="003D17C3"/>
    <w:rsid w:val="003D1BA0"/>
    <w:rsid w:val="003D201A"/>
    <w:rsid w:val="003D5E36"/>
    <w:rsid w:val="003E137A"/>
    <w:rsid w:val="003E28CB"/>
    <w:rsid w:val="003E6128"/>
    <w:rsid w:val="003F09B7"/>
    <w:rsid w:val="003F3960"/>
    <w:rsid w:val="004048C1"/>
    <w:rsid w:val="00406F8B"/>
    <w:rsid w:val="00410DC6"/>
    <w:rsid w:val="004117F9"/>
    <w:rsid w:val="004161B5"/>
    <w:rsid w:val="00421151"/>
    <w:rsid w:val="004268EE"/>
    <w:rsid w:val="00430526"/>
    <w:rsid w:val="004330CC"/>
    <w:rsid w:val="00433456"/>
    <w:rsid w:val="00434368"/>
    <w:rsid w:val="00445523"/>
    <w:rsid w:val="004469D8"/>
    <w:rsid w:val="0045192B"/>
    <w:rsid w:val="00451B55"/>
    <w:rsid w:val="00453CAF"/>
    <w:rsid w:val="00456853"/>
    <w:rsid w:val="0046088F"/>
    <w:rsid w:val="00462558"/>
    <w:rsid w:val="004632C6"/>
    <w:rsid w:val="0046385B"/>
    <w:rsid w:val="004638E7"/>
    <w:rsid w:val="00463DDC"/>
    <w:rsid w:val="00464EB1"/>
    <w:rsid w:val="00464F28"/>
    <w:rsid w:val="0046642E"/>
    <w:rsid w:val="004702F9"/>
    <w:rsid w:val="00472678"/>
    <w:rsid w:val="004727DE"/>
    <w:rsid w:val="00474AFC"/>
    <w:rsid w:val="00476D41"/>
    <w:rsid w:val="004773A4"/>
    <w:rsid w:val="004827F2"/>
    <w:rsid w:val="00482C7E"/>
    <w:rsid w:val="00482D8C"/>
    <w:rsid w:val="004836B8"/>
    <w:rsid w:val="004849FC"/>
    <w:rsid w:val="00484C77"/>
    <w:rsid w:val="00485B4A"/>
    <w:rsid w:val="00490E7B"/>
    <w:rsid w:val="004964B4"/>
    <w:rsid w:val="0049704D"/>
    <w:rsid w:val="004A4FD5"/>
    <w:rsid w:val="004A6589"/>
    <w:rsid w:val="004B072E"/>
    <w:rsid w:val="004B1211"/>
    <w:rsid w:val="004B424E"/>
    <w:rsid w:val="004B7164"/>
    <w:rsid w:val="004C097F"/>
    <w:rsid w:val="004C65CA"/>
    <w:rsid w:val="004C69F2"/>
    <w:rsid w:val="004C77DE"/>
    <w:rsid w:val="004D07E7"/>
    <w:rsid w:val="004D17C8"/>
    <w:rsid w:val="004D200C"/>
    <w:rsid w:val="004D20AB"/>
    <w:rsid w:val="004D480E"/>
    <w:rsid w:val="004D58C3"/>
    <w:rsid w:val="004D7626"/>
    <w:rsid w:val="004E1A9D"/>
    <w:rsid w:val="004E1C0F"/>
    <w:rsid w:val="004E5B79"/>
    <w:rsid w:val="004F00B8"/>
    <w:rsid w:val="004F05E2"/>
    <w:rsid w:val="004F2105"/>
    <w:rsid w:val="004F6F8D"/>
    <w:rsid w:val="005011CD"/>
    <w:rsid w:val="0050331C"/>
    <w:rsid w:val="00504AED"/>
    <w:rsid w:val="00504D0D"/>
    <w:rsid w:val="00505807"/>
    <w:rsid w:val="00506927"/>
    <w:rsid w:val="00506D65"/>
    <w:rsid w:val="005100BE"/>
    <w:rsid w:val="00510811"/>
    <w:rsid w:val="005132EE"/>
    <w:rsid w:val="00513F16"/>
    <w:rsid w:val="00520669"/>
    <w:rsid w:val="005214A0"/>
    <w:rsid w:val="00522718"/>
    <w:rsid w:val="00523C6C"/>
    <w:rsid w:val="00524652"/>
    <w:rsid w:val="00531D79"/>
    <w:rsid w:val="005323AA"/>
    <w:rsid w:val="0053274D"/>
    <w:rsid w:val="00534B92"/>
    <w:rsid w:val="00535D11"/>
    <w:rsid w:val="005408CC"/>
    <w:rsid w:val="00544180"/>
    <w:rsid w:val="005472AC"/>
    <w:rsid w:val="00547DB5"/>
    <w:rsid w:val="005534F8"/>
    <w:rsid w:val="00556A5C"/>
    <w:rsid w:val="00557979"/>
    <w:rsid w:val="00564E9B"/>
    <w:rsid w:val="00566579"/>
    <w:rsid w:val="00571398"/>
    <w:rsid w:val="0057668A"/>
    <w:rsid w:val="005806DC"/>
    <w:rsid w:val="0058165E"/>
    <w:rsid w:val="00582AD8"/>
    <w:rsid w:val="00584547"/>
    <w:rsid w:val="0059194A"/>
    <w:rsid w:val="0059344C"/>
    <w:rsid w:val="005956E0"/>
    <w:rsid w:val="005958C7"/>
    <w:rsid w:val="00596E7C"/>
    <w:rsid w:val="005A0C1F"/>
    <w:rsid w:val="005A2401"/>
    <w:rsid w:val="005A3394"/>
    <w:rsid w:val="005A7B48"/>
    <w:rsid w:val="005B1112"/>
    <w:rsid w:val="005B203F"/>
    <w:rsid w:val="005B34E8"/>
    <w:rsid w:val="005C04C8"/>
    <w:rsid w:val="005C2635"/>
    <w:rsid w:val="005C2F08"/>
    <w:rsid w:val="005C4E85"/>
    <w:rsid w:val="005C6EB6"/>
    <w:rsid w:val="005D11D4"/>
    <w:rsid w:val="005D33C2"/>
    <w:rsid w:val="005D3BD5"/>
    <w:rsid w:val="005D6455"/>
    <w:rsid w:val="005D7871"/>
    <w:rsid w:val="005E0A4A"/>
    <w:rsid w:val="005E2B96"/>
    <w:rsid w:val="005E30B8"/>
    <w:rsid w:val="005E70AD"/>
    <w:rsid w:val="005F2206"/>
    <w:rsid w:val="005F4981"/>
    <w:rsid w:val="005F4DD7"/>
    <w:rsid w:val="005F4F11"/>
    <w:rsid w:val="005F5B07"/>
    <w:rsid w:val="005F75F6"/>
    <w:rsid w:val="00600973"/>
    <w:rsid w:val="00604363"/>
    <w:rsid w:val="00610380"/>
    <w:rsid w:val="0061774C"/>
    <w:rsid w:val="00617FAE"/>
    <w:rsid w:val="00621331"/>
    <w:rsid w:val="00631C53"/>
    <w:rsid w:val="0063404D"/>
    <w:rsid w:val="0063526E"/>
    <w:rsid w:val="006422B5"/>
    <w:rsid w:val="00645A4B"/>
    <w:rsid w:val="0064733C"/>
    <w:rsid w:val="00651A0A"/>
    <w:rsid w:val="006532B4"/>
    <w:rsid w:val="00656761"/>
    <w:rsid w:val="00656C4E"/>
    <w:rsid w:val="006605C3"/>
    <w:rsid w:val="006632C2"/>
    <w:rsid w:val="00663433"/>
    <w:rsid w:val="00663C06"/>
    <w:rsid w:val="006644E2"/>
    <w:rsid w:val="006651CF"/>
    <w:rsid w:val="006678EE"/>
    <w:rsid w:val="00674263"/>
    <w:rsid w:val="006761E4"/>
    <w:rsid w:val="00681C2B"/>
    <w:rsid w:val="006833D3"/>
    <w:rsid w:val="0068547C"/>
    <w:rsid w:val="00685ED0"/>
    <w:rsid w:val="0068783A"/>
    <w:rsid w:val="0069198E"/>
    <w:rsid w:val="006940D5"/>
    <w:rsid w:val="00694479"/>
    <w:rsid w:val="00695E5F"/>
    <w:rsid w:val="006A1EC4"/>
    <w:rsid w:val="006A1F70"/>
    <w:rsid w:val="006A2DF0"/>
    <w:rsid w:val="006A31E8"/>
    <w:rsid w:val="006A4F80"/>
    <w:rsid w:val="006A75E0"/>
    <w:rsid w:val="006B0E9D"/>
    <w:rsid w:val="006B62AD"/>
    <w:rsid w:val="006B6AC3"/>
    <w:rsid w:val="006B6B82"/>
    <w:rsid w:val="006C2705"/>
    <w:rsid w:val="006E0AED"/>
    <w:rsid w:val="006E24AA"/>
    <w:rsid w:val="006E3BBE"/>
    <w:rsid w:val="006E4DBB"/>
    <w:rsid w:val="006E7732"/>
    <w:rsid w:val="006F02DD"/>
    <w:rsid w:val="006F217F"/>
    <w:rsid w:val="006F24B3"/>
    <w:rsid w:val="006F6933"/>
    <w:rsid w:val="006F7947"/>
    <w:rsid w:val="00701EC7"/>
    <w:rsid w:val="00704947"/>
    <w:rsid w:val="007101F0"/>
    <w:rsid w:val="00712969"/>
    <w:rsid w:val="00717A4F"/>
    <w:rsid w:val="00717B89"/>
    <w:rsid w:val="0072185C"/>
    <w:rsid w:val="00721CB3"/>
    <w:rsid w:val="00723585"/>
    <w:rsid w:val="00725013"/>
    <w:rsid w:val="0073250A"/>
    <w:rsid w:val="00734545"/>
    <w:rsid w:val="0073623B"/>
    <w:rsid w:val="007415BB"/>
    <w:rsid w:val="00741D76"/>
    <w:rsid w:val="0074221B"/>
    <w:rsid w:val="007430B4"/>
    <w:rsid w:val="00746A05"/>
    <w:rsid w:val="007479E4"/>
    <w:rsid w:val="007504D2"/>
    <w:rsid w:val="00750967"/>
    <w:rsid w:val="0075175E"/>
    <w:rsid w:val="007518D1"/>
    <w:rsid w:val="00751B33"/>
    <w:rsid w:val="007534F8"/>
    <w:rsid w:val="007600CC"/>
    <w:rsid w:val="0076072D"/>
    <w:rsid w:val="0076154E"/>
    <w:rsid w:val="007636B4"/>
    <w:rsid w:val="00770BA4"/>
    <w:rsid w:val="00771AA3"/>
    <w:rsid w:val="00771F40"/>
    <w:rsid w:val="00775B69"/>
    <w:rsid w:val="00776452"/>
    <w:rsid w:val="00776748"/>
    <w:rsid w:val="00776C1C"/>
    <w:rsid w:val="00776CE2"/>
    <w:rsid w:val="007770EC"/>
    <w:rsid w:val="00780EB9"/>
    <w:rsid w:val="007817EC"/>
    <w:rsid w:val="007910B4"/>
    <w:rsid w:val="00791327"/>
    <w:rsid w:val="00791924"/>
    <w:rsid w:val="007949BA"/>
    <w:rsid w:val="007A0487"/>
    <w:rsid w:val="007A52D0"/>
    <w:rsid w:val="007A53D4"/>
    <w:rsid w:val="007B596D"/>
    <w:rsid w:val="007B792D"/>
    <w:rsid w:val="007B7C3C"/>
    <w:rsid w:val="007C001E"/>
    <w:rsid w:val="007C293E"/>
    <w:rsid w:val="007C6EA9"/>
    <w:rsid w:val="007C7F14"/>
    <w:rsid w:val="007D26C4"/>
    <w:rsid w:val="007D2AD7"/>
    <w:rsid w:val="007E0040"/>
    <w:rsid w:val="007E0742"/>
    <w:rsid w:val="007E563A"/>
    <w:rsid w:val="007E5C0B"/>
    <w:rsid w:val="007E5E9F"/>
    <w:rsid w:val="007F1F91"/>
    <w:rsid w:val="007F2179"/>
    <w:rsid w:val="0080086E"/>
    <w:rsid w:val="00802C34"/>
    <w:rsid w:val="008040A4"/>
    <w:rsid w:val="00806667"/>
    <w:rsid w:val="0081398F"/>
    <w:rsid w:val="008208A5"/>
    <w:rsid w:val="00822351"/>
    <w:rsid w:val="00825803"/>
    <w:rsid w:val="00827576"/>
    <w:rsid w:val="00830065"/>
    <w:rsid w:val="00845F0A"/>
    <w:rsid w:val="00851238"/>
    <w:rsid w:val="00854508"/>
    <w:rsid w:val="00855583"/>
    <w:rsid w:val="00861335"/>
    <w:rsid w:val="008619D2"/>
    <w:rsid w:val="0086219C"/>
    <w:rsid w:val="0087047F"/>
    <w:rsid w:val="008719D3"/>
    <w:rsid w:val="0087274F"/>
    <w:rsid w:val="00872B2A"/>
    <w:rsid w:val="008761D6"/>
    <w:rsid w:val="0088631A"/>
    <w:rsid w:val="008925D6"/>
    <w:rsid w:val="00896A85"/>
    <w:rsid w:val="008A2190"/>
    <w:rsid w:val="008A2B2F"/>
    <w:rsid w:val="008A4FC4"/>
    <w:rsid w:val="008B0567"/>
    <w:rsid w:val="008B5034"/>
    <w:rsid w:val="008C0BF0"/>
    <w:rsid w:val="008C6F26"/>
    <w:rsid w:val="008D15DA"/>
    <w:rsid w:val="008D47BF"/>
    <w:rsid w:val="008D566A"/>
    <w:rsid w:val="008D5679"/>
    <w:rsid w:val="008E5C9A"/>
    <w:rsid w:val="008F0354"/>
    <w:rsid w:val="008F0CBF"/>
    <w:rsid w:val="008F1C8B"/>
    <w:rsid w:val="008F43F4"/>
    <w:rsid w:val="008F5FC1"/>
    <w:rsid w:val="008F668A"/>
    <w:rsid w:val="008F7A58"/>
    <w:rsid w:val="00902A14"/>
    <w:rsid w:val="00902A2A"/>
    <w:rsid w:val="0090382C"/>
    <w:rsid w:val="00907E1B"/>
    <w:rsid w:val="00910C3C"/>
    <w:rsid w:val="00910D43"/>
    <w:rsid w:val="009143C4"/>
    <w:rsid w:val="00917584"/>
    <w:rsid w:val="0092301B"/>
    <w:rsid w:val="00923C8E"/>
    <w:rsid w:val="00924F25"/>
    <w:rsid w:val="009264BF"/>
    <w:rsid w:val="009304BA"/>
    <w:rsid w:val="00931D91"/>
    <w:rsid w:val="00934218"/>
    <w:rsid w:val="0093425D"/>
    <w:rsid w:val="00935183"/>
    <w:rsid w:val="00935DFB"/>
    <w:rsid w:val="009365E1"/>
    <w:rsid w:val="00937463"/>
    <w:rsid w:val="00937AB2"/>
    <w:rsid w:val="00944558"/>
    <w:rsid w:val="00946395"/>
    <w:rsid w:val="00956638"/>
    <w:rsid w:val="009606EB"/>
    <w:rsid w:val="00961ADD"/>
    <w:rsid w:val="0096344C"/>
    <w:rsid w:val="00963AEE"/>
    <w:rsid w:val="00964A2C"/>
    <w:rsid w:val="0096684B"/>
    <w:rsid w:val="00970F4F"/>
    <w:rsid w:val="0097322C"/>
    <w:rsid w:val="00975A41"/>
    <w:rsid w:val="00981B20"/>
    <w:rsid w:val="009829CF"/>
    <w:rsid w:val="00982E84"/>
    <w:rsid w:val="0098485E"/>
    <w:rsid w:val="00986E9A"/>
    <w:rsid w:val="00992DAC"/>
    <w:rsid w:val="00994785"/>
    <w:rsid w:val="009A6E6B"/>
    <w:rsid w:val="009B086E"/>
    <w:rsid w:val="009B2024"/>
    <w:rsid w:val="009B52C0"/>
    <w:rsid w:val="009B5C70"/>
    <w:rsid w:val="009C0956"/>
    <w:rsid w:val="009C0D49"/>
    <w:rsid w:val="009C2EA9"/>
    <w:rsid w:val="009C32E5"/>
    <w:rsid w:val="009C4219"/>
    <w:rsid w:val="009C7A09"/>
    <w:rsid w:val="009D315F"/>
    <w:rsid w:val="009D4F3D"/>
    <w:rsid w:val="009D67C4"/>
    <w:rsid w:val="009E0CDD"/>
    <w:rsid w:val="009E112F"/>
    <w:rsid w:val="009E53E3"/>
    <w:rsid w:val="009E794B"/>
    <w:rsid w:val="009F0B8A"/>
    <w:rsid w:val="009F1429"/>
    <w:rsid w:val="009F1756"/>
    <w:rsid w:val="009F2DBA"/>
    <w:rsid w:val="009F2E15"/>
    <w:rsid w:val="009F35CD"/>
    <w:rsid w:val="009F468E"/>
    <w:rsid w:val="00A003BA"/>
    <w:rsid w:val="00A01C8D"/>
    <w:rsid w:val="00A061E4"/>
    <w:rsid w:val="00A16174"/>
    <w:rsid w:val="00A20530"/>
    <w:rsid w:val="00A21FB5"/>
    <w:rsid w:val="00A31112"/>
    <w:rsid w:val="00A320F4"/>
    <w:rsid w:val="00A3326D"/>
    <w:rsid w:val="00A360D7"/>
    <w:rsid w:val="00A366C8"/>
    <w:rsid w:val="00A366E0"/>
    <w:rsid w:val="00A37ED2"/>
    <w:rsid w:val="00A404CD"/>
    <w:rsid w:val="00A44DDC"/>
    <w:rsid w:val="00A4530F"/>
    <w:rsid w:val="00A5480B"/>
    <w:rsid w:val="00A559DA"/>
    <w:rsid w:val="00A55F11"/>
    <w:rsid w:val="00A605E5"/>
    <w:rsid w:val="00A70086"/>
    <w:rsid w:val="00A72231"/>
    <w:rsid w:val="00A739F7"/>
    <w:rsid w:val="00A76F06"/>
    <w:rsid w:val="00A80C28"/>
    <w:rsid w:val="00A80ED2"/>
    <w:rsid w:val="00A82097"/>
    <w:rsid w:val="00A848A3"/>
    <w:rsid w:val="00A871B1"/>
    <w:rsid w:val="00A90671"/>
    <w:rsid w:val="00A949AD"/>
    <w:rsid w:val="00AA0BB9"/>
    <w:rsid w:val="00AA2ADD"/>
    <w:rsid w:val="00AA4705"/>
    <w:rsid w:val="00AA4B3E"/>
    <w:rsid w:val="00AA6140"/>
    <w:rsid w:val="00AA6D9A"/>
    <w:rsid w:val="00AB170E"/>
    <w:rsid w:val="00AB4B15"/>
    <w:rsid w:val="00AB71D2"/>
    <w:rsid w:val="00AC0792"/>
    <w:rsid w:val="00AC55B5"/>
    <w:rsid w:val="00AC5CDA"/>
    <w:rsid w:val="00AC6B1E"/>
    <w:rsid w:val="00AD0E6B"/>
    <w:rsid w:val="00AD0F6D"/>
    <w:rsid w:val="00AD734C"/>
    <w:rsid w:val="00AE4C98"/>
    <w:rsid w:val="00AE6492"/>
    <w:rsid w:val="00AF3DF1"/>
    <w:rsid w:val="00B00ABE"/>
    <w:rsid w:val="00B0186B"/>
    <w:rsid w:val="00B047A0"/>
    <w:rsid w:val="00B053AE"/>
    <w:rsid w:val="00B066AD"/>
    <w:rsid w:val="00B06DD1"/>
    <w:rsid w:val="00B071E2"/>
    <w:rsid w:val="00B07F36"/>
    <w:rsid w:val="00B132BB"/>
    <w:rsid w:val="00B1516C"/>
    <w:rsid w:val="00B15CC8"/>
    <w:rsid w:val="00B16426"/>
    <w:rsid w:val="00B20565"/>
    <w:rsid w:val="00B21E79"/>
    <w:rsid w:val="00B25FD8"/>
    <w:rsid w:val="00B34CFC"/>
    <w:rsid w:val="00B36659"/>
    <w:rsid w:val="00B4664E"/>
    <w:rsid w:val="00B46D97"/>
    <w:rsid w:val="00B47D93"/>
    <w:rsid w:val="00B5059E"/>
    <w:rsid w:val="00B56F91"/>
    <w:rsid w:val="00B60895"/>
    <w:rsid w:val="00B64420"/>
    <w:rsid w:val="00B65B00"/>
    <w:rsid w:val="00B67D78"/>
    <w:rsid w:val="00B71CB6"/>
    <w:rsid w:val="00B72A5E"/>
    <w:rsid w:val="00B72D8C"/>
    <w:rsid w:val="00B76E4A"/>
    <w:rsid w:val="00B77C93"/>
    <w:rsid w:val="00B811A1"/>
    <w:rsid w:val="00B84CEE"/>
    <w:rsid w:val="00B85C4D"/>
    <w:rsid w:val="00B85E86"/>
    <w:rsid w:val="00B86C70"/>
    <w:rsid w:val="00B86FA8"/>
    <w:rsid w:val="00B87321"/>
    <w:rsid w:val="00B93C19"/>
    <w:rsid w:val="00B94671"/>
    <w:rsid w:val="00B974D7"/>
    <w:rsid w:val="00B97EB5"/>
    <w:rsid w:val="00BA1B93"/>
    <w:rsid w:val="00BA3A64"/>
    <w:rsid w:val="00BA4EBE"/>
    <w:rsid w:val="00BA691D"/>
    <w:rsid w:val="00BA6F8D"/>
    <w:rsid w:val="00BB0FCF"/>
    <w:rsid w:val="00BB209E"/>
    <w:rsid w:val="00BB4894"/>
    <w:rsid w:val="00BC7443"/>
    <w:rsid w:val="00BC7E34"/>
    <w:rsid w:val="00BD2E69"/>
    <w:rsid w:val="00BD50E8"/>
    <w:rsid w:val="00BD568C"/>
    <w:rsid w:val="00BD5A38"/>
    <w:rsid w:val="00BD62C2"/>
    <w:rsid w:val="00BD75F3"/>
    <w:rsid w:val="00BE1D1A"/>
    <w:rsid w:val="00BE2A3E"/>
    <w:rsid w:val="00BE421C"/>
    <w:rsid w:val="00BE5568"/>
    <w:rsid w:val="00BE6ECA"/>
    <w:rsid w:val="00BE7157"/>
    <w:rsid w:val="00BF1CF8"/>
    <w:rsid w:val="00BF1CFA"/>
    <w:rsid w:val="00BF3CEC"/>
    <w:rsid w:val="00BF5F5E"/>
    <w:rsid w:val="00BF6FEF"/>
    <w:rsid w:val="00C014F3"/>
    <w:rsid w:val="00C01A19"/>
    <w:rsid w:val="00C029F0"/>
    <w:rsid w:val="00C04098"/>
    <w:rsid w:val="00C125E4"/>
    <w:rsid w:val="00C1319E"/>
    <w:rsid w:val="00C14517"/>
    <w:rsid w:val="00C16F14"/>
    <w:rsid w:val="00C17579"/>
    <w:rsid w:val="00C20EA3"/>
    <w:rsid w:val="00C21843"/>
    <w:rsid w:val="00C24D04"/>
    <w:rsid w:val="00C27B8C"/>
    <w:rsid w:val="00C3112E"/>
    <w:rsid w:val="00C34C4A"/>
    <w:rsid w:val="00C35006"/>
    <w:rsid w:val="00C364BB"/>
    <w:rsid w:val="00C373E5"/>
    <w:rsid w:val="00C375C5"/>
    <w:rsid w:val="00C43D51"/>
    <w:rsid w:val="00C43E16"/>
    <w:rsid w:val="00C46BD7"/>
    <w:rsid w:val="00C47469"/>
    <w:rsid w:val="00C53A47"/>
    <w:rsid w:val="00C56E3C"/>
    <w:rsid w:val="00C6338C"/>
    <w:rsid w:val="00C75FCC"/>
    <w:rsid w:val="00C77BE2"/>
    <w:rsid w:val="00C90DE4"/>
    <w:rsid w:val="00C92182"/>
    <w:rsid w:val="00C93663"/>
    <w:rsid w:val="00CA2956"/>
    <w:rsid w:val="00CA3348"/>
    <w:rsid w:val="00CA7A49"/>
    <w:rsid w:val="00CB041E"/>
    <w:rsid w:val="00CB049A"/>
    <w:rsid w:val="00CB51FE"/>
    <w:rsid w:val="00CB673A"/>
    <w:rsid w:val="00CB6FAD"/>
    <w:rsid w:val="00CC039D"/>
    <w:rsid w:val="00CC03DD"/>
    <w:rsid w:val="00CC3198"/>
    <w:rsid w:val="00CC39D3"/>
    <w:rsid w:val="00CC58D9"/>
    <w:rsid w:val="00CC7DD5"/>
    <w:rsid w:val="00CC7FCA"/>
    <w:rsid w:val="00CD3791"/>
    <w:rsid w:val="00CD37BD"/>
    <w:rsid w:val="00CD7D43"/>
    <w:rsid w:val="00CE42C7"/>
    <w:rsid w:val="00CE4B53"/>
    <w:rsid w:val="00CE4E56"/>
    <w:rsid w:val="00CF0CEA"/>
    <w:rsid w:val="00CF3D82"/>
    <w:rsid w:val="00CF7325"/>
    <w:rsid w:val="00D0065E"/>
    <w:rsid w:val="00D10E54"/>
    <w:rsid w:val="00D12A1C"/>
    <w:rsid w:val="00D14A27"/>
    <w:rsid w:val="00D162CD"/>
    <w:rsid w:val="00D201A2"/>
    <w:rsid w:val="00D21619"/>
    <w:rsid w:val="00D21789"/>
    <w:rsid w:val="00D23EA6"/>
    <w:rsid w:val="00D2655D"/>
    <w:rsid w:val="00D26864"/>
    <w:rsid w:val="00D30656"/>
    <w:rsid w:val="00D31512"/>
    <w:rsid w:val="00D316F6"/>
    <w:rsid w:val="00D31D26"/>
    <w:rsid w:val="00D33F3F"/>
    <w:rsid w:val="00D358ED"/>
    <w:rsid w:val="00D36B39"/>
    <w:rsid w:val="00D36F37"/>
    <w:rsid w:val="00D45F0E"/>
    <w:rsid w:val="00D46384"/>
    <w:rsid w:val="00D5229E"/>
    <w:rsid w:val="00D52D9C"/>
    <w:rsid w:val="00D54342"/>
    <w:rsid w:val="00D545AD"/>
    <w:rsid w:val="00D62126"/>
    <w:rsid w:val="00D64365"/>
    <w:rsid w:val="00D65FF1"/>
    <w:rsid w:val="00D71B18"/>
    <w:rsid w:val="00D731D0"/>
    <w:rsid w:val="00D76BCA"/>
    <w:rsid w:val="00D77422"/>
    <w:rsid w:val="00D80DD9"/>
    <w:rsid w:val="00D81044"/>
    <w:rsid w:val="00D81D69"/>
    <w:rsid w:val="00D8423F"/>
    <w:rsid w:val="00D8639C"/>
    <w:rsid w:val="00D8765D"/>
    <w:rsid w:val="00D87BDF"/>
    <w:rsid w:val="00D900C9"/>
    <w:rsid w:val="00D90A2B"/>
    <w:rsid w:val="00D95B03"/>
    <w:rsid w:val="00D95F54"/>
    <w:rsid w:val="00D97772"/>
    <w:rsid w:val="00D979FD"/>
    <w:rsid w:val="00DA0655"/>
    <w:rsid w:val="00DA1040"/>
    <w:rsid w:val="00DA155E"/>
    <w:rsid w:val="00DA1DBF"/>
    <w:rsid w:val="00DA572B"/>
    <w:rsid w:val="00DB6526"/>
    <w:rsid w:val="00DB6ED0"/>
    <w:rsid w:val="00DC5489"/>
    <w:rsid w:val="00DC650F"/>
    <w:rsid w:val="00DD0460"/>
    <w:rsid w:val="00DD2769"/>
    <w:rsid w:val="00DD5A59"/>
    <w:rsid w:val="00DD5E2B"/>
    <w:rsid w:val="00DD7130"/>
    <w:rsid w:val="00DF34F1"/>
    <w:rsid w:val="00DF55E5"/>
    <w:rsid w:val="00E03BFB"/>
    <w:rsid w:val="00E03F6B"/>
    <w:rsid w:val="00E0455D"/>
    <w:rsid w:val="00E04ABF"/>
    <w:rsid w:val="00E10B98"/>
    <w:rsid w:val="00E15013"/>
    <w:rsid w:val="00E15DBC"/>
    <w:rsid w:val="00E20C15"/>
    <w:rsid w:val="00E21F1E"/>
    <w:rsid w:val="00E27491"/>
    <w:rsid w:val="00E277FC"/>
    <w:rsid w:val="00E3153D"/>
    <w:rsid w:val="00E317BC"/>
    <w:rsid w:val="00E3497A"/>
    <w:rsid w:val="00E35045"/>
    <w:rsid w:val="00E3740A"/>
    <w:rsid w:val="00E44C45"/>
    <w:rsid w:val="00E46A74"/>
    <w:rsid w:val="00E5113D"/>
    <w:rsid w:val="00E51987"/>
    <w:rsid w:val="00E51F9F"/>
    <w:rsid w:val="00E54242"/>
    <w:rsid w:val="00E622C2"/>
    <w:rsid w:val="00E64985"/>
    <w:rsid w:val="00E65506"/>
    <w:rsid w:val="00E65FC5"/>
    <w:rsid w:val="00E76FE5"/>
    <w:rsid w:val="00E85AD0"/>
    <w:rsid w:val="00E86CE8"/>
    <w:rsid w:val="00E91E1D"/>
    <w:rsid w:val="00E92B77"/>
    <w:rsid w:val="00E939B9"/>
    <w:rsid w:val="00EA2937"/>
    <w:rsid w:val="00EA44CD"/>
    <w:rsid w:val="00EA548D"/>
    <w:rsid w:val="00EA63A1"/>
    <w:rsid w:val="00EB4C82"/>
    <w:rsid w:val="00EB69EC"/>
    <w:rsid w:val="00EB6F5C"/>
    <w:rsid w:val="00EC36F4"/>
    <w:rsid w:val="00ED40E3"/>
    <w:rsid w:val="00ED5629"/>
    <w:rsid w:val="00ED619F"/>
    <w:rsid w:val="00ED7C9A"/>
    <w:rsid w:val="00EE346E"/>
    <w:rsid w:val="00EE5D3E"/>
    <w:rsid w:val="00EE5EDB"/>
    <w:rsid w:val="00EE72D2"/>
    <w:rsid w:val="00EE752B"/>
    <w:rsid w:val="00F00C7C"/>
    <w:rsid w:val="00F04DB7"/>
    <w:rsid w:val="00F13C76"/>
    <w:rsid w:val="00F146A9"/>
    <w:rsid w:val="00F14F43"/>
    <w:rsid w:val="00F24C48"/>
    <w:rsid w:val="00F25704"/>
    <w:rsid w:val="00F263FA"/>
    <w:rsid w:val="00F26C65"/>
    <w:rsid w:val="00F31119"/>
    <w:rsid w:val="00F32E8E"/>
    <w:rsid w:val="00F33DF0"/>
    <w:rsid w:val="00F3751B"/>
    <w:rsid w:val="00F4448F"/>
    <w:rsid w:val="00F45EF5"/>
    <w:rsid w:val="00F460F1"/>
    <w:rsid w:val="00F46A7E"/>
    <w:rsid w:val="00F46F00"/>
    <w:rsid w:val="00F568BD"/>
    <w:rsid w:val="00F646C0"/>
    <w:rsid w:val="00F70D6A"/>
    <w:rsid w:val="00F71987"/>
    <w:rsid w:val="00F71C23"/>
    <w:rsid w:val="00F72E0B"/>
    <w:rsid w:val="00F74A63"/>
    <w:rsid w:val="00F7617F"/>
    <w:rsid w:val="00F76416"/>
    <w:rsid w:val="00F8234C"/>
    <w:rsid w:val="00F85928"/>
    <w:rsid w:val="00F859A7"/>
    <w:rsid w:val="00F86723"/>
    <w:rsid w:val="00F87DDC"/>
    <w:rsid w:val="00F87DEF"/>
    <w:rsid w:val="00F96D9C"/>
    <w:rsid w:val="00FA5D6A"/>
    <w:rsid w:val="00FA7264"/>
    <w:rsid w:val="00FA7AC4"/>
    <w:rsid w:val="00FB2FD2"/>
    <w:rsid w:val="00FB4A07"/>
    <w:rsid w:val="00FC0446"/>
    <w:rsid w:val="00FC1AB1"/>
    <w:rsid w:val="00FC2DC9"/>
    <w:rsid w:val="00FC6158"/>
    <w:rsid w:val="00FC7647"/>
    <w:rsid w:val="00FD08EA"/>
    <w:rsid w:val="00FD163A"/>
    <w:rsid w:val="00FD2519"/>
    <w:rsid w:val="00FD5BA5"/>
    <w:rsid w:val="00FE1593"/>
    <w:rsid w:val="00FE25A8"/>
    <w:rsid w:val="00FE51B2"/>
    <w:rsid w:val="00FE5615"/>
    <w:rsid w:val="00FE7247"/>
    <w:rsid w:val="00FE728D"/>
    <w:rsid w:val="00FE76D4"/>
    <w:rsid w:val="00FF0FAB"/>
    <w:rsid w:val="00FF4544"/>
    <w:rsid w:val="00FF5184"/>
    <w:rsid w:val="00FF5FE6"/>
    <w:rsid w:val="00FF7A66"/>
    <w:rsid w:val="00FF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4C54"/>
  <w15:docId w15:val="{B6B5FA11-B203-45B3-83F6-DD2311E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7B596D"/>
    <w:pPr>
      <w:keepNext/>
      <w:spacing w:after="0" w:line="240" w:lineRule="auto"/>
      <w:outlineLvl w:val="5"/>
    </w:pPr>
    <w:rPr>
      <w:rFonts w:ascii="Times New Roman" w:eastAsia="Times New Roman" w:hAnsi="Times New Roman"/>
      <w:b/>
      <w:bCs/>
      <w:sz w:val="24"/>
      <w:szCs w:val="20"/>
      <w:lang w:eastAsia="pl-PL"/>
    </w:rPr>
  </w:style>
  <w:style w:type="paragraph" w:styleId="Nagwek7">
    <w:name w:val="heading 7"/>
    <w:basedOn w:val="Normalny"/>
    <w:next w:val="Normalny"/>
    <w:link w:val="Nagwek7Znak"/>
    <w:unhideWhenUsed/>
    <w:qFormat/>
    <w:rsid w:val="007B59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pl-PL"/>
    </w:rPr>
  </w:style>
  <w:style w:type="paragraph" w:styleId="Nagwek8">
    <w:name w:val="heading 8"/>
    <w:basedOn w:val="Normalny"/>
    <w:next w:val="Normalny"/>
    <w:link w:val="Nagwek8Znak"/>
    <w:qFormat/>
    <w:rsid w:val="007B596D"/>
    <w:pPr>
      <w:keepNext/>
      <w:spacing w:after="0" w:line="360" w:lineRule="auto"/>
      <w:ind w:right="195"/>
      <w:jc w:val="center"/>
      <w:outlineLvl w:val="7"/>
    </w:pPr>
    <w:rPr>
      <w:rFonts w:ascii="Times New Roman" w:eastAsia="Times New Roman" w:hAnsi="Times New Roman"/>
      <w:b/>
      <w:color w:val="000000"/>
      <w:sz w:val="28"/>
      <w:szCs w:val="20"/>
      <w:u w:val="single"/>
      <w:lang w:eastAsia="pl-PL"/>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nhideWhenUsed/>
    <w:rsid w:val="005132EE"/>
    <w:pPr>
      <w:spacing w:after="120"/>
    </w:pPr>
    <w:rPr>
      <w:sz w:val="16"/>
      <w:szCs w:val="16"/>
    </w:rPr>
  </w:style>
  <w:style w:type="character" w:customStyle="1" w:styleId="Tekstpodstawowy3Znak">
    <w:name w:val="Tekst podstawowy 3 Znak"/>
    <w:basedOn w:val="Domylnaczcionkaakapitu"/>
    <w:link w:val="Tekstpodstawowy3"/>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rFonts w:ascii="Calibri" w:eastAsia="Calibri" w:hAnsi="Calibri" w:cs="Times New Roman"/>
      <w:b/>
      <w:bCs/>
      <w:sz w:val="20"/>
      <w:szCs w:val="20"/>
    </w:rPr>
  </w:style>
  <w:style w:type="paragraph" w:styleId="NormalnyWeb">
    <w:name w:val="Normal (Web)"/>
    <w:basedOn w:val="Normalny"/>
    <w:uiPriority w:val="99"/>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qFormat/>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nhideWhenUsed/>
    <w:rsid w:val="0064733C"/>
    <w:pPr>
      <w:spacing w:after="120" w:line="480" w:lineRule="auto"/>
    </w:pPr>
  </w:style>
  <w:style w:type="character" w:customStyle="1" w:styleId="Tekstpodstawowy2Znak">
    <w:name w:val="Tekst podstawowy 2 Znak"/>
    <w:basedOn w:val="Domylnaczcionkaakapitu"/>
    <w:link w:val="Tekstpodstawowy2"/>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 w:type="paragraph" w:styleId="Tekstpodstawowywcity3">
    <w:name w:val="Body Text Indent 3"/>
    <w:basedOn w:val="Normalny"/>
    <w:link w:val="Tekstpodstawowywcity3Znak"/>
    <w:semiHidden/>
    <w:unhideWhenUsed/>
    <w:rsid w:val="002D1E8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D1E8C"/>
    <w:rPr>
      <w:rFonts w:ascii="Calibri" w:eastAsia="Calibri" w:hAnsi="Calibri" w:cs="Times New Roman"/>
      <w:sz w:val="16"/>
      <w:szCs w:val="16"/>
    </w:rPr>
  </w:style>
  <w:style w:type="paragraph" w:customStyle="1" w:styleId="Tekstpodstawowy33">
    <w:name w:val="Tekst podstawowy 33"/>
    <w:basedOn w:val="Normalny"/>
    <w:rsid w:val="007B596D"/>
    <w:pPr>
      <w:suppressAutoHyphens/>
      <w:spacing w:after="0" w:line="240" w:lineRule="auto"/>
    </w:pPr>
    <w:rPr>
      <w:rFonts w:ascii="Times New Roman" w:eastAsia="Times New Roman" w:hAnsi="Times New Roman"/>
      <w:sz w:val="24"/>
      <w:szCs w:val="20"/>
      <w:lang w:eastAsia="ar-SA"/>
    </w:rPr>
  </w:style>
  <w:style w:type="character" w:customStyle="1" w:styleId="Nagwek6Znak">
    <w:name w:val="Nagłówek 6 Znak"/>
    <w:basedOn w:val="Domylnaczcionkaakapitu"/>
    <w:link w:val="Nagwek6"/>
    <w:rsid w:val="007B596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7B596D"/>
    <w:rPr>
      <w:rFonts w:asciiTheme="majorHAnsi" w:eastAsiaTheme="majorEastAsia" w:hAnsiTheme="majorHAnsi" w:cstheme="majorBidi"/>
      <w:i/>
      <w:iCs/>
      <w:color w:val="404040" w:themeColor="text1" w:themeTint="BF"/>
      <w:sz w:val="24"/>
      <w:szCs w:val="20"/>
      <w:lang w:eastAsia="pl-PL"/>
    </w:rPr>
  </w:style>
  <w:style w:type="character" w:customStyle="1" w:styleId="Nagwek8Znak">
    <w:name w:val="Nagłówek 8 Znak"/>
    <w:basedOn w:val="Domylnaczcionkaakapitu"/>
    <w:link w:val="Nagwek8"/>
    <w:rsid w:val="007B596D"/>
    <w:rPr>
      <w:rFonts w:ascii="Times New Roman" w:eastAsia="Times New Roman" w:hAnsi="Times New Roman" w:cs="Times New Roman"/>
      <w:b/>
      <w:color w:val="000000"/>
      <w:sz w:val="28"/>
      <w:szCs w:val="20"/>
      <w:u w:val="single"/>
      <w:lang w:eastAsia="pl-PL"/>
    </w:rPr>
  </w:style>
  <w:style w:type="paragraph" w:styleId="Tekstpodstawowywcity">
    <w:name w:val="Body Text Indent"/>
    <w:basedOn w:val="Normalny"/>
    <w:link w:val="TekstpodstawowywcityZnak"/>
    <w:semiHidden/>
    <w:rsid w:val="007B596D"/>
    <w:pPr>
      <w:spacing w:after="0" w:line="240" w:lineRule="auto"/>
      <w:ind w:left="257"/>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7B596D"/>
    <w:rPr>
      <w:rFonts w:ascii="Times New Roman" w:eastAsia="Times New Roman" w:hAnsi="Times New Roman" w:cs="Times New Roman"/>
      <w:sz w:val="24"/>
      <w:szCs w:val="20"/>
      <w:lang w:eastAsia="pl-PL"/>
    </w:rPr>
  </w:style>
  <w:style w:type="paragraph" w:customStyle="1" w:styleId="Lista21">
    <w:name w:val="Lista 21"/>
    <w:basedOn w:val="Normalny"/>
    <w:rsid w:val="007B596D"/>
    <w:pPr>
      <w:widowControl w:val="0"/>
      <w:suppressAutoHyphens/>
      <w:spacing w:after="0" w:line="240" w:lineRule="auto"/>
      <w:ind w:left="566" w:hanging="283"/>
      <w:jc w:val="both"/>
    </w:pPr>
    <w:rPr>
      <w:rFonts w:ascii="Arial" w:eastAsia="Times New Roman" w:hAnsi="Arial"/>
      <w:sz w:val="24"/>
      <w:szCs w:val="20"/>
      <w:lang w:eastAsia="ar-SA"/>
    </w:rPr>
  </w:style>
  <w:style w:type="paragraph" w:customStyle="1" w:styleId="Textbody">
    <w:name w:val="Text body"/>
    <w:basedOn w:val="Normalny"/>
    <w:rsid w:val="007B596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Lista-kontynuacja">
    <w:name w:val="List Continue"/>
    <w:basedOn w:val="Normalny"/>
    <w:semiHidden/>
    <w:rsid w:val="007B596D"/>
    <w:pPr>
      <w:spacing w:after="120" w:line="240" w:lineRule="auto"/>
      <w:ind w:left="283"/>
    </w:pPr>
    <w:rPr>
      <w:rFonts w:ascii="Times New Roman" w:eastAsia="Times New Roman" w:hAnsi="Times New Roman"/>
      <w:sz w:val="24"/>
      <w:szCs w:val="20"/>
      <w:lang w:eastAsia="pl-PL"/>
    </w:rPr>
  </w:style>
  <w:style w:type="character" w:styleId="Numerstrony">
    <w:name w:val="page number"/>
    <w:basedOn w:val="Domylnaczcionkaakapitu"/>
    <w:semiHidden/>
    <w:rsid w:val="007B596D"/>
  </w:style>
  <w:style w:type="paragraph" w:customStyle="1" w:styleId="Tekstblokowy1">
    <w:name w:val="Tekst blokowy1"/>
    <w:basedOn w:val="Normalny"/>
    <w:rsid w:val="007B596D"/>
    <w:pPr>
      <w:tabs>
        <w:tab w:val="left" w:pos="426"/>
      </w:tabs>
      <w:suppressAutoHyphens/>
      <w:spacing w:after="0"/>
      <w:ind w:left="420" w:right="-2" w:hanging="420"/>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7B596D"/>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7B596D"/>
    <w:pPr>
      <w:tabs>
        <w:tab w:val="left" w:pos="342"/>
      </w:tabs>
      <w:suppressAutoHyphens/>
      <w:spacing w:after="0" w:line="240" w:lineRule="auto"/>
      <w:ind w:left="283" w:hanging="283"/>
      <w:jc w:val="both"/>
    </w:pPr>
    <w:rPr>
      <w:rFonts w:ascii="Times New Roman" w:eastAsia="Times New Roman" w:hAnsi="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B59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59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59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596D"/>
    <w:rPr>
      <w:rFonts w:ascii="Arial" w:eastAsia="Times New Roman" w:hAnsi="Arial" w:cs="Arial"/>
      <w:vanish/>
      <w:sz w:val="16"/>
      <w:szCs w:val="16"/>
      <w:lang w:eastAsia="pl-PL"/>
    </w:rPr>
  </w:style>
  <w:style w:type="character" w:customStyle="1" w:styleId="symbol">
    <w:name w:val="symbol"/>
    <w:basedOn w:val="Domylnaczcionkaakapitu"/>
    <w:rsid w:val="007B596D"/>
  </w:style>
  <w:style w:type="character" w:styleId="Pogrubienie">
    <w:name w:val="Strong"/>
    <w:basedOn w:val="Domylnaczcionkaakapitu"/>
    <w:uiPriority w:val="22"/>
    <w:qFormat/>
    <w:rsid w:val="007B596D"/>
    <w:rPr>
      <w:b/>
      <w:bCs/>
    </w:rPr>
  </w:style>
  <w:style w:type="character" w:customStyle="1" w:styleId="apple-converted-space">
    <w:name w:val="apple-converted-space"/>
    <w:basedOn w:val="Domylnaczcionkaakapitu"/>
    <w:rsid w:val="007B596D"/>
  </w:style>
  <w:style w:type="paragraph" w:customStyle="1" w:styleId="Tytu0">
    <w:name w:val="Tytu?"/>
    <w:basedOn w:val="Normalny"/>
    <w:rsid w:val="007B596D"/>
    <w:pPr>
      <w:spacing w:after="0" w:line="240" w:lineRule="auto"/>
      <w:jc w:val="center"/>
    </w:pPr>
    <w:rPr>
      <w:rFonts w:ascii="Times New Roman" w:eastAsia="Times New Roman" w:hAnsi="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 w:id="2091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1@ugdyw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ol.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hyperlink" Target="http://www.bip.ugdywity.pl/%20o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5E92B-C4FF-4755-888B-9D4FEBCD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7565</Words>
  <Characters>45392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Justyna Rogowska</cp:lastModifiedBy>
  <cp:revision>36</cp:revision>
  <cp:lastPrinted>2020-03-04T13:24:00Z</cp:lastPrinted>
  <dcterms:created xsi:type="dcterms:W3CDTF">2020-02-25T08:01:00Z</dcterms:created>
  <dcterms:modified xsi:type="dcterms:W3CDTF">2020-03-04T13:26:00Z</dcterms:modified>
</cp:coreProperties>
</file>