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58" w:rsidRDefault="001461DA" w:rsidP="001461DA">
      <w:pPr>
        <w:pStyle w:val="Nagwek10"/>
        <w:spacing w:line="360" w:lineRule="auto"/>
        <w:ind w:right="-1146"/>
        <w:rPr>
          <w:b/>
          <w:sz w:val="28"/>
          <w:szCs w:val="28"/>
        </w:rPr>
      </w:pPr>
      <w:r>
        <w:rPr>
          <w:b/>
          <w:noProof/>
          <w:sz w:val="28"/>
          <w:szCs w:val="28"/>
          <w:lang w:eastAsia="pl-PL"/>
        </w:rPr>
        <w:drawing>
          <wp:anchor distT="0" distB="0" distL="114300" distR="114300" simplePos="0" relativeHeight="251658240" behindDoc="0" locked="0" layoutInCell="1" allowOverlap="1">
            <wp:simplePos x="3540172" y="900752"/>
            <wp:positionH relativeFrom="margin">
              <wp:align>center</wp:align>
            </wp:positionH>
            <wp:positionV relativeFrom="margin">
              <wp:align>top</wp:align>
            </wp:positionV>
            <wp:extent cx="1222897" cy="1078173"/>
            <wp:effectExtent l="19050" t="0" r="0" b="0"/>
            <wp:wrapSquare wrapText="bothSides"/>
            <wp:docPr id="1" name="Obraz 1" descr="C:\Users\ZP\AppData\Local\Microsoft\Windows Live Mail\WLMDSS.tmp\WLM5CBD.tmp\dyw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P\AppData\Local\Microsoft\Windows Live Mail\WLMDSS.tmp\WLM5CBD.tmp\dywity.logo.jpg"/>
                    <pic:cNvPicPr>
                      <a:picLocks noChangeAspect="1" noChangeArrowheads="1"/>
                    </pic:cNvPicPr>
                  </pic:nvPicPr>
                  <pic:blipFill>
                    <a:blip r:embed="rId7" cstate="print"/>
                    <a:srcRect/>
                    <a:stretch>
                      <a:fillRect/>
                    </a:stretch>
                  </pic:blipFill>
                  <pic:spPr bwMode="auto">
                    <a:xfrm>
                      <a:off x="0" y="0"/>
                      <a:ext cx="1222897" cy="1078173"/>
                    </a:xfrm>
                    <a:prstGeom prst="rect">
                      <a:avLst/>
                    </a:prstGeom>
                    <a:noFill/>
                    <a:ln w="9525">
                      <a:noFill/>
                      <a:miter lim="800000"/>
                      <a:headEnd/>
                      <a:tailEnd/>
                    </a:ln>
                  </pic:spPr>
                </pic:pic>
              </a:graphicData>
            </a:graphic>
          </wp:anchor>
        </w:drawing>
      </w:r>
    </w:p>
    <w:p w:rsidR="003058B1" w:rsidRDefault="00FC6158" w:rsidP="00FC6158">
      <w:pPr>
        <w:pStyle w:val="Nagwek10"/>
        <w:spacing w:line="360" w:lineRule="auto"/>
        <w:ind w:right="-1146"/>
        <w:jc w:val="left"/>
        <w:rPr>
          <w:b/>
          <w:sz w:val="28"/>
          <w:szCs w:val="28"/>
        </w:rPr>
      </w:pPr>
      <w:r>
        <w:rPr>
          <w:b/>
          <w:sz w:val="28"/>
          <w:szCs w:val="28"/>
        </w:rPr>
        <w:t xml:space="preserve">                                                 </w:t>
      </w:r>
    </w:p>
    <w:p w:rsidR="001461DA" w:rsidRPr="001461DA" w:rsidRDefault="001461DA" w:rsidP="001461DA">
      <w:pPr>
        <w:pStyle w:val="Tekstpodstawowy"/>
        <w:rPr>
          <w:lang w:eastAsia="zh-CN"/>
        </w:rPr>
      </w:pPr>
    </w:p>
    <w:p w:rsidR="001461DA" w:rsidRDefault="003058B1" w:rsidP="00FC6158">
      <w:pPr>
        <w:pStyle w:val="Nagwek10"/>
        <w:spacing w:line="360" w:lineRule="auto"/>
        <w:ind w:right="-1146"/>
        <w:jc w:val="left"/>
        <w:rPr>
          <w:b/>
          <w:sz w:val="28"/>
          <w:szCs w:val="28"/>
        </w:rPr>
      </w:pPr>
      <w:r>
        <w:rPr>
          <w:b/>
          <w:sz w:val="28"/>
          <w:szCs w:val="28"/>
        </w:rPr>
        <w:t xml:space="preserve">                                                 </w:t>
      </w:r>
    </w:p>
    <w:p w:rsidR="00FC6158" w:rsidRDefault="001461DA" w:rsidP="001461DA">
      <w:pPr>
        <w:pStyle w:val="Nagwek10"/>
        <w:spacing w:line="360" w:lineRule="auto"/>
        <w:ind w:right="-1146"/>
        <w:jc w:val="both"/>
        <w:rPr>
          <w:sz w:val="22"/>
          <w:szCs w:val="22"/>
        </w:rPr>
      </w:pPr>
      <w:r>
        <w:rPr>
          <w:b/>
          <w:sz w:val="28"/>
          <w:szCs w:val="28"/>
        </w:rPr>
        <w:t xml:space="preserve">                                              </w:t>
      </w:r>
      <w:r w:rsidR="000A3D59">
        <w:rPr>
          <w:b/>
          <w:sz w:val="28"/>
          <w:szCs w:val="28"/>
        </w:rPr>
        <w:t xml:space="preserve">  </w:t>
      </w:r>
      <w:r w:rsidR="00FC6158" w:rsidRPr="00FC6158">
        <w:rPr>
          <w:b/>
          <w:sz w:val="28"/>
          <w:szCs w:val="28"/>
        </w:rPr>
        <w:t>ZAMAWIAJ</w:t>
      </w:r>
      <w:r w:rsidR="00FC6158">
        <w:rPr>
          <w:b/>
          <w:sz w:val="28"/>
          <w:szCs w:val="28"/>
        </w:rPr>
        <w:t>Ą</w:t>
      </w:r>
      <w:r w:rsidR="00FC6158" w:rsidRPr="00FC6158">
        <w:rPr>
          <w:b/>
          <w:sz w:val="28"/>
          <w:szCs w:val="28"/>
        </w:rPr>
        <w:t>CY</w:t>
      </w:r>
    </w:p>
    <w:p w:rsidR="005132EE" w:rsidRPr="0024526D" w:rsidRDefault="00FC6158" w:rsidP="00FC6158">
      <w:pPr>
        <w:pStyle w:val="Nagwek10"/>
        <w:spacing w:line="360" w:lineRule="auto"/>
        <w:ind w:right="-1146"/>
        <w:jc w:val="left"/>
        <w:rPr>
          <w:sz w:val="22"/>
          <w:szCs w:val="22"/>
        </w:rPr>
      </w:pPr>
      <w:r>
        <w:rPr>
          <w:sz w:val="22"/>
          <w:szCs w:val="22"/>
        </w:rPr>
        <w:t xml:space="preserve">                                                                </w:t>
      </w:r>
      <w:r w:rsidR="000A3D59">
        <w:rPr>
          <w:sz w:val="22"/>
          <w:szCs w:val="22"/>
        </w:rPr>
        <w:t xml:space="preserve">  </w:t>
      </w:r>
      <w:r>
        <w:rPr>
          <w:sz w:val="22"/>
          <w:szCs w:val="22"/>
        </w:rPr>
        <w:t xml:space="preserve">   </w:t>
      </w:r>
      <w:r w:rsidR="005132EE" w:rsidRPr="0024526D">
        <w:rPr>
          <w:sz w:val="22"/>
          <w:szCs w:val="22"/>
        </w:rPr>
        <w:t>GMINA DYWITY</w:t>
      </w:r>
    </w:p>
    <w:p w:rsidR="005132EE" w:rsidRPr="0024526D" w:rsidRDefault="005132EE" w:rsidP="00FC6158">
      <w:pPr>
        <w:spacing w:line="360" w:lineRule="auto"/>
        <w:jc w:val="center"/>
        <w:rPr>
          <w:rFonts w:ascii="Times New Roman" w:hAnsi="Times New Roman"/>
        </w:rPr>
      </w:pPr>
      <w:r w:rsidRPr="0024526D">
        <w:rPr>
          <w:rFonts w:ascii="Times New Roman" w:hAnsi="Times New Roman"/>
        </w:rPr>
        <w:t>ul. Olsztyńska 32, 11-001 Dywity, tel. 89/524-76-40, /fax: 89/512-01-24</w:t>
      </w:r>
    </w:p>
    <w:p w:rsidR="005132EE" w:rsidRPr="0024526D" w:rsidRDefault="005132EE" w:rsidP="00FC6158">
      <w:pPr>
        <w:tabs>
          <w:tab w:val="left" w:pos="567"/>
        </w:tabs>
        <w:spacing w:after="0" w:line="240" w:lineRule="auto"/>
        <w:jc w:val="center"/>
        <w:rPr>
          <w:rFonts w:ascii="Times New Roman" w:hAnsi="Times New Roman"/>
        </w:rPr>
      </w:pPr>
      <w:r w:rsidRPr="0024526D">
        <w:rPr>
          <w:rFonts w:ascii="Times New Roman" w:hAnsi="Times New Roman"/>
        </w:rPr>
        <w:t>strona internetowa:</w:t>
      </w:r>
      <w:r w:rsidRPr="0024526D">
        <w:rPr>
          <w:rFonts w:ascii="Times New Roman" w:hAnsi="Times New Roman"/>
          <w:color w:val="3333FF"/>
        </w:rPr>
        <w:t xml:space="preserve"> http://www.bip.ugdywity.pl/</w:t>
      </w:r>
    </w:p>
    <w:p w:rsidR="005132EE" w:rsidRPr="00AB3FCF" w:rsidRDefault="005132EE" w:rsidP="00C01A19">
      <w:pPr>
        <w:pStyle w:val="Nagwek5"/>
        <w:spacing w:before="0" w:after="0" w:line="240" w:lineRule="auto"/>
        <w:jc w:val="center"/>
        <w:rPr>
          <w:rFonts w:ascii="Times New Roman" w:hAnsi="Times New Roman" w:cs="Times New Roman"/>
          <w:i w:val="0"/>
          <w:sz w:val="22"/>
          <w:szCs w:val="22"/>
        </w:rPr>
      </w:pPr>
      <w:r w:rsidRPr="00AB3FCF">
        <w:rPr>
          <w:rFonts w:ascii="Times New Roman" w:hAnsi="Times New Roman" w:cs="Times New Roman"/>
          <w:i w:val="0"/>
          <w:sz w:val="22"/>
          <w:szCs w:val="22"/>
        </w:rPr>
        <w:t>REGON: 510742971</w:t>
      </w:r>
    </w:p>
    <w:p w:rsidR="005132EE" w:rsidRPr="00AB3FCF" w:rsidRDefault="005132EE" w:rsidP="00FC6158">
      <w:pPr>
        <w:spacing w:after="0" w:line="240" w:lineRule="auto"/>
        <w:jc w:val="center"/>
        <w:rPr>
          <w:rFonts w:ascii="Times New Roman" w:hAnsi="Times New Roman"/>
        </w:rPr>
      </w:pPr>
      <w:r w:rsidRPr="00AB3FCF">
        <w:rPr>
          <w:rFonts w:ascii="Times New Roman" w:hAnsi="Times New Roman"/>
        </w:rPr>
        <w:t>NIP: 739-38-51-950</w:t>
      </w:r>
    </w:p>
    <w:p w:rsidR="005132EE" w:rsidRPr="00DC1AB7" w:rsidRDefault="005132EE" w:rsidP="00C01A19">
      <w:pPr>
        <w:pStyle w:val="Nagwek5"/>
        <w:spacing w:before="0" w:after="0" w:line="240" w:lineRule="auto"/>
        <w:jc w:val="center"/>
        <w:rPr>
          <w:rFonts w:ascii="Times New Roman" w:hAnsi="Times New Roman" w:cs="Times New Roman"/>
          <w:b w:val="0"/>
          <w:i w:val="0"/>
          <w:color w:val="000000"/>
          <w:sz w:val="22"/>
          <w:szCs w:val="22"/>
        </w:rPr>
      </w:pPr>
      <w:r w:rsidRPr="00DC1AB7">
        <w:rPr>
          <w:rFonts w:ascii="Times New Roman" w:hAnsi="Times New Roman" w:cs="Times New Roman"/>
          <w:b w:val="0"/>
          <w:i w:val="0"/>
          <w:color w:val="000000"/>
          <w:sz w:val="22"/>
          <w:szCs w:val="22"/>
        </w:rPr>
        <w:t>adres e-mailowy : ug@ugdywity.pl</w:t>
      </w:r>
    </w:p>
    <w:p w:rsidR="005132EE" w:rsidRDefault="005132EE" w:rsidP="00FC6158">
      <w:pPr>
        <w:spacing w:after="0"/>
        <w:jc w:val="center"/>
        <w:rPr>
          <w:rFonts w:ascii="Times New Roman" w:hAnsi="Times New Roman"/>
        </w:rPr>
      </w:pPr>
    </w:p>
    <w:p w:rsidR="005132EE" w:rsidRPr="0024526D" w:rsidRDefault="005132EE" w:rsidP="00FC6158">
      <w:pPr>
        <w:jc w:val="center"/>
        <w:rPr>
          <w:rFonts w:ascii="Times New Roman" w:hAnsi="Times New Roman"/>
        </w:rPr>
      </w:pPr>
    </w:p>
    <w:p w:rsidR="005132EE" w:rsidRPr="00091576" w:rsidRDefault="005132EE" w:rsidP="003058B1">
      <w:pPr>
        <w:pStyle w:val="Nagwek1"/>
        <w:spacing w:before="0" w:after="0" w:line="360" w:lineRule="auto"/>
        <w:jc w:val="center"/>
        <w:rPr>
          <w:rFonts w:ascii="Times New Roman" w:hAnsi="Times New Roman"/>
          <w:sz w:val="48"/>
          <w:szCs w:val="48"/>
        </w:rPr>
      </w:pPr>
      <w:r w:rsidRPr="00091576">
        <w:rPr>
          <w:rFonts w:ascii="Times New Roman" w:hAnsi="Times New Roman"/>
          <w:sz w:val="48"/>
          <w:szCs w:val="48"/>
        </w:rPr>
        <w:t xml:space="preserve">SPECYFIKACJA </w:t>
      </w:r>
      <w:r w:rsidR="00830065">
        <w:rPr>
          <w:rFonts w:ascii="Times New Roman" w:hAnsi="Times New Roman"/>
          <w:sz w:val="48"/>
          <w:szCs w:val="48"/>
        </w:rPr>
        <w:t xml:space="preserve">                                </w:t>
      </w:r>
      <w:r w:rsidRPr="00091576">
        <w:rPr>
          <w:rFonts w:ascii="Times New Roman" w:hAnsi="Times New Roman"/>
          <w:sz w:val="48"/>
          <w:szCs w:val="48"/>
        </w:rPr>
        <w:t>ISTOTNYCH WARUNKÓW ZAMÓWIENIA</w:t>
      </w:r>
    </w:p>
    <w:p w:rsidR="005132EE" w:rsidRPr="0024526D" w:rsidRDefault="005132EE" w:rsidP="00FC6158">
      <w:pPr>
        <w:pStyle w:val="Tekstpodstawowy35"/>
        <w:jc w:val="center"/>
        <w:rPr>
          <w:b/>
          <w:sz w:val="22"/>
          <w:szCs w:val="22"/>
        </w:rPr>
      </w:pPr>
      <w:r w:rsidRPr="0024526D">
        <w:rPr>
          <w:sz w:val="22"/>
          <w:szCs w:val="22"/>
        </w:rPr>
        <w:t>w trybie przetargu nieograniczonego, zgodnie z ustawą Prawo zamówień publicznych z 29 stycznia 2004</w:t>
      </w:r>
      <w:r>
        <w:rPr>
          <w:sz w:val="22"/>
          <w:szCs w:val="22"/>
        </w:rPr>
        <w:t xml:space="preserve">roku </w:t>
      </w:r>
      <w:r w:rsidR="00C1013B">
        <w:rPr>
          <w:sz w:val="22"/>
          <w:szCs w:val="22"/>
        </w:rPr>
        <w:t>(</w:t>
      </w:r>
      <w:r w:rsidRPr="0024526D">
        <w:rPr>
          <w:sz w:val="22"/>
          <w:szCs w:val="22"/>
        </w:rPr>
        <w:t>tekst jednolity Dz. U. z 2015 r. poz. 2164</w:t>
      </w:r>
      <w:r w:rsidR="00C1013B">
        <w:rPr>
          <w:sz w:val="22"/>
          <w:szCs w:val="22"/>
        </w:rPr>
        <w:t xml:space="preserve"> z </w:t>
      </w:r>
      <w:proofErr w:type="spellStart"/>
      <w:r w:rsidR="00C1013B">
        <w:rPr>
          <w:sz w:val="22"/>
          <w:szCs w:val="22"/>
        </w:rPr>
        <w:t>późn</w:t>
      </w:r>
      <w:proofErr w:type="spellEnd"/>
      <w:r w:rsidR="00C1013B">
        <w:rPr>
          <w:sz w:val="22"/>
          <w:szCs w:val="22"/>
        </w:rPr>
        <w:t>. zm.</w:t>
      </w:r>
      <w:r>
        <w:rPr>
          <w:sz w:val="22"/>
          <w:szCs w:val="22"/>
        </w:rPr>
        <w:t>)</w:t>
      </w:r>
      <w:r w:rsidRPr="0024526D">
        <w:rPr>
          <w:sz w:val="22"/>
          <w:szCs w:val="22"/>
        </w:rPr>
        <w:t xml:space="preserve">, o wartości szacunkowej mniejszej niż kwota określona w przepisach wydanych na podstawie art.11 ust.8 ustawy </w:t>
      </w:r>
      <w:proofErr w:type="spellStart"/>
      <w:r w:rsidRPr="0024526D">
        <w:rPr>
          <w:sz w:val="22"/>
          <w:szCs w:val="22"/>
        </w:rPr>
        <w:t>Pzp</w:t>
      </w:r>
      <w:proofErr w:type="spellEnd"/>
      <w:r w:rsidRPr="0024526D">
        <w:rPr>
          <w:sz w:val="22"/>
          <w:szCs w:val="22"/>
        </w:rPr>
        <w:t>.</w:t>
      </w:r>
    </w:p>
    <w:p w:rsidR="003058B1" w:rsidRDefault="003058B1" w:rsidP="003058B1">
      <w:pPr>
        <w:autoSpaceDE w:val="0"/>
        <w:autoSpaceDN w:val="0"/>
        <w:adjustRightInd w:val="0"/>
        <w:rPr>
          <w:rFonts w:ascii="Times New Roman" w:hAnsi="Times New Roman"/>
          <w:b/>
        </w:rPr>
      </w:pPr>
    </w:p>
    <w:p w:rsidR="00794D3E" w:rsidRPr="00C1013B" w:rsidRDefault="00794D3E" w:rsidP="00794D3E">
      <w:pPr>
        <w:autoSpaceDE w:val="0"/>
        <w:autoSpaceDN w:val="0"/>
        <w:adjustRightInd w:val="0"/>
        <w:jc w:val="both"/>
        <w:rPr>
          <w:rFonts w:ascii="Times New Roman" w:hAnsi="Times New Roman"/>
          <w:sz w:val="24"/>
          <w:szCs w:val="24"/>
        </w:rPr>
      </w:pPr>
      <w:r w:rsidRPr="00C1013B">
        <w:rPr>
          <w:rFonts w:ascii="Times New Roman" w:hAnsi="Times New Roman"/>
          <w:sz w:val="24"/>
          <w:szCs w:val="24"/>
        </w:rPr>
        <w:t xml:space="preserve">Usługa: </w:t>
      </w:r>
    </w:p>
    <w:p w:rsidR="006733DA" w:rsidRPr="008A5E45" w:rsidRDefault="00794D3E" w:rsidP="006733DA">
      <w:pPr>
        <w:rPr>
          <w:rFonts w:ascii="Times New Roman" w:hAnsi="Times New Roman"/>
          <w:b/>
          <w:sz w:val="28"/>
          <w:szCs w:val="28"/>
        </w:rPr>
      </w:pPr>
      <w:r w:rsidRPr="008A5E45">
        <w:rPr>
          <w:rFonts w:ascii="Times New Roman" w:hAnsi="Times New Roman"/>
          <w:b/>
          <w:sz w:val="28"/>
          <w:szCs w:val="28"/>
        </w:rPr>
        <w:t xml:space="preserve"> „</w:t>
      </w:r>
      <w:bookmarkStart w:id="0" w:name="bookmark1"/>
      <w:r w:rsidR="00C1013B" w:rsidRPr="008A5E45">
        <w:rPr>
          <w:rFonts w:ascii="Times New Roman" w:hAnsi="Times New Roman"/>
          <w:b/>
          <w:sz w:val="28"/>
          <w:szCs w:val="28"/>
        </w:rPr>
        <w:t xml:space="preserve">Dożywianie dzieci </w:t>
      </w:r>
      <w:r w:rsidR="00075E74" w:rsidRPr="008A5E45">
        <w:rPr>
          <w:rFonts w:ascii="Times New Roman" w:hAnsi="Times New Roman"/>
          <w:b/>
          <w:sz w:val="28"/>
          <w:szCs w:val="28"/>
        </w:rPr>
        <w:t>w Szkole Podstawowej</w:t>
      </w:r>
      <w:r w:rsidR="00C1013B" w:rsidRPr="008A5E45">
        <w:rPr>
          <w:rFonts w:ascii="Times New Roman" w:hAnsi="Times New Roman"/>
          <w:b/>
          <w:sz w:val="28"/>
          <w:szCs w:val="28"/>
        </w:rPr>
        <w:t xml:space="preserve"> w Tuławkach </w:t>
      </w:r>
      <w:bookmarkEnd w:id="0"/>
      <w:r w:rsidR="00C1013B" w:rsidRPr="008A5E45">
        <w:rPr>
          <w:rFonts w:ascii="Times New Roman" w:hAnsi="Times New Roman"/>
          <w:b/>
          <w:sz w:val="28"/>
          <w:szCs w:val="28"/>
        </w:rPr>
        <w:t>i w Szkole Filialnej we Frączkach</w:t>
      </w:r>
      <w:r w:rsidR="006733DA" w:rsidRPr="008A5E45">
        <w:rPr>
          <w:rFonts w:ascii="Times New Roman" w:hAnsi="Times New Roman"/>
          <w:b/>
          <w:sz w:val="28"/>
          <w:szCs w:val="28"/>
        </w:rPr>
        <w:t xml:space="preserve">”. </w:t>
      </w:r>
    </w:p>
    <w:p w:rsidR="006733DA" w:rsidRPr="00080059" w:rsidRDefault="006733DA" w:rsidP="006733DA">
      <w:pPr>
        <w:jc w:val="both"/>
        <w:rPr>
          <w:rFonts w:ascii="Arial" w:hAnsi="Arial" w:cs="Arial"/>
          <w:bCs/>
          <w:sz w:val="20"/>
          <w:szCs w:val="20"/>
        </w:rPr>
      </w:pPr>
    </w:p>
    <w:p w:rsidR="00794D3E" w:rsidRPr="00C35856" w:rsidRDefault="00794D3E" w:rsidP="00252285">
      <w:pPr>
        <w:autoSpaceDE w:val="0"/>
        <w:autoSpaceDN w:val="0"/>
        <w:adjustRightInd w:val="0"/>
        <w:spacing w:line="240" w:lineRule="auto"/>
        <w:jc w:val="both"/>
        <w:rPr>
          <w:rFonts w:ascii="Times New Roman" w:hAnsi="Times New Roman"/>
          <w:b/>
          <w:color w:val="FF0000"/>
          <w:sz w:val="24"/>
          <w:szCs w:val="24"/>
        </w:rPr>
      </w:pPr>
      <w:r w:rsidRPr="00C35856">
        <w:rPr>
          <w:rFonts w:ascii="Times New Roman" w:hAnsi="Times New Roman"/>
          <w:b/>
          <w:sz w:val="24"/>
          <w:szCs w:val="24"/>
        </w:rPr>
        <w:t>Kod Wg Wspólnego Słownika Zamówień:</w:t>
      </w:r>
    </w:p>
    <w:p w:rsidR="00C1013B" w:rsidRPr="00807436" w:rsidRDefault="0074190D" w:rsidP="00C1013B">
      <w:pPr>
        <w:pStyle w:val="Bodytext150"/>
        <w:shd w:val="clear" w:color="auto" w:fill="auto"/>
        <w:spacing w:before="0" w:after="52"/>
        <w:ind w:left="20" w:right="20" w:firstLine="0"/>
        <w:rPr>
          <w:rFonts w:ascii="Times New Roman" w:hAnsi="Times New Roman" w:cs="Times New Roman"/>
        </w:rPr>
      </w:pPr>
      <w:r w:rsidRPr="0074190D">
        <w:rPr>
          <w:rFonts w:ascii="Times New Roman" w:hAnsi="Times New Roman"/>
          <w:sz w:val="24"/>
          <w:szCs w:val="24"/>
        </w:rPr>
        <w:t xml:space="preserve">Kod CPV: </w:t>
      </w:r>
      <w:r w:rsidR="00C1013B" w:rsidRPr="00807436">
        <w:rPr>
          <w:rFonts w:ascii="Times New Roman" w:hAnsi="Times New Roman" w:cs="Times New Roman"/>
        </w:rPr>
        <w:t xml:space="preserve">55.52.31.00-3 Usługi w zakresie posiłków szkolnych; </w:t>
      </w:r>
    </w:p>
    <w:p w:rsidR="00AA6D9A" w:rsidRDefault="00AA6D9A" w:rsidP="00C1013B">
      <w:pPr>
        <w:tabs>
          <w:tab w:val="left" w:pos="360"/>
        </w:tabs>
        <w:spacing w:after="0"/>
        <w:jc w:val="both"/>
        <w:rPr>
          <w:rFonts w:ascii="Times New Roman" w:hAnsi="Times New Roman"/>
          <w:b/>
          <w:caps/>
        </w:rPr>
      </w:pPr>
    </w:p>
    <w:p w:rsidR="005954B4" w:rsidRDefault="005954B4" w:rsidP="005132EE">
      <w:pPr>
        <w:pStyle w:val="pkt"/>
        <w:spacing w:before="0" w:after="0" w:line="240" w:lineRule="auto"/>
        <w:ind w:left="0" w:firstLine="0"/>
        <w:jc w:val="left"/>
        <w:rPr>
          <w:rFonts w:ascii="Times New Roman" w:hAnsi="Times New Roman"/>
          <w:b/>
          <w:caps/>
          <w:sz w:val="22"/>
          <w:szCs w:val="22"/>
        </w:rPr>
      </w:pPr>
    </w:p>
    <w:p w:rsidR="005954B4" w:rsidRDefault="005954B4" w:rsidP="005132EE">
      <w:pPr>
        <w:pStyle w:val="pkt"/>
        <w:spacing w:before="0" w:after="0" w:line="240" w:lineRule="auto"/>
        <w:ind w:left="0" w:firstLine="0"/>
        <w:jc w:val="left"/>
        <w:rPr>
          <w:rFonts w:ascii="Times New Roman" w:hAnsi="Times New Roman"/>
          <w:b/>
          <w:caps/>
          <w:sz w:val="22"/>
          <w:szCs w:val="22"/>
        </w:rPr>
      </w:pPr>
    </w:p>
    <w:p w:rsidR="005954B4" w:rsidRDefault="005954B4" w:rsidP="005132EE">
      <w:pPr>
        <w:pStyle w:val="pkt"/>
        <w:spacing w:before="0" w:after="0" w:line="240" w:lineRule="auto"/>
        <w:ind w:left="0" w:firstLine="0"/>
        <w:jc w:val="left"/>
        <w:rPr>
          <w:rFonts w:ascii="Times New Roman" w:hAnsi="Times New Roman"/>
          <w:b/>
          <w:caps/>
          <w:sz w:val="22"/>
          <w:szCs w:val="22"/>
        </w:rPr>
      </w:pPr>
    </w:p>
    <w:p w:rsidR="005954B4" w:rsidRDefault="005954B4" w:rsidP="005132EE">
      <w:pPr>
        <w:pStyle w:val="pkt"/>
        <w:spacing w:before="0" w:after="0" w:line="240" w:lineRule="auto"/>
        <w:ind w:left="0" w:firstLine="0"/>
        <w:jc w:val="left"/>
        <w:rPr>
          <w:rFonts w:ascii="Times New Roman" w:hAnsi="Times New Roman"/>
          <w:b/>
          <w:caps/>
          <w:sz w:val="22"/>
          <w:szCs w:val="22"/>
        </w:rPr>
      </w:pPr>
    </w:p>
    <w:p w:rsidR="005954B4" w:rsidRDefault="005954B4" w:rsidP="005132EE">
      <w:pPr>
        <w:pStyle w:val="pkt"/>
        <w:spacing w:before="0" w:after="0" w:line="240" w:lineRule="auto"/>
        <w:ind w:left="0" w:firstLine="0"/>
        <w:jc w:val="left"/>
        <w:rPr>
          <w:rFonts w:ascii="Times New Roman" w:hAnsi="Times New Roman"/>
          <w:b/>
          <w:caps/>
          <w:sz w:val="22"/>
          <w:szCs w:val="22"/>
        </w:rPr>
      </w:pPr>
    </w:p>
    <w:p w:rsidR="005954B4" w:rsidRDefault="005954B4" w:rsidP="005132EE">
      <w:pPr>
        <w:pStyle w:val="pkt"/>
        <w:spacing w:before="0" w:after="0" w:line="240" w:lineRule="auto"/>
        <w:ind w:left="0" w:firstLine="0"/>
        <w:jc w:val="left"/>
        <w:rPr>
          <w:rFonts w:ascii="Times New Roman" w:hAnsi="Times New Roman"/>
          <w:b/>
          <w:caps/>
          <w:sz w:val="22"/>
          <w:szCs w:val="22"/>
        </w:rPr>
      </w:pPr>
    </w:p>
    <w:p w:rsidR="005954B4" w:rsidRDefault="005954B4" w:rsidP="005132EE">
      <w:pPr>
        <w:pStyle w:val="pkt"/>
        <w:spacing w:before="0" w:after="0" w:line="240" w:lineRule="auto"/>
        <w:ind w:left="0" w:firstLine="0"/>
        <w:jc w:val="left"/>
        <w:rPr>
          <w:rFonts w:ascii="Times New Roman" w:hAnsi="Times New Roman"/>
          <w:b/>
          <w:caps/>
          <w:sz w:val="22"/>
          <w:szCs w:val="22"/>
        </w:rPr>
      </w:pPr>
    </w:p>
    <w:p w:rsidR="005954B4" w:rsidRDefault="005954B4" w:rsidP="005132EE">
      <w:pPr>
        <w:pStyle w:val="pkt"/>
        <w:spacing w:before="0" w:after="0" w:line="240" w:lineRule="auto"/>
        <w:ind w:left="0" w:firstLine="0"/>
        <w:jc w:val="left"/>
        <w:rPr>
          <w:rFonts w:ascii="Times New Roman" w:hAnsi="Times New Roman"/>
          <w:b/>
          <w:caps/>
          <w:sz w:val="22"/>
          <w:szCs w:val="22"/>
        </w:rPr>
      </w:pPr>
    </w:p>
    <w:p w:rsidR="005954B4" w:rsidRDefault="005954B4" w:rsidP="005132EE">
      <w:pPr>
        <w:pStyle w:val="pkt"/>
        <w:spacing w:before="0" w:after="0" w:line="240" w:lineRule="auto"/>
        <w:ind w:left="0" w:firstLine="0"/>
        <w:jc w:val="left"/>
        <w:rPr>
          <w:rFonts w:ascii="Times New Roman" w:hAnsi="Times New Roman"/>
          <w:b/>
          <w:caps/>
          <w:sz w:val="22"/>
          <w:szCs w:val="22"/>
        </w:rPr>
      </w:pPr>
    </w:p>
    <w:p w:rsidR="005954B4" w:rsidRDefault="005954B4" w:rsidP="005132EE">
      <w:pPr>
        <w:pStyle w:val="pkt"/>
        <w:spacing w:before="0" w:after="0" w:line="240" w:lineRule="auto"/>
        <w:ind w:left="0" w:firstLine="0"/>
        <w:jc w:val="left"/>
        <w:rPr>
          <w:rFonts w:ascii="Times New Roman" w:hAnsi="Times New Roman"/>
          <w:b/>
          <w:caps/>
          <w:sz w:val="22"/>
          <w:szCs w:val="22"/>
        </w:rPr>
      </w:pPr>
    </w:p>
    <w:p w:rsidR="005132EE" w:rsidRPr="003C2087" w:rsidRDefault="005132EE" w:rsidP="005132EE">
      <w:pPr>
        <w:pStyle w:val="pkt"/>
        <w:spacing w:before="0" w:after="0" w:line="240" w:lineRule="auto"/>
        <w:ind w:left="0" w:firstLine="0"/>
        <w:jc w:val="left"/>
        <w:rPr>
          <w:rFonts w:ascii="Times New Roman" w:hAnsi="Times New Roman"/>
          <w:b/>
          <w:iCs/>
          <w:sz w:val="22"/>
          <w:szCs w:val="22"/>
        </w:rPr>
      </w:pPr>
      <w:r w:rsidRPr="003C2087">
        <w:rPr>
          <w:rFonts w:ascii="Times New Roman" w:hAnsi="Times New Roman"/>
          <w:b/>
          <w:caps/>
          <w:sz w:val="22"/>
          <w:szCs w:val="22"/>
        </w:rPr>
        <w:t>Wstęp</w:t>
      </w:r>
    </w:p>
    <w:p w:rsidR="00A54D57" w:rsidRPr="006733DA" w:rsidRDefault="005132EE" w:rsidP="00A54D57">
      <w:pPr>
        <w:rPr>
          <w:rFonts w:ascii="Times New Roman" w:hAnsi="Times New Roman"/>
          <w:b/>
          <w:sz w:val="24"/>
          <w:szCs w:val="24"/>
        </w:rPr>
      </w:pPr>
      <w:r w:rsidRPr="003C2087">
        <w:rPr>
          <w:rFonts w:ascii="Times New Roman" w:hAnsi="Times New Roman"/>
        </w:rPr>
        <w:t>Niniejsza SIWZ zawiera informacje i wytyczne dla wykonawców ubiegających się</w:t>
      </w:r>
      <w:r w:rsidRPr="003C2087">
        <w:rPr>
          <w:rFonts w:ascii="Times New Roman" w:hAnsi="Times New Roman"/>
        </w:rPr>
        <w:br/>
        <w:t xml:space="preserve">o uzyskanie zamówienia publicznego na zadanie </w:t>
      </w:r>
      <w:r w:rsidR="00A54D57" w:rsidRPr="006733DA">
        <w:rPr>
          <w:rFonts w:ascii="Times New Roman" w:hAnsi="Times New Roman"/>
          <w:b/>
          <w:sz w:val="24"/>
          <w:szCs w:val="24"/>
        </w:rPr>
        <w:t>„</w:t>
      </w:r>
      <w:r w:rsidR="00C1013B" w:rsidRPr="00B261DB">
        <w:rPr>
          <w:rFonts w:ascii="Times New Roman" w:hAnsi="Times New Roman"/>
          <w:b/>
          <w:sz w:val="20"/>
          <w:szCs w:val="20"/>
        </w:rPr>
        <w:t xml:space="preserve">Dożywianie dzieci w </w:t>
      </w:r>
      <w:r w:rsidR="00075E74">
        <w:rPr>
          <w:rFonts w:ascii="Times New Roman" w:hAnsi="Times New Roman"/>
          <w:b/>
          <w:sz w:val="20"/>
          <w:szCs w:val="20"/>
        </w:rPr>
        <w:t>Szkole Podstawowej</w:t>
      </w:r>
      <w:r w:rsidR="00C1013B" w:rsidRPr="00B261DB">
        <w:rPr>
          <w:rFonts w:ascii="Times New Roman" w:hAnsi="Times New Roman"/>
          <w:b/>
          <w:sz w:val="20"/>
          <w:szCs w:val="20"/>
        </w:rPr>
        <w:t xml:space="preserve"> w Tuławkach i w Szkole Filialnej we Frączkach</w:t>
      </w:r>
      <w:r w:rsidR="00A54D57">
        <w:rPr>
          <w:rFonts w:ascii="Times New Roman" w:hAnsi="Times New Roman"/>
          <w:b/>
          <w:sz w:val="24"/>
          <w:szCs w:val="24"/>
        </w:rPr>
        <w:t>”.</w:t>
      </w:r>
      <w:r w:rsidR="00A54D57" w:rsidRPr="006733DA">
        <w:rPr>
          <w:rFonts w:ascii="Times New Roman" w:hAnsi="Times New Roman"/>
          <w:b/>
          <w:sz w:val="24"/>
          <w:szCs w:val="24"/>
        </w:rPr>
        <w:t xml:space="preserve"> </w:t>
      </w:r>
    </w:p>
    <w:p w:rsidR="005132EE" w:rsidRPr="003C2087" w:rsidRDefault="005132EE" w:rsidP="005132EE">
      <w:pPr>
        <w:pStyle w:val="Zal-text"/>
        <w:spacing w:line="240" w:lineRule="auto"/>
        <w:rPr>
          <w:rFonts w:ascii="Times New Roman" w:hAnsi="Times New Roman" w:cs="Times New Roman"/>
          <w:i/>
          <w:iCs/>
          <w:color w:val="auto"/>
        </w:rPr>
      </w:pPr>
      <w:r w:rsidRPr="003C2087">
        <w:rPr>
          <w:rFonts w:ascii="Times New Roman" w:hAnsi="Times New Roman" w:cs="Times New Roman"/>
          <w:color w:val="auto"/>
        </w:rPr>
        <w:t>Specyfikację istotnych warunków zamówienia opracowano na podstawie ustawy</w:t>
      </w:r>
      <w:r w:rsidRPr="003C2087">
        <w:rPr>
          <w:rFonts w:ascii="Times New Roman" w:hAnsi="Times New Roman" w:cs="Times New Roman"/>
          <w:color w:val="auto"/>
        </w:rPr>
        <w:br/>
        <w:t>z 29</w:t>
      </w:r>
      <w:r>
        <w:rPr>
          <w:rFonts w:ascii="Times New Roman" w:hAnsi="Times New Roman" w:cs="Times New Roman"/>
          <w:color w:val="auto"/>
        </w:rPr>
        <w:t xml:space="preserve"> stycznia </w:t>
      </w:r>
      <w:r w:rsidRPr="003C2087">
        <w:rPr>
          <w:rFonts w:ascii="Times New Roman" w:hAnsi="Times New Roman" w:cs="Times New Roman"/>
          <w:color w:val="auto"/>
        </w:rPr>
        <w:t xml:space="preserve">2004 r. – Prawo zamówień publicznych (tekst jednolity </w:t>
      </w:r>
      <w:r w:rsidRPr="003C2087">
        <w:rPr>
          <w:rFonts w:ascii="Times New Roman" w:hAnsi="Times New Roman" w:cs="Times New Roman"/>
          <w:color w:val="auto"/>
          <w:spacing w:val="-4"/>
        </w:rPr>
        <w:t>Dz.U. z 2015 r. poz. 2164 ze zm.</w:t>
      </w:r>
      <w:r w:rsidRPr="003C2087">
        <w:rPr>
          <w:rFonts w:ascii="Times New Roman" w:hAnsi="Times New Roman" w:cs="Times New Roman"/>
          <w:color w:val="auto"/>
        </w:rPr>
        <w:t>) oraz jej aktów wykonawczych. W sprawach nieuregulowanych w SIWZ stosuje się przepisy ustawy.</w:t>
      </w:r>
    </w:p>
    <w:p w:rsidR="005132EE" w:rsidRPr="003C2087" w:rsidRDefault="005132EE" w:rsidP="005132EE">
      <w:pPr>
        <w:autoSpaceDE w:val="0"/>
        <w:autoSpaceDN w:val="0"/>
        <w:adjustRightInd w:val="0"/>
        <w:spacing w:after="0" w:line="240" w:lineRule="auto"/>
        <w:rPr>
          <w:rFonts w:ascii="Times New Roman" w:hAnsi="Times New Roman"/>
          <w:b/>
          <w:bCs/>
          <w:color w:val="FF0000"/>
        </w:rPr>
      </w:pPr>
    </w:p>
    <w:p w:rsidR="005132EE" w:rsidRPr="003C2087" w:rsidRDefault="005132EE" w:rsidP="005132EE">
      <w:pPr>
        <w:autoSpaceDE w:val="0"/>
        <w:autoSpaceDN w:val="0"/>
        <w:adjustRightInd w:val="0"/>
        <w:spacing w:after="0" w:line="240" w:lineRule="auto"/>
        <w:rPr>
          <w:rFonts w:ascii="Times New Roman" w:hAnsi="Times New Roman"/>
          <w:b/>
          <w:bCs/>
        </w:rPr>
      </w:pPr>
      <w:r w:rsidRPr="003C2087">
        <w:rPr>
          <w:rFonts w:ascii="Times New Roman" w:hAnsi="Times New Roman"/>
          <w:b/>
          <w:bCs/>
        </w:rPr>
        <w:t>Rozdział I. Informacja o Zamawiającym</w:t>
      </w:r>
    </w:p>
    <w:p w:rsidR="005132EE" w:rsidRPr="003C2087" w:rsidRDefault="005132EE" w:rsidP="005132EE">
      <w:pPr>
        <w:autoSpaceDE w:val="0"/>
        <w:autoSpaceDN w:val="0"/>
        <w:adjustRightInd w:val="0"/>
        <w:spacing w:after="0" w:line="240" w:lineRule="auto"/>
        <w:rPr>
          <w:rFonts w:ascii="Times New Roman" w:hAnsi="Times New Roman"/>
          <w:b/>
          <w:bCs/>
        </w:rPr>
      </w:pPr>
    </w:p>
    <w:p w:rsidR="005132EE" w:rsidRPr="003C2087" w:rsidRDefault="005132EE" w:rsidP="005132EE">
      <w:pPr>
        <w:pStyle w:val="Nagwek10"/>
        <w:spacing w:line="360" w:lineRule="auto"/>
        <w:ind w:right="-1146"/>
        <w:jc w:val="left"/>
        <w:rPr>
          <w:sz w:val="22"/>
          <w:szCs w:val="22"/>
        </w:rPr>
      </w:pPr>
      <w:r w:rsidRPr="003C2087">
        <w:rPr>
          <w:sz w:val="22"/>
          <w:szCs w:val="22"/>
        </w:rPr>
        <w:t xml:space="preserve"> GMINA DYWITY</w:t>
      </w:r>
    </w:p>
    <w:p w:rsidR="005132EE" w:rsidRPr="003C2087" w:rsidRDefault="005132EE" w:rsidP="005132EE">
      <w:pPr>
        <w:autoSpaceDE w:val="0"/>
        <w:autoSpaceDN w:val="0"/>
        <w:adjustRightInd w:val="0"/>
        <w:spacing w:after="0" w:line="240" w:lineRule="auto"/>
        <w:rPr>
          <w:rFonts w:ascii="Times New Roman" w:hAnsi="Times New Roman"/>
          <w:b/>
          <w:bCs/>
        </w:rPr>
      </w:pPr>
      <w:r w:rsidRPr="003C2087">
        <w:rPr>
          <w:rFonts w:ascii="Times New Roman" w:hAnsi="Times New Roman"/>
        </w:rPr>
        <w:t>ul. Olsztyńska 32, 11-001 Dywity</w:t>
      </w:r>
      <w:r w:rsidRPr="003C2087">
        <w:rPr>
          <w:rFonts w:ascii="Times New Roman" w:hAnsi="Times New Roman"/>
          <w:b/>
          <w:bCs/>
        </w:rPr>
        <w:t xml:space="preserve"> </w:t>
      </w:r>
    </w:p>
    <w:p w:rsidR="005132EE" w:rsidRPr="003C2087" w:rsidRDefault="005132EE" w:rsidP="005132EE">
      <w:pPr>
        <w:autoSpaceDE w:val="0"/>
        <w:autoSpaceDN w:val="0"/>
        <w:adjustRightInd w:val="0"/>
        <w:spacing w:after="0" w:line="240" w:lineRule="auto"/>
        <w:rPr>
          <w:rFonts w:ascii="Times New Roman" w:hAnsi="Times New Roman"/>
          <w:b/>
          <w:bCs/>
        </w:rPr>
      </w:pPr>
    </w:p>
    <w:p w:rsidR="005132EE" w:rsidRPr="003C2087" w:rsidRDefault="005132EE" w:rsidP="005132EE">
      <w:pPr>
        <w:pStyle w:val="zalbold-centr"/>
        <w:spacing w:line="240" w:lineRule="auto"/>
        <w:jc w:val="left"/>
        <w:rPr>
          <w:rFonts w:ascii="Times New Roman" w:hAnsi="Times New Roman" w:cs="Times New Roman"/>
          <w:color w:val="auto"/>
        </w:rPr>
      </w:pPr>
      <w:r w:rsidRPr="003C2087">
        <w:rPr>
          <w:rFonts w:ascii="Times New Roman" w:hAnsi="Times New Roman" w:cs="Times New Roman"/>
          <w:color w:val="auto"/>
        </w:rPr>
        <w:t>OZNACZENIE POSTĘPOWANIA</w:t>
      </w:r>
    </w:p>
    <w:p w:rsidR="005132EE" w:rsidRPr="003C2087" w:rsidRDefault="005132EE" w:rsidP="005132EE">
      <w:pPr>
        <w:spacing w:after="0"/>
        <w:jc w:val="both"/>
        <w:rPr>
          <w:rFonts w:ascii="Times New Roman" w:hAnsi="Times New Roman"/>
          <w:b/>
        </w:rPr>
      </w:pPr>
      <w:r w:rsidRPr="003C2087">
        <w:rPr>
          <w:rFonts w:ascii="Times New Roman" w:hAnsi="Times New Roman"/>
        </w:rPr>
        <w:t>Nr pozycji rejestru zamówień publicznych:</w:t>
      </w:r>
      <w:r w:rsidRPr="003C2087">
        <w:rPr>
          <w:rFonts w:ascii="Times New Roman" w:hAnsi="Times New Roman"/>
          <w:b/>
        </w:rPr>
        <w:t xml:space="preserve"> ZP.271</w:t>
      </w:r>
      <w:r w:rsidR="007F4A74">
        <w:rPr>
          <w:rFonts w:ascii="Times New Roman" w:hAnsi="Times New Roman"/>
          <w:b/>
        </w:rPr>
        <w:t>.</w:t>
      </w:r>
      <w:r w:rsidR="005954B4">
        <w:rPr>
          <w:rFonts w:ascii="Times New Roman" w:hAnsi="Times New Roman"/>
          <w:b/>
        </w:rPr>
        <w:t>10</w:t>
      </w:r>
      <w:r w:rsidR="003E6128">
        <w:rPr>
          <w:rFonts w:ascii="Times New Roman" w:hAnsi="Times New Roman"/>
          <w:b/>
        </w:rPr>
        <w:t>.</w:t>
      </w:r>
      <w:r w:rsidRPr="003C2087">
        <w:rPr>
          <w:rFonts w:ascii="Times New Roman" w:hAnsi="Times New Roman"/>
          <w:b/>
        </w:rPr>
        <w:t>201</w:t>
      </w:r>
      <w:r w:rsidR="00F77961">
        <w:rPr>
          <w:rFonts w:ascii="Times New Roman" w:hAnsi="Times New Roman"/>
          <w:b/>
        </w:rPr>
        <w:t>7</w:t>
      </w:r>
      <w:r w:rsidRPr="003C2087">
        <w:rPr>
          <w:rFonts w:ascii="Times New Roman" w:hAnsi="Times New Roman"/>
          <w:b/>
        </w:rPr>
        <w:t>.</w:t>
      </w:r>
    </w:p>
    <w:p w:rsidR="005132EE" w:rsidRPr="00A54D57" w:rsidRDefault="005132EE" w:rsidP="005132EE">
      <w:pPr>
        <w:jc w:val="both"/>
        <w:rPr>
          <w:rFonts w:ascii="Times New Roman" w:hAnsi="Times New Roman"/>
          <w:sz w:val="24"/>
          <w:szCs w:val="24"/>
        </w:rPr>
      </w:pPr>
      <w:r w:rsidRPr="00A54D57">
        <w:rPr>
          <w:rFonts w:ascii="Times New Roman" w:hAnsi="Times New Roman"/>
          <w:sz w:val="24"/>
          <w:szCs w:val="24"/>
        </w:rPr>
        <w:t xml:space="preserve">Nr pozycji dokumentacji zamówień publicznych </w:t>
      </w:r>
      <w:r w:rsidR="00F77961">
        <w:rPr>
          <w:rFonts w:ascii="Times New Roman" w:hAnsi="Times New Roman"/>
          <w:sz w:val="24"/>
          <w:szCs w:val="24"/>
        </w:rPr>
        <w:t>Gminnego Ośrodka Opieki Społecznej</w:t>
      </w:r>
      <w:r w:rsidR="00A54D57" w:rsidRPr="00A54D57">
        <w:rPr>
          <w:rFonts w:ascii="Times New Roman" w:hAnsi="Times New Roman"/>
          <w:bCs/>
          <w:sz w:val="24"/>
          <w:szCs w:val="24"/>
        </w:rPr>
        <w:t>:</w:t>
      </w:r>
      <w:r w:rsidRPr="00A54D57">
        <w:rPr>
          <w:rFonts w:ascii="Times New Roman" w:hAnsi="Times New Roman"/>
          <w:b/>
          <w:sz w:val="24"/>
          <w:szCs w:val="24"/>
        </w:rPr>
        <w:t xml:space="preserve"> </w:t>
      </w:r>
      <w:r w:rsidR="00F77961">
        <w:rPr>
          <w:rFonts w:ascii="Times New Roman" w:hAnsi="Times New Roman"/>
          <w:b/>
          <w:sz w:val="24"/>
          <w:szCs w:val="24"/>
        </w:rPr>
        <w:t>GOPS</w:t>
      </w:r>
      <w:r w:rsidR="00A54D57" w:rsidRPr="00A54D57">
        <w:rPr>
          <w:rFonts w:ascii="Times New Roman" w:hAnsi="Times New Roman"/>
          <w:b/>
          <w:sz w:val="24"/>
          <w:szCs w:val="24"/>
        </w:rPr>
        <w:t>.271</w:t>
      </w:r>
      <w:r w:rsidR="007F4A74">
        <w:rPr>
          <w:rFonts w:ascii="Times New Roman" w:hAnsi="Times New Roman"/>
          <w:b/>
          <w:sz w:val="24"/>
          <w:szCs w:val="24"/>
        </w:rPr>
        <w:t>.1.</w:t>
      </w:r>
      <w:r w:rsidR="00A54D57" w:rsidRPr="00A54D57">
        <w:rPr>
          <w:rFonts w:ascii="Times New Roman" w:hAnsi="Times New Roman"/>
          <w:b/>
          <w:sz w:val="24"/>
          <w:szCs w:val="24"/>
        </w:rPr>
        <w:t>201</w:t>
      </w:r>
      <w:r w:rsidR="00F77961">
        <w:rPr>
          <w:rFonts w:ascii="Times New Roman" w:hAnsi="Times New Roman"/>
          <w:b/>
          <w:sz w:val="24"/>
          <w:szCs w:val="24"/>
        </w:rPr>
        <w:t>7</w:t>
      </w:r>
      <w:r w:rsidR="007F4A74">
        <w:rPr>
          <w:rFonts w:ascii="Times New Roman" w:hAnsi="Times New Roman"/>
          <w:b/>
          <w:sz w:val="24"/>
          <w:szCs w:val="24"/>
        </w:rPr>
        <w:t>.</w:t>
      </w:r>
    </w:p>
    <w:p w:rsidR="005132EE" w:rsidRPr="00AD6640" w:rsidRDefault="005132EE" w:rsidP="005132EE">
      <w:pPr>
        <w:autoSpaceDE w:val="0"/>
        <w:autoSpaceDN w:val="0"/>
        <w:adjustRightInd w:val="0"/>
        <w:spacing w:after="0" w:line="240" w:lineRule="auto"/>
        <w:rPr>
          <w:rFonts w:ascii="Times New Roman" w:hAnsi="Times New Roman"/>
          <w:b/>
          <w:bCs/>
        </w:rPr>
      </w:pPr>
      <w:r w:rsidRPr="00AD6640">
        <w:rPr>
          <w:rFonts w:ascii="Times New Roman" w:hAnsi="Times New Roman"/>
          <w:b/>
          <w:bCs/>
        </w:rPr>
        <w:t>Rozdział II. Tryb udzielenia zamówienia oraz miejsca,</w:t>
      </w:r>
      <w:r>
        <w:rPr>
          <w:rFonts w:ascii="Times New Roman" w:hAnsi="Times New Roman"/>
          <w:b/>
          <w:bCs/>
        </w:rPr>
        <w:t xml:space="preserve"> </w:t>
      </w:r>
      <w:r w:rsidRPr="00AD6640">
        <w:rPr>
          <w:rFonts w:ascii="Times New Roman" w:hAnsi="Times New Roman"/>
          <w:b/>
          <w:bCs/>
        </w:rPr>
        <w:t>w których zostało zamieszczone ogłoszenie o zamówieniu</w:t>
      </w:r>
    </w:p>
    <w:p w:rsidR="005132EE" w:rsidRPr="00AD6640" w:rsidRDefault="005132EE" w:rsidP="005132EE">
      <w:pPr>
        <w:autoSpaceDE w:val="0"/>
        <w:autoSpaceDN w:val="0"/>
        <w:adjustRightInd w:val="0"/>
        <w:spacing w:after="0" w:line="240" w:lineRule="auto"/>
        <w:rPr>
          <w:rFonts w:ascii="Times New Roman" w:hAnsi="Times New Roman"/>
          <w:b/>
          <w:bCs/>
        </w:rPr>
      </w:pPr>
    </w:p>
    <w:p w:rsidR="005132EE" w:rsidRPr="00AD6640" w:rsidRDefault="005132EE" w:rsidP="005132EE">
      <w:pPr>
        <w:autoSpaceDE w:val="0"/>
        <w:autoSpaceDN w:val="0"/>
        <w:adjustRightInd w:val="0"/>
        <w:spacing w:after="0" w:line="240" w:lineRule="auto"/>
        <w:rPr>
          <w:rFonts w:ascii="Times New Roman" w:hAnsi="Times New Roman"/>
        </w:rPr>
      </w:pPr>
      <w:r w:rsidRPr="00AD6640">
        <w:rPr>
          <w:rFonts w:ascii="Times New Roman" w:hAnsi="Times New Roman"/>
        </w:rPr>
        <w:t xml:space="preserve">1.Postępowanie prowadzone jest w trybie przetargu nieograniczonego w myśl ustawy z dnia 29 stycznia 2004 r. – Prawo zamówień publicznych (tekst jednolity </w:t>
      </w:r>
      <w:r w:rsidRPr="00AD6640">
        <w:rPr>
          <w:rFonts w:ascii="Times New Roman" w:hAnsi="Times New Roman"/>
          <w:spacing w:val="-4"/>
        </w:rPr>
        <w:t>Dz.U. z 2015 r. poz. 2164 ze zm.</w:t>
      </w:r>
      <w:r w:rsidRPr="00AD6640">
        <w:rPr>
          <w:rFonts w:ascii="Times New Roman" w:hAnsi="Times New Roman"/>
        </w:rPr>
        <w:t>). Wartość zamówienia jest mniejsza niż kwoty określone w Rozporządzeniu Prezesa Rady Ministrów z 28 grudnia 2015 r. w sprawie kwot wartości zamówień oraz konkursów, od których jest uzależniony obowiązek przekazywania ogłoszeń Urzędowi Oficjalnych Publikacji Wspólnot Europejskich (Dz.U.  poz. 2263).</w:t>
      </w:r>
    </w:p>
    <w:p w:rsidR="005132EE" w:rsidRPr="00AD6640" w:rsidRDefault="005132EE" w:rsidP="005132EE">
      <w:pPr>
        <w:spacing w:after="0" w:line="240" w:lineRule="auto"/>
        <w:ind w:right="-289"/>
        <w:jc w:val="both"/>
        <w:rPr>
          <w:rFonts w:ascii="Times New Roman" w:hAnsi="Times New Roman"/>
        </w:rPr>
      </w:pPr>
      <w:r w:rsidRPr="00AD6640">
        <w:rPr>
          <w:rFonts w:ascii="Times New Roman" w:hAnsi="Times New Roman"/>
        </w:rPr>
        <w:t>2. Miejsce publikacji ogłoszenia o przetargu:</w:t>
      </w:r>
    </w:p>
    <w:p w:rsidR="005132EE" w:rsidRPr="00AD6640" w:rsidRDefault="005132EE" w:rsidP="005132EE">
      <w:pPr>
        <w:numPr>
          <w:ilvl w:val="0"/>
          <w:numId w:val="1"/>
        </w:numPr>
        <w:tabs>
          <w:tab w:val="clear" w:pos="360"/>
        </w:tabs>
        <w:spacing w:after="0" w:line="240" w:lineRule="auto"/>
        <w:ind w:left="540" w:hanging="256"/>
        <w:jc w:val="both"/>
        <w:rPr>
          <w:rFonts w:ascii="Times New Roman" w:hAnsi="Times New Roman"/>
        </w:rPr>
      </w:pPr>
      <w:r w:rsidRPr="00AD6640">
        <w:rPr>
          <w:rFonts w:ascii="Times New Roman" w:hAnsi="Times New Roman"/>
        </w:rPr>
        <w:t>Biuletyn Zamówień Publicznych</w:t>
      </w:r>
      <w:r w:rsidRPr="00AD6640">
        <w:rPr>
          <w:rFonts w:ascii="Times New Roman" w:hAnsi="Times New Roman"/>
        </w:rPr>
        <w:tab/>
      </w:r>
      <w:r w:rsidR="00D545AD">
        <w:rPr>
          <w:rFonts w:ascii="Times New Roman" w:hAnsi="Times New Roman"/>
        </w:rPr>
        <w:t>ogłoszenie</w:t>
      </w:r>
      <w:r w:rsidR="00384394">
        <w:rPr>
          <w:rFonts w:ascii="Times New Roman" w:hAnsi="Times New Roman"/>
        </w:rPr>
        <w:t xml:space="preserve"> </w:t>
      </w:r>
      <w:r w:rsidR="00D545AD">
        <w:rPr>
          <w:rFonts w:ascii="Times New Roman" w:hAnsi="Times New Roman"/>
        </w:rPr>
        <w:t xml:space="preserve"> </w:t>
      </w:r>
      <w:r w:rsidRPr="004E1D7C">
        <w:rPr>
          <w:rFonts w:ascii="Times New Roman" w:hAnsi="Times New Roman"/>
          <w:b/>
        </w:rPr>
        <w:t xml:space="preserve">Nr </w:t>
      </w:r>
      <w:r w:rsidR="004E1D7C" w:rsidRPr="004E1D7C">
        <w:rPr>
          <w:rFonts w:ascii="Times New Roman" w:hAnsi="Times New Roman"/>
          <w:b/>
        </w:rPr>
        <w:t>551153-N-2017</w:t>
      </w:r>
      <w:r w:rsidR="00F77961" w:rsidRPr="004E1D7C">
        <w:rPr>
          <w:rFonts w:ascii="Times New Roman" w:hAnsi="Times New Roman"/>
          <w:b/>
        </w:rPr>
        <w:t xml:space="preserve">  </w:t>
      </w:r>
      <w:r w:rsidR="00D545AD" w:rsidRPr="004E1D7C">
        <w:rPr>
          <w:rFonts w:ascii="Times New Roman" w:hAnsi="Times New Roman"/>
          <w:b/>
        </w:rPr>
        <w:t xml:space="preserve">z </w:t>
      </w:r>
      <w:r w:rsidRPr="004E1D7C">
        <w:rPr>
          <w:rFonts w:ascii="Times New Roman" w:hAnsi="Times New Roman"/>
          <w:b/>
        </w:rPr>
        <w:t xml:space="preserve"> dnia </w:t>
      </w:r>
      <w:r w:rsidR="00F77961" w:rsidRPr="004E1D7C">
        <w:rPr>
          <w:rFonts w:ascii="Times New Roman" w:hAnsi="Times New Roman"/>
          <w:b/>
        </w:rPr>
        <w:t xml:space="preserve"> </w:t>
      </w:r>
      <w:r w:rsidR="004E1D7C" w:rsidRPr="004E1D7C">
        <w:rPr>
          <w:rFonts w:ascii="Times New Roman" w:hAnsi="Times New Roman"/>
          <w:b/>
        </w:rPr>
        <w:t>14.07.2017r.</w:t>
      </w:r>
      <w:r w:rsidR="00EB1DA9">
        <w:rPr>
          <w:rFonts w:ascii="Times New Roman" w:hAnsi="Times New Roman"/>
        </w:rPr>
        <w:t xml:space="preserve"> </w:t>
      </w:r>
      <w:r w:rsidR="00433C64">
        <w:rPr>
          <w:rFonts w:ascii="Times New Roman" w:hAnsi="Times New Roman"/>
        </w:rPr>
        <w:t xml:space="preserve"> </w:t>
      </w:r>
      <w:r w:rsidRPr="00AD6640">
        <w:rPr>
          <w:rFonts w:ascii="Times New Roman" w:hAnsi="Times New Roman"/>
        </w:rPr>
        <w:t xml:space="preserve">                     </w:t>
      </w:r>
    </w:p>
    <w:p w:rsidR="005132EE" w:rsidRPr="0024526D" w:rsidRDefault="002A46A0" w:rsidP="005132EE">
      <w:pPr>
        <w:tabs>
          <w:tab w:val="left" w:pos="567"/>
        </w:tabs>
        <w:spacing w:after="0" w:line="240" w:lineRule="auto"/>
        <w:jc w:val="both"/>
        <w:rPr>
          <w:rFonts w:ascii="Times New Roman" w:hAnsi="Times New Roman"/>
        </w:rPr>
      </w:pPr>
      <w:r>
        <w:rPr>
          <w:rFonts w:ascii="Times New Roman" w:hAnsi="Times New Roman"/>
        </w:rPr>
        <w:t xml:space="preserve">     -   </w:t>
      </w:r>
      <w:r w:rsidR="005132EE" w:rsidRPr="00AD6640">
        <w:rPr>
          <w:rFonts w:ascii="Times New Roman" w:hAnsi="Times New Roman"/>
        </w:rPr>
        <w:t>strona internetowa Zamawiającego –</w:t>
      </w:r>
      <w:r w:rsidR="005132EE" w:rsidRPr="00F12989">
        <w:rPr>
          <w:rFonts w:ascii="Times New Roman" w:hAnsi="Times New Roman"/>
          <w:color w:val="3333FF"/>
        </w:rPr>
        <w:t xml:space="preserve"> </w:t>
      </w:r>
      <w:r w:rsidR="005132EE" w:rsidRPr="0024526D">
        <w:rPr>
          <w:rFonts w:ascii="Times New Roman" w:hAnsi="Times New Roman"/>
          <w:color w:val="3333FF"/>
        </w:rPr>
        <w:t>http://www.bip.ugdywity.pl/</w:t>
      </w:r>
    </w:p>
    <w:p w:rsidR="005132EE" w:rsidRPr="00AD6640" w:rsidRDefault="005132EE" w:rsidP="005132EE">
      <w:pPr>
        <w:numPr>
          <w:ilvl w:val="0"/>
          <w:numId w:val="1"/>
        </w:numPr>
        <w:tabs>
          <w:tab w:val="clear" w:pos="360"/>
        </w:tabs>
        <w:spacing w:after="0" w:line="240" w:lineRule="auto"/>
        <w:ind w:left="540" w:hanging="256"/>
        <w:jc w:val="both"/>
        <w:rPr>
          <w:rFonts w:ascii="Times New Roman" w:hAnsi="Times New Roman"/>
        </w:rPr>
      </w:pPr>
      <w:r w:rsidRPr="00AD6640">
        <w:rPr>
          <w:rFonts w:ascii="Times New Roman" w:hAnsi="Times New Roman"/>
        </w:rPr>
        <w:t>tablica ogłoszeń w miejscu publicznie dostępnym w siedzibie Zamawiającego.</w:t>
      </w:r>
    </w:p>
    <w:p w:rsidR="005132EE" w:rsidRPr="006E6031" w:rsidRDefault="005132EE" w:rsidP="005132EE">
      <w:pPr>
        <w:autoSpaceDE w:val="0"/>
        <w:autoSpaceDN w:val="0"/>
        <w:adjustRightInd w:val="0"/>
        <w:spacing w:after="0" w:line="240" w:lineRule="auto"/>
        <w:rPr>
          <w:rFonts w:ascii="Times New Roman" w:hAnsi="Times New Roman"/>
        </w:rPr>
      </w:pPr>
    </w:p>
    <w:p w:rsidR="005132EE" w:rsidRPr="006E6031" w:rsidRDefault="005132EE" w:rsidP="005132EE">
      <w:pPr>
        <w:autoSpaceDE w:val="0"/>
        <w:autoSpaceDN w:val="0"/>
        <w:adjustRightInd w:val="0"/>
        <w:spacing w:after="0" w:line="240" w:lineRule="auto"/>
        <w:jc w:val="center"/>
        <w:rPr>
          <w:rFonts w:ascii="Times New Roman" w:hAnsi="Times New Roman"/>
          <w:b/>
          <w:bCs/>
        </w:rPr>
      </w:pPr>
      <w:r w:rsidRPr="006E6031">
        <w:rPr>
          <w:rFonts w:ascii="Times New Roman" w:hAnsi="Times New Roman"/>
          <w:b/>
          <w:bCs/>
        </w:rPr>
        <w:t>Rozdział III Przedmiot zamówienia</w:t>
      </w:r>
    </w:p>
    <w:p w:rsidR="005132EE" w:rsidRPr="006D3D4A" w:rsidRDefault="005132EE" w:rsidP="005132EE">
      <w:pPr>
        <w:autoSpaceDE w:val="0"/>
        <w:autoSpaceDN w:val="0"/>
        <w:adjustRightInd w:val="0"/>
        <w:spacing w:after="0" w:line="240" w:lineRule="auto"/>
        <w:jc w:val="both"/>
        <w:rPr>
          <w:rFonts w:ascii="Times New Roman" w:hAnsi="Times New Roman"/>
        </w:rPr>
      </w:pPr>
    </w:p>
    <w:p w:rsidR="009848CD" w:rsidRDefault="00F613E1" w:rsidP="00F613E1">
      <w:pPr>
        <w:pStyle w:val="Tekstpodstawowy"/>
        <w:tabs>
          <w:tab w:val="left" w:pos="342"/>
          <w:tab w:val="left" w:pos="399"/>
        </w:tabs>
        <w:spacing w:line="360" w:lineRule="auto"/>
        <w:jc w:val="both"/>
        <w:rPr>
          <w:b w:val="0"/>
          <w:bCs w:val="0"/>
          <w:sz w:val="22"/>
          <w:szCs w:val="22"/>
        </w:rPr>
      </w:pPr>
      <w:r w:rsidRPr="00F613E1">
        <w:rPr>
          <w:b w:val="0"/>
          <w:bCs w:val="0"/>
          <w:sz w:val="22"/>
          <w:szCs w:val="22"/>
        </w:rPr>
        <w:t>1.</w:t>
      </w:r>
      <w:r>
        <w:rPr>
          <w:b w:val="0"/>
          <w:bCs w:val="0"/>
          <w:sz w:val="22"/>
          <w:szCs w:val="22"/>
        </w:rPr>
        <w:tab/>
      </w:r>
      <w:r w:rsidR="009848CD" w:rsidRPr="006D3D4A">
        <w:rPr>
          <w:b w:val="0"/>
          <w:bCs w:val="0"/>
          <w:sz w:val="22"/>
          <w:szCs w:val="22"/>
        </w:rPr>
        <w:t>Opis przedmiotu zamówienia</w:t>
      </w:r>
    </w:p>
    <w:p w:rsidR="00F613E1" w:rsidRPr="00F613E1" w:rsidRDefault="00F613E1" w:rsidP="00F613E1">
      <w:pPr>
        <w:numPr>
          <w:ilvl w:val="3"/>
          <w:numId w:val="19"/>
        </w:numPr>
        <w:spacing w:after="0" w:line="240" w:lineRule="auto"/>
        <w:ind w:left="720"/>
        <w:jc w:val="both"/>
        <w:rPr>
          <w:rFonts w:ascii="Times New Roman" w:eastAsia="Times New Roman" w:hAnsi="Times New Roman"/>
          <w:bCs/>
          <w:lang w:eastAsia="pl-PL"/>
        </w:rPr>
      </w:pPr>
      <w:r w:rsidRPr="00F613E1">
        <w:rPr>
          <w:rFonts w:ascii="Times New Roman" w:eastAsia="Times New Roman" w:hAnsi="Times New Roman"/>
          <w:bCs/>
          <w:lang w:eastAsia="pl-PL"/>
        </w:rPr>
        <w:t xml:space="preserve">Przedmiotem zamówienia  jest usługa – </w:t>
      </w:r>
      <w:r w:rsidRPr="00F613E1">
        <w:rPr>
          <w:rFonts w:ascii="Times New Roman" w:eastAsia="Times New Roman" w:hAnsi="Times New Roman"/>
          <w:lang w:eastAsia="pl-PL"/>
        </w:rPr>
        <w:t xml:space="preserve">dożywianie dzieci w </w:t>
      </w:r>
      <w:r w:rsidR="00075E74" w:rsidRPr="007033EC">
        <w:rPr>
          <w:rFonts w:ascii="Times New Roman" w:eastAsia="Times New Roman" w:hAnsi="Times New Roman"/>
          <w:lang w:eastAsia="pl-PL"/>
        </w:rPr>
        <w:t>Szkole Podstawowej</w:t>
      </w:r>
      <w:r w:rsidRPr="00F613E1">
        <w:rPr>
          <w:rFonts w:ascii="Times New Roman" w:eastAsia="Times New Roman" w:hAnsi="Times New Roman"/>
          <w:lang w:eastAsia="pl-PL"/>
        </w:rPr>
        <w:t xml:space="preserve"> w Tuławkach i w Szkole Filialnej we Frączkach</w:t>
      </w:r>
      <w:r w:rsidRPr="00F613E1">
        <w:rPr>
          <w:rFonts w:ascii="Times New Roman" w:eastAsia="Times New Roman" w:hAnsi="Times New Roman"/>
          <w:bCs/>
          <w:lang w:eastAsia="pl-PL"/>
        </w:rPr>
        <w:t>.</w:t>
      </w:r>
    </w:p>
    <w:p w:rsidR="00F613E1" w:rsidRPr="00F613E1" w:rsidRDefault="00F613E1" w:rsidP="007033EC">
      <w:pPr>
        <w:widowControl w:val="0"/>
        <w:numPr>
          <w:ilvl w:val="0"/>
          <w:numId w:val="19"/>
        </w:numPr>
        <w:suppressAutoHyphens/>
        <w:autoSpaceDN w:val="0"/>
        <w:spacing w:after="0" w:line="240" w:lineRule="auto"/>
        <w:jc w:val="both"/>
        <w:textAlignment w:val="baseline"/>
        <w:rPr>
          <w:rFonts w:ascii="Times New Roman" w:eastAsia="Lucida Sans Unicode" w:hAnsi="Times New Roman"/>
          <w:kern w:val="3"/>
          <w:lang w:eastAsia="pl-PL"/>
        </w:rPr>
      </w:pPr>
      <w:r w:rsidRPr="00F613E1">
        <w:rPr>
          <w:rFonts w:ascii="Times New Roman" w:eastAsia="Lucida Sans Unicode" w:hAnsi="Times New Roman"/>
          <w:bCs/>
          <w:kern w:val="3"/>
          <w:lang w:eastAsia="pl-PL"/>
        </w:rPr>
        <w:t xml:space="preserve">Szczegółowy opis przedmiotu zamówienia stanowi załącznik nr </w:t>
      </w:r>
      <w:r w:rsidR="00C7564E">
        <w:rPr>
          <w:rFonts w:ascii="Times New Roman" w:eastAsia="Lucida Sans Unicode" w:hAnsi="Times New Roman"/>
          <w:bCs/>
          <w:kern w:val="3"/>
          <w:lang w:eastAsia="pl-PL"/>
        </w:rPr>
        <w:t>4</w:t>
      </w:r>
      <w:r w:rsidRPr="00F613E1">
        <w:rPr>
          <w:rFonts w:ascii="Times New Roman" w:eastAsia="Times New Roman" w:hAnsi="Times New Roman"/>
          <w:bCs/>
          <w:lang w:eastAsia="pl-PL"/>
        </w:rPr>
        <w:t>.</w:t>
      </w:r>
    </w:p>
    <w:p w:rsidR="00F613E1" w:rsidRPr="00F613E1" w:rsidRDefault="00F613E1" w:rsidP="00F613E1">
      <w:pPr>
        <w:numPr>
          <w:ilvl w:val="0"/>
          <w:numId w:val="19"/>
        </w:numPr>
        <w:spacing w:after="0" w:line="240" w:lineRule="auto"/>
        <w:rPr>
          <w:rFonts w:ascii="Times New Roman" w:eastAsia="Times New Roman" w:hAnsi="Times New Roman"/>
          <w:lang w:eastAsia="pl-PL"/>
        </w:rPr>
      </w:pPr>
      <w:r w:rsidRPr="00F613E1">
        <w:rPr>
          <w:rFonts w:ascii="Times New Roman" w:eastAsia="Times New Roman" w:hAnsi="Times New Roman"/>
          <w:lang w:eastAsia="pl-PL"/>
        </w:rPr>
        <w:t>Zamawiający nie przewiduje udzielenia zamówień uzupełniających.</w:t>
      </w:r>
    </w:p>
    <w:p w:rsidR="00F613E1" w:rsidRPr="00F613E1" w:rsidRDefault="00F613E1" w:rsidP="00F613E1">
      <w:pPr>
        <w:numPr>
          <w:ilvl w:val="0"/>
          <w:numId w:val="19"/>
        </w:numPr>
        <w:suppressAutoHyphens/>
        <w:autoSpaceDE w:val="0"/>
        <w:spacing w:after="0" w:line="240" w:lineRule="auto"/>
        <w:jc w:val="both"/>
        <w:rPr>
          <w:rFonts w:ascii="Times New Roman" w:eastAsia="Times New Roman" w:hAnsi="Times New Roman"/>
          <w:bCs/>
          <w:lang w:eastAsia="ar-SA"/>
        </w:rPr>
      </w:pPr>
      <w:r w:rsidRPr="00F613E1">
        <w:rPr>
          <w:rFonts w:ascii="Times New Roman" w:eastAsia="Times New Roman" w:hAnsi="Times New Roman"/>
          <w:bCs/>
          <w:lang w:eastAsia="ar-SA"/>
        </w:rPr>
        <w:t xml:space="preserve">Tryb udzielenia zamówienia: </w:t>
      </w:r>
      <w:r w:rsidRPr="00F613E1">
        <w:rPr>
          <w:rFonts w:ascii="Times New Roman" w:eastAsia="Times New Roman" w:hAnsi="Times New Roman"/>
          <w:lang w:eastAsia="ar-SA"/>
        </w:rPr>
        <w:t xml:space="preserve">udzielenie zamówienia publicznego nastąpi w trybie przetargu nieograniczonego. </w:t>
      </w:r>
    </w:p>
    <w:p w:rsidR="00F613E1" w:rsidRPr="00F613E1" w:rsidRDefault="00F613E1" w:rsidP="00F613E1">
      <w:pPr>
        <w:numPr>
          <w:ilvl w:val="0"/>
          <w:numId w:val="19"/>
        </w:numPr>
        <w:spacing w:after="120" w:line="240" w:lineRule="auto"/>
        <w:jc w:val="both"/>
        <w:rPr>
          <w:rFonts w:ascii="Times New Roman" w:eastAsia="Times New Roman" w:hAnsi="Times New Roman"/>
          <w:lang w:eastAsia="pl-PL"/>
        </w:rPr>
      </w:pPr>
      <w:r w:rsidRPr="00F613E1">
        <w:rPr>
          <w:rFonts w:ascii="Times New Roman" w:eastAsia="Times New Roman" w:hAnsi="Times New Roman"/>
          <w:lang w:eastAsia="pl-PL"/>
        </w:rPr>
        <w:t>Postępowanie prowadzone jest zgodnie z przepisami ustawy z dnia 29 stycznia 2004 roku Prawo zamówień publicznych - tekst jednolity wprowadzony Obwieszczeniem Marszałka Sejmu z dnia 28 maja 2013 r. w sprawie ogłoszenia jednolitego tekstu ustawy - Prawo zamówień publicznych, opublikowany w Dz. U. z 2013 r. poz. 907, wraz ze zmianami opublikowanymi w Dz. U. z 2013 r. poz. 984, poz. 1047, poz. 1473, z 2014 r. poz. 423, 768, 811, 915, 1146 i 1232. a także wydane na podstawie niniejszej ustawy Rozporządzenia wykonawcze dotyczące przedmiotowego zamówienia publicznego,  a zwłaszcza:</w:t>
      </w:r>
    </w:p>
    <w:p w:rsidR="00F613E1" w:rsidRPr="00F613E1" w:rsidRDefault="00F613E1" w:rsidP="00F613E1">
      <w:pPr>
        <w:spacing w:after="120" w:line="240" w:lineRule="auto"/>
        <w:ind w:left="360"/>
        <w:jc w:val="both"/>
        <w:rPr>
          <w:rFonts w:ascii="Times New Roman" w:eastAsia="Times New Roman" w:hAnsi="Times New Roman"/>
          <w:lang w:eastAsia="pl-PL"/>
        </w:rPr>
      </w:pPr>
      <w:r w:rsidRPr="00F613E1">
        <w:rPr>
          <w:rFonts w:ascii="Times New Roman" w:eastAsia="Times New Roman" w:hAnsi="Times New Roman"/>
          <w:lang w:eastAsia="pl-PL"/>
        </w:rPr>
        <w:lastRenderedPageBreak/>
        <w:tab/>
        <w:t>1) Rozporządzenie Prezesa Rady Ministrów 19 lutego 2013 r. w sprawie rodzajów dokumentów, jakich może żądać zamawiający od wykonawcy, oraz form, w jakich te dokumenty mogą być składane (Dz. U. z 2013 r. poz. 231),</w:t>
      </w:r>
      <w:r w:rsidRPr="00F613E1">
        <w:rPr>
          <w:rFonts w:ascii="Times New Roman" w:eastAsia="Times New Roman" w:hAnsi="Times New Roman"/>
          <w:lang w:eastAsia="pl-PL"/>
        </w:rPr>
        <w:tab/>
        <w:t xml:space="preserve">                                                                                                                                                                        </w:t>
      </w:r>
    </w:p>
    <w:p w:rsidR="00F613E1" w:rsidRPr="00F613E1" w:rsidRDefault="00F613E1" w:rsidP="00F613E1">
      <w:pPr>
        <w:spacing w:after="120" w:line="240" w:lineRule="auto"/>
        <w:ind w:left="360"/>
        <w:jc w:val="both"/>
        <w:rPr>
          <w:rFonts w:ascii="Times New Roman" w:eastAsia="Times New Roman" w:hAnsi="Times New Roman"/>
          <w:lang w:eastAsia="pl-PL"/>
        </w:rPr>
      </w:pPr>
      <w:r w:rsidRPr="00F613E1">
        <w:rPr>
          <w:rFonts w:ascii="Times New Roman" w:eastAsia="Times New Roman" w:hAnsi="Times New Roman"/>
          <w:lang w:eastAsia="pl-PL"/>
        </w:rPr>
        <w:t xml:space="preserve">        2) Rozporządzenie Prezesa Rady Ministrów z dnia 23 grudnia 2013 r. w sprawie średniego kursu złotego w stosunku do euro stanowiącego podstawę przeliczania wartości zamówień publicznych (Dz. U. z 2013 r. Nr 282 poz. 1692),                                            </w:t>
      </w:r>
    </w:p>
    <w:p w:rsidR="00F613E1" w:rsidRPr="00F613E1" w:rsidRDefault="00F613E1" w:rsidP="00F613E1">
      <w:pPr>
        <w:spacing w:after="120" w:line="240" w:lineRule="auto"/>
        <w:ind w:left="360"/>
        <w:jc w:val="both"/>
        <w:rPr>
          <w:rFonts w:ascii="Times New Roman" w:eastAsia="Times New Roman" w:hAnsi="Times New Roman"/>
          <w:lang w:eastAsia="pl-PL"/>
        </w:rPr>
      </w:pPr>
      <w:r w:rsidRPr="00F613E1">
        <w:rPr>
          <w:rFonts w:ascii="Times New Roman" w:eastAsia="Times New Roman" w:hAnsi="Times New Roman"/>
          <w:lang w:eastAsia="pl-PL"/>
        </w:rPr>
        <w:t xml:space="preserve">         3) Rozporządzenie Prezesa Rady Ministrów z dnia 23 grudnia 2013 r. w sprawie kwot wartości zamówień oraz konkursów, od których jest uzależniony obowiązek przekazywania ogłoszeń Urzędowi publikacji Unii europejskiej (Dz. U. z 2013 r. poz. 1735).</w:t>
      </w:r>
    </w:p>
    <w:p w:rsidR="00F613E1" w:rsidRPr="00F613E1" w:rsidRDefault="00F613E1" w:rsidP="00F613E1">
      <w:pPr>
        <w:numPr>
          <w:ilvl w:val="0"/>
          <w:numId w:val="19"/>
        </w:numPr>
        <w:spacing w:after="120" w:line="240" w:lineRule="auto"/>
        <w:jc w:val="both"/>
        <w:rPr>
          <w:rFonts w:ascii="Times New Roman" w:eastAsia="Times New Roman" w:hAnsi="Times New Roman"/>
          <w:lang w:eastAsia="pl-PL"/>
        </w:rPr>
      </w:pPr>
      <w:r w:rsidRPr="00F613E1">
        <w:rPr>
          <w:rFonts w:ascii="Times New Roman" w:eastAsia="Times New Roman" w:hAnsi="Times New Roman"/>
          <w:lang w:eastAsia="pl-PL"/>
        </w:rPr>
        <w:t>Postępowanie prowadzone jest w trybie przetargu nieograniczonego o wartości szacunkowej poniżej progów ustalonych na podstawie art. 11 ust. 8 Prawa zamówień publicznych.</w:t>
      </w:r>
    </w:p>
    <w:p w:rsidR="00F613E1" w:rsidRPr="00F613E1" w:rsidRDefault="00F613E1" w:rsidP="00F613E1">
      <w:pPr>
        <w:numPr>
          <w:ilvl w:val="0"/>
          <w:numId w:val="19"/>
        </w:numPr>
        <w:spacing w:after="120" w:line="240" w:lineRule="auto"/>
        <w:jc w:val="both"/>
        <w:rPr>
          <w:rFonts w:ascii="Times New Roman" w:eastAsia="Times New Roman" w:hAnsi="Times New Roman"/>
          <w:lang w:eastAsia="pl-PL"/>
        </w:rPr>
      </w:pPr>
      <w:r w:rsidRPr="00F613E1">
        <w:rPr>
          <w:rFonts w:ascii="Times New Roman" w:eastAsia="Times New Roman" w:hAnsi="Times New Roman"/>
          <w:lang w:eastAsia="pl-PL"/>
        </w:rPr>
        <w:t>Podstawa prawna wyboru trybu udzielenia zamówienia publicznego: art. 10 ust. 1 oraz art.39-46 Prawa zamówień publicznych.</w:t>
      </w:r>
    </w:p>
    <w:p w:rsidR="00F613E1" w:rsidRPr="007033EC" w:rsidRDefault="00F613E1" w:rsidP="00F613E1">
      <w:pPr>
        <w:pStyle w:val="Tekstpodstawowy"/>
        <w:tabs>
          <w:tab w:val="left" w:pos="342"/>
          <w:tab w:val="left" w:pos="399"/>
        </w:tabs>
        <w:spacing w:line="360" w:lineRule="auto"/>
        <w:jc w:val="both"/>
        <w:rPr>
          <w:b w:val="0"/>
          <w:bCs w:val="0"/>
          <w:sz w:val="22"/>
          <w:szCs w:val="22"/>
        </w:rPr>
      </w:pPr>
      <w:r w:rsidRPr="007033EC">
        <w:rPr>
          <w:b w:val="0"/>
          <w:bCs w:val="0"/>
          <w:sz w:val="22"/>
          <w:szCs w:val="22"/>
        </w:rPr>
        <w:t>W zakresie nieuregulowanym w SIWZ zastosowanie mają przepisy ustawy Prawa zamówień publicznych</w:t>
      </w:r>
    </w:p>
    <w:p w:rsidR="00F613E1" w:rsidRDefault="00F613E1" w:rsidP="005132EE">
      <w:pPr>
        <w:autoSpaceDE w:val="0"/>
        <w:autoSpaceDN w:val="0"/>
        <w:adjustRightInd w:val="0"/>
        <w:spacing w:after="0" w:line="240" w:lineRule="auto"/>
        <w:jc w:val="center"/>
        <w:rPr>
          <w:rFonts w:ascii="Times New Roman" w:hAnsi="Times New Roman"/>
        </w:rPr>
      </w:pPr>
    </w:p>
    <w:p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t>Rozdział IV Oferty częściowe</w:t>
      </w:r>
      <w:r w:rsidR="007261CE">
        <w:rPr>
          <w:rFonts w:ascii="Times New Roman" w:hAnsi="Times New Roman"/>
          <w:b/>
          <w:bCs/>
        </w:rPr>
        <w:t xml:space="preserve"> i wariantowe </w:t>
      </w:r>
    </w:p>
    <w:p w:rsidR="005132EE" w:rsidRPr="00724D53" w:rsidRDefault="005132EE" w:rsidP="005132EE">
      <w:pPr>
        <w:autoSpaceDE w:val="0"/>
        <w:autoSpaceDN w:val="0"/>
        <w:adjustRightInd w:val="0"/>
        <w:spacing w:after="0" w:line="240" w:lineRule="auto"/>
        <w:rPr>
          <w:rFonts w:ascii="Times New Roman" w:hAnsi="Times New Roman"/>
          <w:b/>
          <w:bCs/>
        </w:rPr>
      </w:pPr>
    </w:p>
    <w:p w:rsidR="005132EE" w:rsidRPr="00724D53" w:rsidRDefault="005132EE" w:rsidP="005132EE">
      <w:pPr>
        <w:autoSpaceDE w:val="0"/>
        <w:autoSpaceDN w:val="0"/>
        <w:adjustRightInd w:val="0"/>
        <w:spacing w:after="0" w:line="240" w:lineRule="auto"/>
        <w:jc w:val="both"/>
        <w:rPr>
          <w:rFonts w:ascii="Times New Roman" w:hAnsi="Times New Roman"/>
          <w:bCs/>
        </w:rPr>
      </w:pPr>
      <w:r w:rsidRPr="00724D53">
        <w:rPr>
          <w:rFonts w:ascii="Times New Roman" w:hAnsi="Times New Roman"/>
          <w:bCs/>
        </w:rPr>
        <w:t xml:space="preserve">Zamawiający </w:t>
      </w:r>
      <w:r w:rsidR="006B7C2D">
        <w:rPr>
          <w:rFonts w:ascii="Times New Roman" w:hAnsi="Times New Roman"/>
          <w:bCs/>
        </w:rPr>
        <w:t xml:space="preserve">nie </w:t>
      </w:r>
      <w:r w:rsidRPr="00724D53">
        <w:rPr>
          <w:rFonts w:ascii="Times New Roman" w:hAnsi="Times New Roman"/>
          <w:bCs/>
        </w:rPr>
        <w:t>dopuszcza składani</w:t>
      </w:r>
      <w:r w:rsidR="006B7C2D">
        <w:rPr>
          <w:rFonts w:ascii="Times New Roman" w:hAnsi="Times New Roman"/>
          <w:bCs/>
        </w:rPr>
        <w:t>a</w:t>
      </w:r>
      <w:r w:rsidRPr="00724D53">
        <w:rPr>
          <w:rFonts w:ascii="Times New Roman" w:hAnsi="Times New Roman"/>
          <w:bCs/>
        </w:rPr>
        <w:t xml:space="preserve"> ofert częściowych</w:t>
      </w:r>
      <w:r w:rsidR="007261CE">
        <w:rPr>
          <w:rFonts w:ascii="Times New Roman" w:hAnsi="Times New Roman"/>
          <w:bCs/>
        </w:rPr>
        <w:t xml:space="preserve"> i wariantowych </w:t>
      </w:r>
      <w:r w:rsidRPr="00724D53">
        <w:rPr>
          <w:rFonts w:ascii="Times New Roman" w:hAnsi="Times New Roman"/>
          <w:bCs/>
        </w:rPr>
        <w:t xml:space="preserve">. </w:t>
      </w:r>
    </w:p>
    <w:p w:rsidR="009A6477" w:rsidRDefault="009A6477" w:rsidP="005132EE">
      <w:pPr>
        <w:autoSpaceDE w:val="0"/>
        <w:autoSpaceDN w:val="0"/>
        <w:adjustRightInd w:val="0"/>
        <w:spacing w:after="0" w:line="240" w:lineRule="auto"/>
        <w:jc w:val="center"/>
        <w:rPr>
          <w:rFonts w:ascii="Times New Roman" w:hAnsi="Times New Roman"/>
          <w:b/>
          <w:bCs/>
        </w:rPr>
      </w:pPr>
    </w:p>
    <w:p w:rsidR="009A6477" w:rsidRDefault="009A6477" w:rsidP="005132EE">
      <w:pPr>
        <w:autoSpaceDE w:val="0"/>
        <w:autoSpaceDN w:val="0"/>
        <w:adjustRightInd w:val="0"/>
        <w:spacing w:after="0" w:line="240" w:lineRule="auto"/>
        <w:jc w:val="center"/>
        <w:rPr>
          <w:rFonts w:ascii="Times New Roman" w:hAnsi="Times New Roman"/>
          <w:b/>
          <w:bCs/>
        </w:rPr>
      </w:pPr>
    </w:p>
    <w:p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t xml:space="preserve">Rozdział V </w:t>
      </w:r>
      <w:r w:rsidR="007261CE">
        <w:rPr>
          <w:rFonts w:ascii="Times New Roman" w:hAnsi="Times New Roman"/>
          <w:b/>
          <w:bCs/>
        </w:rPr>
        <w:t xml:space="preserve">Wymagania zatrudnienia na umowę o pracę zgodnie z przepisem art.29ust.3 a ustawy </w:t>
      </w:r>
      <w:proofErr w:type="spellStart"/>
      <w:r w:rsidR="007261CE">
        <w:rPr>
          <w:rFonts w:ascii="Times New Roman" w:hAnsi="Times New Roman"/>
          <w:b/>
          <w:bCs/>
        </w:rPr>
        <w:t>Pzp</w:t>
      </w:r>
      <w:proofErr w:type="spellEnd"/>
    </w:p>
    <w:p w:rsidR="007261CE" w:rsidRDefault="007261CE" w:rsidP="005132EE">
      <w:pPr>
        <w:autoSpaceDE w:val="0"/>
        <w:autoSpaceDN w:val="0"/>
        <w:adjustRightInd w:val="0"/>
        <w:spacing w:after="0" w:line="240" w:lineRule="auto"/>
        <w:rPr>
          <w:rFonts w:ascii="Times New Roman" w:hAnsi="Times New Roman"/>
          <w:bCs/>
        </w:rPr>
      </w:pPr>
    </w:p>
    <w:p w:rsidR="007261CE" w:rsidRDefault="007261CE" w:rsidP="005132EE">
      <w:pPr>
        <w:autoSpaceDE w:val="0"/>
        <w:autoSpaceDN w:val="0"/>
        <w:adjustRightInd w:val="0"/>
        <w:spacing w:after="0" w:line="240" w:lineRule="auto"/>
        <w:rPr>
          <w:rFonts w:ascii="Times New Roman" w:hAnsi="Times New Roman"/>
          <w:bCs/>
        </w:rPr>
      </w:pPr>
    </w:p>
    <w:p w:rsidR="008A4679" w:rsidRPr="00573EA7" w:rsidRDefault="008A4679" w:rsidP="00837CF6">
      <w:pPr>
        <w:autoSpaceDE w:val="0"/>
        <w:autoSpaceDN w:val="0"/>
        <w:adjustRightInd w:val="0"/>
        <w:spacing w:after="0" w:line="240" w:lineRule="auto"/>
        <w:jc w:val="both"/>
        <w:rPr>
          <w:rFonts w:ascii="Sylfaen" w:hAnsi="Sylfaen" w:cs="Arial"/>
          <w:lang w:eastAsia="pl-PL"/>
        </w:rPr>
      </w:pPr>
      <w:r w:rsidRPr="00573EA7">
        <w:rPr>
          <w:rFonts w:ascii="Sylfaen" w:hAnsi="Sylfaen" w:cs="Arial"/>
          <w:lang w:eastAsia="pl-PL"/>
        </w:rPr>
        <w:t>Zamawiający wymaga zatrudnienia na podstawie umowy o pracę,  w rozumieniu ustawy z dnia 26 czerwca 1974 r. – Kodeks pracy (</w:t>
      </w:r>
      <w:r w:rsidRPr="00573EA7">
        <w:rPr>
          <w:rFonts w:ascii="Sylfaen" w:hAnsi="Sylfaen"/>
          <w:bCs/>
        </w:rPr>
        <w:t>tekst jednolity z 2016r. Dz. U. poz. 1666 ze zm.),</w:t>
      </w:r>
      <w:r w:rsidRPr="00573EA7">
        <w:rPr>
          <w:rFonts w:ascii="Sylfaen" w:hAnsi="Sylfaen" w:cs="Arial"/>
          <w:lang w:eastAsia="pl-PL"/>
        </w:rPr>
        <w:t xml:space="preserve"> przez wykonawcę, osób wykonujących wskazane poniżej czynności polegające na bezpośrednim (fizycznym) wykonywaniu usług w trakcie realizacji zamówienia w zakresie</w:t>
      </w:r>
      <w:r w:rsidR="002478F6" w:rsidRPr="00573EA7">
        <w:rPr>
          <w:rFonts w:ascii="Sylfaen" w:hAnsi="Sylfaen" w:cs="Arial"/>
          <w:lang w:eastAsia="pl-PL"/>
        </w:rPr>
        <w:t xml:space="preserve"> przygotowywania posiłków </w:t>
      </w:r>
      <w:r w:rsidRPr="00573EA7">
        <w:rPr>
          <w:rFonts w:ascii="Sylfaen" w:hAnsi="Sylfaen" w:cs="Arial"/>
          <w:lang w:eastAsia="pl-PL"/>
        </w:rPr>
        <w:t>:</w:t>
      </w:r>
    </w:p>
    <w:p w:rsidR="008A4679" w:rsidRPr="00573EA7" w:rsidRDefault="008A4679" w:rsidP="008A4679">
      <w:pPr>
        <w:numPr>
          <w:ilvl w:val="0"/>
          <w:numId w:val="42"/>
        </w:numPr>
        <w:autoSpaceDE w:val="0"/>
        <w:autoSpaceDN w:val="0"/>
        <w:adjustRightInd w:val="0"/>
        <w:spacing w:after="0" w:line="240" w:lineRule="auto"/>
        <w:ind w:left="1560" w:hanging="426"/>
        <w:jc w:val="both"/>
        <w:rPr>
          <w:rFonts w:ascii="Sylfaen" w:hAnsi="Sylfaen" w:cs="Arial"/>
          <w:lang w:eastAsia="pl-PL"/>
        </w:rPr>
      </w:pPr>
      <w:r w:rsidRPr="00573EA7">
        <w:rPr>
          <w:rFonts w:ascii="Sylfaen" w:hAnsi="Sylfaen" w:cs="Arial"/>
          <w:lang w:eastAsia="pl-PL"/>
        </w:rPr>
        <w:t>k</w:t>
      </w:r>
      <w:r w:rsidR="00003BC0" w:rsidRPr="00573EA7">
        <w:rPr>
          <w:rFonts w:ascii="Sylfaen" w:hAnsi="Sylfaen" w:cs="Arial"/>
          <w:lang w:eastAsia="pl-PL"/>
        </w:rPr>
        <w:t>ucharz ,</w:t>
      </w:r>
      <w:r w:rsidRPr="00573EA7">
        <w:rPr>
          <w:rFonts w:ascii="Sylfaen" w:hAnsi="Sylfaen" w:cs="Arial"/>
          <w:lang w:eastAsia="pl-PL"/>
        </w:rPr>
        <w:t xml:space="preserve"> </w:t>
      </w:r>
    </w:p>
    <w:p w:rsidR="00D5326A" w:rsidRPr="00573EA7" w:rsidRDefault="002478F6" w:rsidP="008A4679">
      <w:pPr>
        <w:numPr>
          <w:ilvl w:val="0"/>
          <w:numId w:val="42"/>
        </w:numPr>
        <w:autoSpaceDE w:val="0"/>
        <w:autoSpaceDN w:val="0"/>
        <w:adjustRightInd w:val="0"/>
        <w:spacing w:after="0" w:line="240" w:lineRule="auto"/>
        <w:ind w:left="1560" w:hanging="426"/>
        <w:jc w:val="both"/>
        <w:rPr>
          <w:rFonts w:ascii="Sylfaen" w:hAnsi="Sylfaen" w:cs="Arial"/>
          <w:lang w:eastAsia="pl-PL"/>
        </w:rPr>
      </w:pPr>
      <w:r w:rsidRPr="00573EA7">
        <w:rPr>
          <w:rFonts w:ascii="Sylfaen" w:hAnsi="Sylfaen" w:cs="Arial"/>
          <w:lang w:eastAsia="pl-PL"/>
        </w:rPr>
        <w:t>pomoc kuchenna .</w:t>
      </w:r>
      <w:r w:rsidR="00D5326A" w:rsidRPr="00573EA7">
        <w:rPr>
          <w:rFonts w:ascii="Sylfaen" w:hAnsi="Sylfaen" w:cs="Arial"/>
          <w:lang w:eastAsia="pl-PL"/>
        </w:rPr>
        <w:t xml:space="preserve"> </w:t>
      </w:r>
    </w:p>
    <w:p w:rsidR="00717AF8" w:rsidRPr="00573EA7" w:rsidRDefault="00717AF8" w:rsidP="005132EE">
      <w:pPr>
        <w:autoSpaceDE w:val="0"/>
        <w:autoSpaceDN w:val="0"/>
        <w:adjustRightInd w:val="0"/>
        <w:spacing w:after="0" w:line="240" w:lineRule="auto"/>
        <w:rPr>
          <w:rFonts w:ascii="Times New Roman" w:hAnsi="Times New Roman"/>
          <w:b/>
          <w:bCs/>
        </w:rPr>
      </w:pPr>
    </w:p>
    <w:p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t xml:space="preserve">Rozdział VI. Termin </w:t>
      </w:r>
      <w:r w:rsidR="00347231">
        <w:rPr>
          <w:rFonts w:ascii="Times New Roman" w:hAnsi="Times New Roman"/>
          <w:b/>
          <w:bCs/>
        </w:rPr>
        <w:t>realizacji</w:t>
      </w:r>
      <w:r w:rsidRPr="00724D53">
        <w:rPr>
          <w:rFonts w:ascii="Times New Roman" w:hAnsi="Times New Roman"/>
          <w:b/>
          <w:bCs/>
        </w:rPr>
        <w:t xml:space="preserve"> zamówienia</w:t>
      </w:r>
    </w:p>
    <w:p w:rsidR="005132EE" w:rsidRPr="00724D53" w:rsidRDefault="005132EE" w:rsidP="005132EE">
      <w:pPr>
        <w:autoSpaceDE w:val="0"/>
        <w:autoSpaceDN w:val="0"/>
        <w:adjustRightInd w:val="0"/>
        <w:spacing w:after="0" w:line="240" w:lineRule="auto"/>
        <w:jc w:val="center"/>
        <w:rPr>
          <w:rFonts w:ascii="Times New Roman" w:hAnsi="Times New Roman"/>
          <w:b/>
          <w:bCs/>
        </w:rPr>
      </w:pPr>
    </w:p>
    <w:p w:rsidR="00347231" w:rsidRPr="00490F1B" w:rsidRDefault="00347231" w:rsidP="00347231">
      <w:pPr>
        <w:pStyle w:val="Tekstpodstawowy"/>
        <w:tabs>
          <w:tab w:val="left" w:pos="397"/>
        </w:tabs>
        <w:rPr>
          <w:sz w:val="22"/>
          <w:szCs w:val="22"/>
        </w:rPr>
      </w:pPr>
      <w:r w:rsidRPr="001F64F0">
        <w:rPr>
          <w:b w:val="0"/>
          <w:bCs w:val="0"/>
          <w:sz w:val="22"/>
          <w:szCs w:val="22"/>
        </w:rPr>
        <w:t>Termin realizacji zamówienia</w:t>
      </w:r>
      <w:r>
        <w:rPr>
          <w:b w:val="0"/>
          <w:bCs w:val="0"/>
          <w:sz w:val="22"/>
          <w:szCs w:val="22"/>
        </w:rPr>
        <w:t xml:space="preserve">: </w:t>
      </w:r>
      <w:r w:rsidRPr="00BD7F5E">
        <w:rPr>
          <w:b w:val="0"/>
          <w:sz w:val="22"/>
          <w:szCs w:val="22"/>
        </w:rPr>
        <w:t>o</w:t>
      </w:r>
      <w:r w:rsidRPr="004D3A70">
        <w:rPr>
          <w:b w:val="0"/>
          <w:sz w:val="22"/>
          <w:szCs w:val="22"/>
        </w:rPr>
        <w:t xml:space="preserve">d </w:t>
      </w:r>
      <w:r w:rsidR="006B7C2D">
        <w:rPr>
          <w:b w:val="0"/>
          <w:sz w:val="22"/>
          <w:szCs w:val="22"/>
        </w:rPr>
        <w:t>01.0</w:t>
      </w:r>
      <w:r w:rsidR="00F613E1">
        <w:rPr>
          <w:b w:val="0"/>
          <w:sz w:val="22"/>
          <w:szCs w:val="22"/>
        </w:rPr>
        <w:t>9</w:t>
      </w:r>
      <w:r w:rsidR="006B7C2D">
        <w:rPr>
          <w:b w:val="0"/>
          <w:sz w:val="22"/>
          <w:szCs w:val="22"/>
        </w:rPr>
        <w:t>.2017</w:t>
      </w:r>
      <w:r w:rsidR="00217EA6">
        <w:rPr>
          <w:b w:val="0"/>
          <w:sz w:val="22"/>
          <w:szCs w:val="22"/>
        </w:rPr>
        <w:t xml:space="preserve"> </w:t>
      </w:r>
      <w:r w:rsidR="006B7C2D">
        <w:rPr>
          <w:b w:val="0"/>
          <w:sz w:val="22"/>
          <w:szCs w:val="22"/>
        </w:rPr>
        <w:t>r</w:t>
      </w:r>
      <w:r w:rsidR="00217EA6">
        <w:rPr>
          <w:b w:val="0"/>
          <w:sz w:val="22"/>
          <w:szCs w:val="22"/>
        </w:rPr>
        <w:t>.</w:t>
      </w:r>
      <w:r w:rsidR="00F613E1">
        <w:rPr>
          <w:b w:val="0"/>
          <w:sz w:val="22"/>
          <w:szCs w:val="22"/>
        </w:rPr>
        <w:t xml:space="preserve"> do 31.08</w:t>
      </w:r>
      <w:r w:rsidR="006B7C2D">
        <w:rPr>
          <w:b w:val="0"/>
          <w:sz w:val="22"/>
          <w:szCs w:val="22"/>
        </w:rPr>
        <w:t>.201</w:t>
      </w:r>
      <w:r w:rsidR="00F613E1">
        <w:rPr>
          <w:b w:val="0"/>
          <w:sz w:val="22"/>
          <w:szCs w:val="22"/>
        </w:rPr>
        <w:t>9</w:t>
      </w:r>
      <w:r w:rsidR="006B7C2D">
        <w:rPr>
          <w:b w:val="0"/>
          <w:sz w:val="22"/>
          <w:szCs w:val="22"/>
        </w:rPr>
        <w:t xml:space="preserve"> r. </w:t>
      </w:r>
    </w:p>
    <w:p w:rsidR="005132EE" w:rsidRDefault="005132EE" w:rsidP="005132EE">
      <w:pPr>
        <w:autoSpaceDE w:val="0"/>
        <w:autoSpaceDN w:val="0"/>
        <w:adjustRightInd w:val="0"/>
        <w:spacing w:after="0" w:line="240" w:lineRule="auto"/>
        <w:rPr>
          <w:rFonts w:ascii="Times New Roman" w:hAnsi="Times New Roman"/>
          <w:sz w:val="24"/>
          <w:szCs w:val="24"/>
        </w:rPr>
      </w:pPr>
    </w:p>
    <w:p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VII. Informacja o podwykonawcach</w:t>
      </w:r>
    </w:p>
    <w:p w:rsidR="005132EE" w:rsidRPr="009257B0" w:rsidRDefault="005132EE" w:rsidP="005132EE">
      <w:pPr>
        <w:autoSpaceDE w:val="0"/>
        <w:autoSpaceDN w:val="0"/>
        <w:adjustRightInd w:val="0"/>
        <w:spacing w:after="0" w:line="240" w:lineRule="auto"/>
        <w:jc w:val="center"/>
        <w:rPr>
          <w:rFonts w:ascii="Times New Roman" w:hAnsi="Times New Roman"/>
          <w:b/>
        </w:rPr>
      </w:pPr>
    </w:p>
    <w:p w:rsidR="00D82B7D" w:rsidRPr="00573EA7" w:rsidRDefault="001F60E7" w:rsidP="001F60E7">
      <w:pPr>
        <w:jc w:val="both"/>
        <w:rPr>
          <w:rFonts w:ascii="Times New Roman" w:hAnsi="Times New Roman"/>
        </w:rPr>
      </w:pPr>
      <w:r w:rsidRPr="00573EA7">
        <w:rPr>
          <w:rFonts w:ascii="Times New Roman" w:hAnsi="Times New Roman"/>
        </w:rPr>
        <w:t xml:space="preserve">Zamawiający wymaga , aby usługa </w:t>
      </w:r>
      <w:r w:rsidR="00861781" w:rsidRPr="00573EA7">
        <w:rPr>
          <w:rFonts w:ascii="Times New Roman" w:hAnsi="Times New Roman"/>
        </w:rPr>
        <w:t>dożywiania w</w:t>
      </w:r>
      <w:r w:rsidRPr="00573EA7">
        <w:rPr>
          <w:rFonts w:ascii="Times New Roman" w:hAnsi="Times New Roman"/>
        </w:rPr>
        <w:t xml:space="preserve">ykonana była wyłącznie przez Wykonawcę , bez udziału podwykonawców . </w:t>
      </w:r>
    </w:p>
    <w:p w:rsidR="005132EE" w:rsidRPr="00573EA7" w:rsidRDefault="005132EE" w:rsidP="005132EE">
      <w:pPr>
        <w:autoSpaceDE w:val="0"/>
        <w:autoSpaceDN w:val="0"/>
        <w:adjustRightInd w:val="0"/>
        <w:spacing w:after="0" w:line="240" w:lineRule="auto"/>
        <w:rPr>
          <w:rFonts w:ascii="Times New Roman" w:hAnsi="Times New Roman"/>
        </w:rPr>
      </w:pPr>
    </w:p>
    <w:p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VIII. Opis warunków udziału w postępowaniu</w:t>
      </w:r>
      <w:r w:rsidRPr="009257B0">
        <w:rPr>
          <w:rFonts w:ascii="Times New Roman" w:hAnsi="Times New Roman"/>
          <w:b/>
        </w:rPr>
        <w:br/>
        <w:t>oraz opis sposobu dokonywania oceny ich spełniania</w:t>
      </w:r>
    </w:p>
    <w:p w:rsidR="005132EE" w:rsidRPr="009257B0" w:rsidRDefault="005132EE" w:rsidP="005132EE">
      <w:pPr>
        <w:autoSpaceDE w:val="0"/>
        <w:autoSpaceDN w:val="0"/>
        <w:adjustRightInd w:val="0"/>
        <w:spacing w:after="0" w:line="240" w:lineRule="auto"/>
        <w:jc w:val="center"/>
        <w:rPr>
          <w:rFonts w:ascii="Times New Roman" w:hAnsi="Times New Roman"/>
          <w:b/>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rPr>
        <w:t>1.</w:t>
      </w:r>
      <w:r w:rsidRPr="009257B0">
        <w:t xml:space="preserve"> </w:t>
      </w:r>
      <w:r w:rsidRPr="009257B0">
        <w:rPr>
          <w:rFonts w:ascii="Times New Roman" w:hAnsi="Times New Roman"/>
        </w:rPr>
        <w:tab/>
        <w:t>W postępowaniu mogą wziąć udział wykonawcy, którzy spełniają warunki, dotyczące:</w:t>
      </w:r>
    </w:p>
    <w:p w:rsidR="005132EE" w:rsidRPr="009257B0" w:rsidRDefault="005132EE" w:rsidP="005132EE">
      <w:pPr>
        <w:autoSpaceDE w:val="0"/>
        <w:autoSpaceDN w:val="0"/>
        <w:adjustRightInd w:val="0"/>
        <w:spacing w:after="0" w:line="240" w:lineRule="auto"/>
        <w:jc w:val="both"/>
        <w:rPr>
          <w:rFonts w:ascii="Times New Roman" w:hAnsi="Times New Roman"/>
          <w:strike/>
        </w:rPr>
      </w:pPr>
      <w:r w:rsidRPr="009257B0">
        <w:rPr>
          <w:rFonts w:ascii="Times New Roman" w:hAnsi="Times New Roman"/>
        </w:rPr>
        <w:t>1) nie podlegają wykluczeniu,</w:t>
      </w:r>
    </w:p>
    <w:p w:rsidR="005132EE" w:rsidRPr="009257B0" w:rsidRDefault="005132EE" w:rsidP="005132EE">
      <w:pPr>
        <w:autoSpaceDE w:val="0"/>
        <w:autoSpaceDN w:val="0"/>
        <w:adjustRightInd w:val="0"/>
        <w:spacing w:after="0" w:line="240" w:lineRule="auto"/>
        <w:jc w:val="both"/>
        <w:rPr>
          <w:rFonts w:ascii="Times New Roman" w:hAnsi="Times New Roman"/>
          <w:strike/>
        </w:rPr>
      </w:pPr>
      <w:r w:rsidRPr="009257B0">
        <w:rPr>
          <w:rFonts w:ascii="Times New Roman" w:hAnsi="Times New Roman"/>
        </w:rPr>
        <w:t>2) spełniają warunki udziału w postępowaniu,</w:t>
      </w:r>
    </w:p>
    <w:p w:rsidR="005132EE" w:rsidRPr="009257B0" w:rsidRDefault="005132EE" w:rsidP="005132EE">
      <w:pPr>
        <w:autoSpaceDE w:val="0"/>
        <w:autoSpaceDN w:val="0"/>
        <w:adjustRightInd w:val="0"/>
        <w:spacing w:after="0" w:line="240" w:lineRule="auto"/>
        <w:rPr>
          <w:rFonts w:ascii="Times New Roman" w:hAnsi="Times New Roman"/>
        </w:rPr>
      </w:pPr>
    </w:p>
    <w:p w:rsidR="000A744E" w:rsidRDefault="005132EE" w:rsidP="005132EE">
      <w:pPr>
        <w:autoSpaceDE w:val="0"/>
        <w:autoSpaceDN w:val="0"/>
        <w:adjustRightInd w:val="0"/>
        <w:spacing w:after="0" w:line="240" w:lineRule="auto"/>
        <w:jc w:val="both"/>
        <w:rPr>
          <w:rFonts w:ascii="Times New Roman" w:hAnsi="Times New Roman"/>
          <w:b/>
        </w:rPr>
      </w:pPr>
      <w:r w:rsidRPr="009257B0">
        <w:rPr>
          <w:rFonts w:ascii="Times New Roman" w:hAnsi="Times New Roman"/>
          <w:b/>
        </w:rPr>
        <w:lastRenderedPageBreak/>
        <w:t xml:space="preserve">2. O udzielenie zamówienia mogą ubiegać się Wykonawcy, którzy spełniają następujące warunki: </w:t>
      </w:r>
      <w:r w:rsidR="000A744E">
        <w:rPr>
          <w:rFonts w:ascii="Times New Roman" w:hAnsi="Times New Roman"/>
          <w:b/>
        </w:rPr>
        <w:t xml:space="preserve">                                                                                                                                                                                 </w:t>
      </w:r>
    </w:p>
    <w:p w:rsidR="00811364" w:rsidRPr="00FA74C0" w:rsidRDefault="000A744E" w:rsidP="00B06016">
      <w:pPr>
        <w:spacing w:after="0"/>
        <w:jc w:val="both"/>
        <w:rPr>
          <w:rFonts w:ascii="Times New Roman" w:hAnsi="Times New Roman"/>
        </w:rPr>
      </w:pPr>
      <w:r>
        <w:rPr>
          <w:rFonts w:ascii="Times New Roman" w:hAnsi="Times New Roman"/>
          <w:b/>
        </w:rPr>
        <w:t xml:space="preserve">1) Posiadają uprawnienia do </w:t>
      </w:r>
      <w:r w:rsidR="00286718">
        <w:rPr>
          <w:rFonts w:ascii="Times New Roman" w:hAnsi="Times New Roman"/>
          <w:b/>
        </w:rPr>
        <w:t xml:space="preserve">prowadzenia określonej </w:t>
      </w:r>
      <w:r>
        <w:rPr>
          <w:rFonts w:ascii="Times New Roman" w:hAnsi="Times New Roman"/>
          <w:b/>
        </w:rPr>
        <w:t xml:space="preserve"> działalności </w:t>
      </w:r>
      <w:r w:rsidR="00286718">
        <w:rPr>
          <w:rFonts w:ascii="Times New Roman" w:hAnsi="Times New Roman"/>
          <w:b/>
        </w:rPr>
        <w:t xml:space="preserve">zawodowej , o ile </w:t>
      </w:r>
      <w:r w:rsidR="00B06016">
        <w:rPr>
          <w:rFonts w:ascii="Times New Roman" w:hAnsi="Times New Roman"/>
          <w:b/>
        </w:rPr>
        <w:t>wynika to z odrębnych przepisów</w:t>
      </w:r>
      <w:r>
        <w:rPr>
          <w:rFonts w:ascii="Times New Roman" w:hAnsi="Times New Roman"/>
          <w:b/>
        </w:rPr>
        <w:t>.</w:t>
      </w:r>
    </w:p>
    <w:p w:rsidR="007518D1" w:rsidRDefault="008C6F26" w:rsidP="00811364">
      <w:pPr>
        <w:autoSpaceDE w:val="0"/>
        <w:autoSpaceDN w:val="0"/>
        <w:adjustRightInd w:val="0"/>
        <w:spacing w:after="0" w:line="240" w:lineRule="auto"/>
        <w:jc w:val="both"/>
        <w:rPr>
          <w:rFonts w:ascii="Times New Roman" w:hAnsi="Times New Roman"/>
          <w:b/>
        </w:rPr>
      </w:pPr>
      <w:r w:rsidRPr="00CF3C5B">
        <w:rPr>
          <w:rFonts w:ascii="Times New Roman" w:hAnsi="Times New Roman"/>
          <w:b/>
        </w:rPr>
        <w:t xml:space="preserve">2) </w:t>
      </w:r>
      <w:r w:rsidR="007518D1" w:rsidRPr="00CF3C5B">
        <w:rPr>
          <w:rFonts w:ascii="Times New Roman" w:hAnsi="Times New Roman"/>
          <w:b/>
        </w:rPr>
        <w:t xml:space="preserve">  Znajdują się w sytuacji ekonomicznej lub finansowej zapewniającej wykonanie zamówienia.                                                                                                                                                              </w:t>
      </w:r>
    </w:p>
    <w:p w:rsidR="000A744E" w:rsidRPr="003C4EB7" w:rsidRDefault="003C4EB7" w:rsidP="003C4EB7">
      <w:pPr>
        <w:tabs>
          <w:tab w:val="left" w:pos="0"/>
        </w:tabs>
        <w:spacing w:after="0"/>
        <w:jc w:val="both"/>
        <w:rPr>
          <w:rFonts w:ascii="Times New Roman" w:hAnsi="Times New Roman"/>
          <w:color w:val="FF0000"/>
          <w:sz w:val="24"/>
          <w:szCs w:val="24"/>
        </w:rPr>
      </w:pPr>
      <w:r w:rsidRPr="00EE255D">
        <w:rPr>
          <w:rFonts w:ascii="Times New Roman" w:hAnsi="Times New Roman"/>
        </w:rPr>
        <w:t>Wykonawcy wykażą, że są ubezpieczeni od odpowiedzialności cywilnej w zakresie prowadzonej działalności związanej z przedmiotem zamówienia, o wysokości sumy ubezpieczenia nie mniejszej niż</w:t>
      </w:r>
      <w:r w:rsidRPr="00CF3C5B">
        <w:rPr>
          <w:rFonts w:ascii="Times New Roman" w:hAnsi="Times New Roman"/>
          <w:color w:val="FF0000"/>
        </w:rPr>
        <w:t xml:space="preserve"> </w:t>
      </w:r>
      <w:r w:rsidR="00B06016" w:rsidRPr="00B06016">
        <w:rPr>
          <w:rFonts w:ascii="Times New Roman" w:hAnsi="Times New Roman"/>
          <w:b/>
        </w:rPr>
        <w:t>5</w:t>
      </w:r>
      <w:r w:rsidRPr="00B06016">
        <w:rPr>
          <w:rFonts w:ascii="Times New Roman" w:hAnsi="Times New Roman"/>
          <w:b/>
        </w:rPr>
        <w:t>0.</w:t>
      </w:r>
      <w:r w:rsidRPr="00C442F8">
        <w:rPr>
          <w:rFonts w:ascii="Times New Roman" w:hAnsi="Times New Roman"/>
          <w:b/>
        </w:rPr>
        <w:t>000 PLN</w:t>
      </w:r>
      <w:r w:rsidRPr="00C442F8">
        <w:rPr>
          <w:rFonts w:ascii="Times New Roman" w:hAnsi="Times New Roman"/>
        </w:rPr>
        <w:t xml:space="preserve"> (słownie: </w:t>
      </w:r>
      <w:r w:rsidR="00B06016">
        <w:rPr>
          <w:rFonts w:ascii="Times New Roman" w:hAnsi="Times New Roman"/>
        </w:rPr>
        <w:t>pięćdziesiąt</w:t>
      </w:r>
      <w:r w:rsidRPr="00C442F8">
        <w:rPr>
          <w:rFonts w:ascii="Times New Roman" w:hAnsi="Times New Roman"/>
        </w:rPr>
        <w:t xml:space="preserve"> tysięcy złotych),</w:t>
      </w:r>
      <w:r w:rsidRPr="00CF3C5B">
        <w:rPr>
          <w:rFonts w:ascii="Times New Roman" w:hAnsi="Times New Roman"/>
          <w:color w:val="FF0000"/>
        </w:rPr>
        <w:t xml:space="preserve"> </w:t>
      </w:r>
      <w:r w:rsidRPr="00EE255D">
        <w:rPr>
          <w:rFonts w:ascii="Times New Roman" w:hAnsi="Times New Roman"/>
        </w:rPr>
        <w:t>w przypadku wykazania sumy ubezpieczenia w walucie obcej, dla oceny spełniania ww. warunku udziału w postępowaniu Zamawiający przyjmie, iż sumą ubezpieczenia jest iloczyn wykazanej sumy ubezpieczenia i średniego kursu tej waluty, określonego przez Narodowy Bank Polski w dniu wszczęcia postępowania o udzielenie niniejszego zamówienia. W przypadku wykonawców wspólnie ubiegających się o udzielenie zamówienia, dla oceny spełniania ww. warunku udziału w postępowaniu sumowaniu podlega potencjał ekonomiczny i finansowy ww. wykonawców.</w:t>
      </w:r>
      <w:r w:rsidR="00CF3C5B" w:rsidRPr="00EE255D">
        <w:rPr>
          <w:rFonts w:ascii="Times New Roman" w:hAnsi="Times New Roman"/>
        </w:rPr>
        <w:t xml:space="preserve"> </w:t>
      </w:r>
      <w:r w:rsidR="00F146A9" w:rsidRPr="00EE255D">
        <w:rPr>
          <w:rFonts w:ascii="Times New Roman" w:hAnsi="Times New Roman"/>
        </w:rPr>
        <w:t>Dane odnośnie ubezpieczeni</w:t>
      </w:r>
      <w:r w:rsidR="00F146A9" w:rsidRPr="00CF3C5B">
        <w:rPr>
          <w:rFonts w:ascii="Times New Roman" w:hAnsi="Times New Roman"/>
        </w:rPr>
        <w:t>a</w:t>
      </w:r>
      <w:r w:rsidR="00F146A9" w:rsidRPr="00F146A9">
        <w:rPr>
          <w:rFonts w:ascii="Times New Roman" w:hAnsi="Times New Roman"/>
        </w:rPr>
        <w:t xml:space="preserve"> z tytułu ryzyka zawodowego Wykonawca poda w</w:t>
      </w:r>
      <w:r w:rsidR="00B06016">
        <w:rPr>
          <w:rFonts w:ascii="Times New Roman" w:hAnsi="Times New Roman"/>
          <w:b/>
        </w:rPr>
        <w:t xml:space="preserve"> załączniku</w:t>
      </w:r>
      <w:r w:rsidR="00F146A9">
        <w:rPr>
          <w:rFonts w:ascii="Times New Roman" w:hAnsi="Times New Roman"/>
          <w:b/>
        </w:rPr>
        <w:t xml:space="preserve"> nr 2 do SIWZ. </w:t>
      </w:r>
    </w:p>
    <w:p w:rsidR="00D63078" w:rsidRPr="00CF3C5B" w:rsidRDefault="008F0CBF" w:rsidP="00B06016">
      <w:pPr>
        <w:rPr>
          <w:rFonts w:ascii="Times New Roman" w:hAnsi="Times New Roman"/>
        </w:rPr>
      </w:pPr>
      <w:r>
        <w:rPr>
          <w:rFonts w:ascii="Times New Roman" w:hAnsi="Times New Roman"/>
          <w:b/>
        </w:rPr>
        <w:t xml:space="preserve">3) Dysponują potencjałem </w:t>
      </w:r>
      <w:r w:rsidR="005132EE" w:rsidRPr="009257B0">
        <w:rPr>
          <w:rFonts w:ascii="Times New Roman" w:hAnsi="Times New Roman"/>
          <w:b/>
        </w:rPr>
        <w:t>w zakresie zdolności technicznej lub zawodowej.</w:t>
      </w:r>
      <w:r w:rsidRPr="008F0CBF">
        <w:rPr>
          <w:rFonts w:ascii="Garamond" w:hAnsi="Garamond"/>
          <w:sz w:val="20"/>
        </w:rPr>
        <w:t xml:space="preserve"> </w:t>
      </w:r>
      <w:r w:rsidR="007D6431">
        <w:rPr>
          <w:rFonts w:ascii="Garamond" w:hAnsi="Garamond"/>
          <w:sz w:val="20"/>
        </w:rPr>
        <w:t xml:space="preserve">                                                   </w:t>
      </w:r>
      <w:r w:rsidRPr="008F0CBF">
        <w:rPr>
          <w:rFonts w:ascii="Times New Roman" w:hAnsi="Times New Roman"/>
        </w:rPr>
        <w:t xml:space="preserve"> </w:t>
      </w:r>
      <w:r w:rsidR="00556771" w:rsidRPr="00CF3C5B">
        <w:rPr>
          <w:rFonts w:ascii="Times New Roman" w:hAnsi="Times New Roman"/>
        </w:rPr>
        <w:t xml:space="preserve">  </w:t>
      </w:r>
    </w:p>
    <w:p w:rsidR="00D63078" w:rsidRPr="00C20B46" w:rsidRDefault="00556771" w:rsidP="00D63078">
      <w:pPr>
        <w:tabs>
          <w:tab w:val="left" w:pos="0"/>
        </w:tabs>
        <w:jc w:val="both"/>
        <w:rPr>
          <w:rFonts w:ascii="Times New Roman" w:hAnsi="Times New Roman"/>
          <w:b/>
          <w:color w:val="FF0000"/>
        </w:rPr>
      </w:pPr>
      <w:r w:rsidRPr="004E5B79">
        <w:rPr>
          <w:rFonts w:ascii="Times New Roman" w:hAnsi="Times New Roman"/>
          <w:b/>
        </w:rPr>
        <w:t xml:space="preserve">W zakresie </w:t>
      </w:r>
      <w:r>
        <w:rPr>
          <w:rFonts w:ascii="Times New Roman" w:hAnsi="Times New Roman"/>
          <w:b/>
        </w:rPr>
        <w:t>dysponowania kadrą techniczną, która umożliwi realizację zamówienia na odpowiednim poziomie jakości</w:t>
      </w:r>
      <w:r w:rsidRPr="008F0CBF">
        <w:rPr>
          <w:rFonts w:ascii="Times New Roman" w:hAnsi="Times New Roman"/>
        </w:rPr>
        <w:t xml:space="preserve"> Zamawiający nie </w:t>
      </w:r>
      <w:r>
        <w:rPr>
          <w:rFonts w:ascii="Times New Roman" w:hAnsi="Times New Roman"/>
        </w:rPr>
        <w:t xml:space="preserve">określa </w:t>
      </w:r>
      <w:r w:rsidRPr="008F0CBF">
        <w:rPr>
          <w:rFonts w:ascii="Times New Roman" w:hAnsi="Times New Roman"/>
        </w:rPr>
        <w:t xml:space="preserve"> szczegółowego </w:t>
      </w:r>
      <w:r>
        <w:rPr>
          <w:rFonts w:ascii="Times New Roman" w:hAnsi="Times New Roman"/>
        </w:rPr>
        <w:t>sposobu oceny spełniania tego warunku.</w:t>
      </w:r>
    </w:p>
    <w:p w:rsidR="004E5B79" w:rsidRPr="00917918" w:rsidRDefault="004E5B79" w:rsidP="00287C17">
      <w:pPr>
        <w:autoSpaceDE w:val="0"/>
        <w:autoSpaceDN w:val="0"/>
        <w:adjustRightInd w:val="0"/>
        <w:spacing w:after="0" w:line="240" w:lineRule="auto"/>
        <w:jc w:val="both"/>
        <w:rPr>
          <w:rFonts w:ascii="Garamond" w:hAnsi="Garamond"/>
        </w:rPr>
      </w:pPr>
      <w:r>
        <w:rPr>
          <w:rFonts w:ascii="Times New Roman" w:hAnsi="Times New Roman"/>
          <w:b/>
        </w:rPr>
        <w:t>W zakresie posiadania niezbędnego doświadczenia</w:t>
      </w:r>
      <w:r w:rsidR="00917918">
        <w:rPr>
          <w:rFonts w:ascii="Times New Roman" w:hAnsi="Times New Roman"/>
          <w:b/>
        </w:rPr>
        <w:t xml:space="preserve"> </w:t>
      </w:r>
      <w:r>
        <w:rPr>
          <w:rFonts w:ascii="Times New Roman" w:hAnsi="Times New Roman"/>
          <w:b/>
        </w:rPr>
        <w:t xml:space="preserve"> </w:t>
      </w:r>
      <w:r w:rsidR="00B06016">
        <w:rPr>
          <w:rFonts w:ascii="Times New Roman" w:hAnsi="Times New Roman"/>
        </w:rPr>
        <w:t>Wykonawcy wykażą, że:</w:t>
      </w:r>
      <w:r w:rsidR="00B06016" w:rsidRPr="00B06016">
        <w:rPr>
          <w:rFonts w:ascii="Times New Roman" w:eastAsia="Arial" w:hAnsi="Times New Roman"/>
          <w:sz w:val="20"/>
          <w:szCs w:val="20"/>
          <w:lang w:eastAsia="pl-PL"/>
        </w:rPr>
        <w:t xml:space="preserve"> </w:t>
      </w:r>
      <w:r w:rsidR="00B06016" w:rsidRPr="00B06016">
        <w:rPr>
          <w:rFonts w:ascii="Times New Roman" w:hAnsi="Times New Roman"/>
        </w:rPr>
        <w:t>w okresie ostatnich trzech lat</w:t>
      </w:r>
      <w:r w:rsidR="00B06016">
        <w:rPr>
          <w:rFonts w:ascii="Times New Roman" w:hAnsi="Times New Roman"/>
        </w:rPr>
        <w:t>,</w:t>
      </w:r>
      <w:r w:rsidR="00B06016" w:rsidRPr="00B06016">
        <w:rPr>
          <w:rFonts w:ascii="Times New Roman" w:hAnsi="Times New Roman"/>
        </w:rPr>
        <w:t xml:space="preserve"> a jeżeli okres prowadzenia działalności jest krótszy - w tym okresie, wykonali, a w przypadku umów w trakcie realizacji wykonują, </w:t>
      </w:r>
      <w:r w:rsidR="00B06016" w:rsidRPr="00B06016">
        <w:rPr>
          <w:rFonts w:ascii="Times New Roman" w:hAnsi="Times New Roman"/>
          <w:b/>
        </w:rPr>
        <w:t>trzy usługi</w:t>
      </w:r>
      <w:r w:rsidR="00B06016" w:rsidRPr="00B06016">
        <w:rPr>
          <w:rFonts w:ascii="Times New Roman" w:hAnsi="Times New Roman"/>
        </w:rPr>
        <w:t xml:space="preserve"> o wartościach co najmniej </w:t>
      </w:r>
      <w:r w:rsidR="00B06016" w:rsidRPr="00B06016">
        <w:rPr>
          <w:rFonts w:ascii="Times New Roman" w:hAnsi="Times New Roman"/>
          <w:b/>
        </w:rPr>
        <w:t>50.000,00 zł brutto</w:t>
      </w:r>
      <w:r w:rsidR="00B06016" w:rsidRPr="00B06016">
        <w:rPr>
          <w:rFonts w:ascii="Times New Roman" w:hAnsi="Times New Roman"/>
        </w:rPr>
        <w:t xml:space="preserve">  każda,  odpowiadające swoim rodzajem usłudze stanowiąc</w:t>
      </w:r>
      <w:r w:rsidR="00B06016">
        <w:rPr>
          <w:rFonts w:ascii="Times New Roman" w:hAnsi="Times New Roman"/>
        </w:rPr>
        <w:t>ej</w:t>
      </w:r>
      <w:r w:rsidR="00B06016" w:rsidRPr="00B06016">
        <w:rPr>
          <w:rFonts w:ascii="Times New Roman" w:hAnsi="Times New Roman"/>
        </w:rPr>
        <w:t xml:space="preserve"> przedmiot zamówienia, tj. w zakresie żywienia zbiorowego np. dożywiania w szkołach, prowadzenia stołówki, bufetu lub lokalu gastronomicznego, obsługi gastronomicznej imprez zbiorowych</w:t>
      </w:r>
      <w:r w:rsidR="00B06016">
        <w:rPr>
          <w:rFonts w:ascii="Times New Roman" w:hAnsi="Times New Roman"/>
        </w:rPr>
        <w:t xml:space="preserve">.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b/>
        </w:rPr>
        <w:t>3 Opis sposobu dokonywania oceny spełniania warunków udziału w postępowaniu</w:t>
      </w:r>
      <w:r w:rsidRPr="009257B0">
        <w:rPr>
          <w:rFonts w:ascii="Times New Roman" w:hAnsi="Times New Roman"/>
        </w:rPr>
        <w:t xml:space="preserve">.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rPr>
        <w:t xml:space="preserve">a) Ocena spełniania warunków udziału w postępowaniu odbywa się dwuetapowo: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b/>
        </w:rPr>
        <w:t xml:space="preserve">Etap I </w:t>
      </w:r>
      <w:r w:rsidRPr="009257B0">
        <w:rPr>
          <w:rFonts w:ascii="Times New Roman" w:hAnsi="Times New Roman"/>
        </w:rPr>
        <w:t xml:space="preserve">Ocena wstępna, której poddawani są wszyscy Wykonawcy odbędzie się na podstawie informacji zawartych w </w:t>
      </w:r>
      <w:r w:rsidR="000E2891">
        <w:rPr>
          <w:rFonts w:ascii="Times New Roman" w:hAnsi="Times New Roman"/>
        </w:rPr>
        <w:t>o</w:t>
      </w:r>
      <w:r w:rsidRPr="009257B0">
        <w:rPr>
          <w:rFonts w:ascii="Times New Roman" w:hAnsi="Times New Roman"/>
        </w:rPr>
        <w:t xml:space="preserve">świadczeniu o spełnianiu warunków udziału i nie podleganiu wykluczeniu z postępowania </w:t>
      </w:r>
      <w:r w:rsidR="00172609" w:rsidRPr="00172609">
        <w:rPr>
          <w:rFonts w:ascii="Times New Roman" w:hAnsi="Times New Roman"/>
          <w:b/>
        </w:rPr>
        <w:t>załącznik nr 2</w:t>
      </w:r>
      <w:r w:rsidR="00172609">
        <w:rPr>
          <w:rFonts w:ascii="Times New Roman" w:hAnsi="Times New Roman"/>
        </w:rPr>
        <w:t xml:space="preserve"> </w:t>
      </w:r>
      <w:r w:rsidRPr="009257B0">
        <w:rPr>
          <w:rFonts w:ascii="Times New Roman" w:hAnsi="Times New Roman"/>
        </w:rPr>
        <w:t>do SIWZ</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b/>
        </w:rPr>
        <w:t>Etap II</w:t>
      </w:r>
      <w:r w:rsidRPr="009257B0">
        <w:rPr>
          <w:rFonts w:ascii="Times New Roman" w:hAnsi="Times New Roman"/>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w:t>
      </w:r>
      <w:r w:rsidR="00172609">
        <w:rPr>
          <w:rFonts w:ascii="Times New Roman" w:hAnsi="Times New Roman"/>
        </w:rPr>
        <w:t xml:space="preserve">informacji z </w:t>
      </w:r>
      <w:r w:rsidR="00172609" w:rsidRPr="00172609">
        <w:rPr>
          <w:rFonts w:ascii="Times New Roman" w:hAnsi="Times New Roman"/>
          <w:b/>
        </w:rPr>
        <w:t xml:space="preserve">załącznika nr </w:t>
      </w:r>
      <w:r w:rsidR="00172609" w:rsidRPr="000929A1">
        <w:rPr>
          <w:rFonts w:ascii="Times New Roman" w:hAnsi="Times New Roman"/>
        </w:rPr>
        <w:t>2 do SIWZ.</w:t>
      </w:r>
      <w:r w:rsidRPr="009257B0">
        <w:rPr>
          <w:rFonts w:ascii="Times New Roman" w:hAnsi="Times New Roman"/>
        </w:rPr>
        <w:t xml:space="preserve">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0929A1">
      <w:pPr>
        <w:autoSpaceDE w:val="0"/>
        <w:autoSpaceDN w:val="0"/>
        <w:adjustRightInd w:val="0"/>
        <w:spacing w:after="0" w:line="240" w:lineRule="auto"/>
        <w:jc w:val="both"/>
        <w:rPr>
          <w:rFonts w:ascii="Times New Roman" w:hAnsi="Times New Roman"/>
        </w:rPr>
      </w:pPr>
      <w:r w:rsidRPr="009257B0">
        <w:rPr>
          <w:rFonts w:ascii="Times New Roman" w:hAnsi="Times New Roman"/>
        </w:rPr>
        <w:t xml:space="preserve">b) Jeżeli wykonawca nie złożył Oświadczenia, lub innych dokumentów niezbędnych do </w:t>
      </w:r>
      <w:r w:rsidRPr="009257B0">
        <w:rPr>
          <w:rFonts w:ascii="Times New Roman" w:hAnsi="Times New Roman"/>
        </w:rPr>
        <w:br/>
        <w:t>przeprowadzenia postępowania lub złożone Oświadczenie lub dokumenty są niekompletne, zawierają błędy lub budzą wskazane przez zamawiającego wątpliwości, zamawiający wzywa do ich złożenia, uzupełnienia, poprawienia w terminie przez siebie wskazanym, chyba że mimo ich złożenia oferta wykonawcy po</w:t>
      </w:r>
      <w:r w:rsidR="00B34CFC">
        <w:rPr>
          <w:rFonts w:ascii="Times New Roman" w:hAnsi="Times New Roman"/>
        </w:rPr>
        <w:t xml:space="preserve">dlega odrzuceniu albo konieczne </w:t>
      </w:r>
      <w:r w:rsidRPr="009257B0">
        <w:rPr>
          <w:rFonts w:ascii="Times New Roman" w:hAnsi="Times New Roman"/>
        </w:rPr>
        <w:t>byłoby unieważnienie postępowania.</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spacing w:after="0" w:line="240" w:lineRule="auto"/>
        <w:rPr>
          <w:rFonts w:ascii="Times New Roman" w:eastAsia="Times New Roman" w:hAnsi="Times New Roman"/>
          <w:b/>
          <w:lang w:eastAsia="pl-PL"/>
        </w:rPr>
      </w:pPr>
      <w:r w:rsidRPr="009257B0">
        <w:rPr>
          <w:rFonts w:ascii="Times New Roman" w:hAnsi="Times New Roman"/>
          <w:b/>
        </w:rPr>
        <w:t xml:space="preserve">4. </w:t>
      </w:r>
      <w:r w:rsidRPr="009257B0">
        <w:rPr>
          <w:rFonts w:ascii="Times New Roman" w:eastAsia="Times New Roman" w:hAnsi="Times New Roman"/>
          <w:b/>
          <w:lang w:eastAsia="pl-PL"/>
        </w:rPr>
        <w:t>Z postępowania o udzielenie zamówienia wyklucza się</w:t>
      </w:r>
      <w:r w:rsidR="003D201A">
        <w:rPr>
          <w:rFonts w:ascii="Times New Roman" w:eastAsia="Times New Roman" w:hAnsi="Times New Roman"/>
          <w:b/>
          <w:lang w:eastAsia="pl-PL"/>
        </w:rPr>
        <w:t xml:space="preserve"> (art.24 ust.1</w:t>
      </w:r>
      <w:r w:rsidR="00BA1B93">
        <w:rPr>
          <w:rFonts w:ascii="Times New Roman" w:eastAsia="Times New Roman" w:hAnsi="Times New Roman"/>
          <w:b/>
          <w:lang w:eastAsia="pl-PL"/>
        </w:rPr>
        <w:t xml:space="preserve"> </w:t>
      </w:r>
      <w:proofErr w:type="spellStart"/>
      <w:r w:rsidR="00BA1B93">
        <w:rPr>
          <w:rFonts w:ascii="Times New Roman" w:eastAsia="Times New Roman" w:hAnsi="Times New Roman"/>
          <w:b/>
          <w:lang w:eastAsia="pl-PL"/>
        </w:rPr>
        <w:t>pkt</w:t>
      </w:r>
      <w:proofErr w:type="spellEnd"/>
      <w:r w:rsidR="00BA1B93">
        <w:rPr>
          <w:rFonts w:ascii="Times New Roman" w:eastAsia="Times New Roman" w:hAnsi="Times New Roman"/>
          <w:b/>
          <w:lang w:eastAsia="pl-PL"/>
        </w:rPr>
        <w:t xml:space="preserve"> 12-23 ustawy </w:t>
      </w:r>
      <w:proofErr w:type="spellStart"/>
      <w:r w:rsidR="00BA1B93">
        <w:rPr>
          <w:rFonts w:ascii="Times New Roman" w:eastAsia="Times New Roman" w:hAnsi="Times New Roman"/>
          <w:b/>
          <w:lang w:eastAsia="pl-PL"/>
        </w:rPr>
        <w:t>Pzp</w:t>
      </w:r>
      <w:proofErr w:type="spellEnd"/>
      <w:r w:rsidR="003D201A">
        <w:rPr>
          <w:rFonts w:ascii="Times New Roman" w:eastAsia="Times New Roman" w:hAnsi="Times New Roman"/>
          <w:b/>
          <w:lang w:eastAsia="pl-PL"/>
        </w:rPr>
        <w:t xml:space="preserve"> )</w:t>
      </w:r>
      <w:r w:rsidRPr="009257B0">
        <w:rPr>
          <w:rFonts w:ascii="Times New Roman" w:eastAsia="Times New Roman" w:hAnsi="Times New Roman"/>
          <w:b/>
          <w:lang w:eastAsia="pl-PL"/>
        </w:rPr>
        <w:t xml:space="preserve">: </w:t>
      </w:r>
    </w:p>
    <w:p w:rsidR="005132EE" w:rsidRPr="009257B0" w:rsidRDefault="005132EE" w:rsidP="005132EE">
      <w:pPr>
        <w:spacing w:after="0" w:line="240" w:lineRule="auto"/>
        <w:jc w:val="both"/>
        <w:rPr>
          <w:rFonts w:ascii="Times New Roman" w:eastAsia="Times New Roman" w:hAnsi="Times New Roman"/>
          <w:lang w:eastAsia="pl-PL"/>
        </w:rPr>
      </w:pPr>
      <w:r w:rsidRPr="009257B0">
        <w:rPr>
          <w:rFonts w:ascii="Times New Roman" w:eastAsia="Times New Roman" w:hAnsi="Times New Roman"/>
          <w:lang w:eastAsia="pl-PL"/>
        </w:rPr>
        <w:t xml:space="preserve">1) Wykonawcę, który nie wykazał spełniania warunków udziału w postępowaniu; lub nie wykazał braku podstaw wykluczenia; </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2) Wykonawcę będącego osobą fizyczną, którą prawomocnie skazano za przestępstwo:</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lastRenderedPageBreak/>
        <w:t>a) o którym mowa w art. 165a, art. 181–188, art. 189a, art. 218–221, art. 228–230a, art. 250a, art. 258 lub art. 270–309 ustawy z dnia 6 czerwca 1997 r. – Kodeks karny (Dz.U. poz. 553,</w:t>
      </w:r>
      <w:r w:rsidRPr="009257B0">
        <w:rPr>
          <w:rFonts w:ascii="Times New Roman" w:hAnsi="Times New Roman"/>
          <w:lang w:eastAsia="pl-PL"/>
        </w:rPr>
        <w:br/>
        <w:t xml:space="preserve">z </w:t>
      </w:r>
      <w:proofErr w:type="spellStart"/>
      <w:r w:rsidRPr="009257B0">
        <w:rPr>
          <w:rFonts w:ascii="Times New Roman" w:hAnsi="Times New Roman"/>
          <w:lang w:eastAsia="pl-PL"/>
        </w:rPr>
        <w:t>późn</w:t>
      </w:r>
      <w:proofErr w:type="spellEnd"/>
      <w:r w:rsidRPr="009257B0">
        <w:rPr>
          <w:rFonts w:ascii="Times New Roman" w:hAnsi="Times New Roman"/>
          <w:lang w:eastAsia="pl-PL"/>
        </w:rPr>
        <w:t>. zm.5) lub art. 46 lub art. 48 ustawy z dnia 25 czerwca 2010r. o sporcie (Dz. U. z 2016r. poz. 176),</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b) o charakterze terrorystycznym, o którym mowa w art. 115 § 20 ustawy z dnia 6 czerwca 1997 r. – Kodeks karny,</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c) skarbowe,</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d) o którym mowa w art. 9 lub art. 10 ustawy z dnia 15 czerwca 2012 r. o skutkach powierzania wykonywania pracy cudzoziemcom przebywającym wbrew przepisom na terytorium Rzeczypospolitej Polskiej (Dz. U. poz. 769),</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6) Wykonawcę, który w wyniku lekkomyślności lub niedbalstwa przedstawił informacje wprowadzające w błąd zamawiającego, mogące mieć istotny wpływ na decyzje podejmowane przez zamawiającego w postępowaniu o udzielenie zamówienia;</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7) Wykonawcę, który bezprawnie wpływał lub próbował wpłynąć na czynności zamawiającego lub pozyskać informacje poufne, mogące dać mu przewagę w postępowaniu o udzielenie zamówienia;</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9) Wykonawcę, który z innymi wykonawcami zawarł porozumienie mające na celu zakłócenie konkurencji między wykonawcami w postępowaniu o udzielenie zamówienia, co zamawiający jest w stanie wykazać za pomocą stosownych środków dowodowych;</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10) Wykonawcę będącego podmiotem zbiorowym, wobec którego sąd orzekł zakaz</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ubiegania się o zamówienia publiczne na podstawie ustawy z dnia 28 października 2002 r. o odpowiedzialności podmiotów zbiorowych za czyny zabronione pod groźbą kary (Dz. U. z 2015 r. poz. 1212, 1844 i 1855 oraz z 2016 r. poz. 437 i 544);</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11) Wykonawcę, wobec którego orzeczono tytułem środka zapobiegawczego zakaz ubiegania się o zamówienia publiczne;</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12) Wykonawców, którzy należąc do tej samej grupy kapitałowej, w rozumieniu ustawy</w:t>
      </w:r>
      <w:r w:rsidRPr="009257B0">
        <w:rPr>
          <w:rFonts w:ascii="Times New Roman" w:hAnsi="Times New Roman"/>
          <w:lang w:eastAsia="pl-PL"/>
        </w:rPr>
        <w:br/>
        <w:t>z dnia 16 lutego 2007 r. o ochronie konkurencji i konsumentów (Dz. U. z 2015 r. poz.184, 1618 i 1634), złożyli odrębne oferty, oferty częściowe lub wnioski o dopuszczenie do udziału w postępowaniu, chyba że wykażą, że istniejące między nimi powiązania nie prowadzą do zachwiania uczciwej konkurencji w postępowaniu o udzielenie zamówienia.,</w:t>
      </w:r>
    </w:p>
    <w:p w:rsidR="005132EE" w:rsidRPr="00C014F3" w:rsidRDefault="00C014F3" w:rsidP="005132EE">
      <w:pPr>
        <w:autoSpaceDE w:val="0"/>
        <w:autoSpaceDN w:val="0"/>
        <w:adjustRightInd w:val="0"/>
        <w:spacing w:after="0" w:line="240" w:lineRule="auto"/>
        <w:jc w:val="both"/>
        <w:rPr>
          <w:rFonts w:ascii="Times New Roman" w:hAnsi="Times New Roman"/>
          <w:b/>
          <w:lang w:eastAsia="pl-PL"/>
        </w:rPr>
      </w:pPr>
      <w:r w:rsidRPr="00C014F3">
        <w:rPr>
          <w:rFonts w:ascii="Times New Roman" w:hAnsi="Times New Roman"/>
          <w:b/>
          <w:lang w:eastAsia="pl-PL"/>
        </w:rPr>
        <w:t xml:space="preserve">Z postępowania o udzielenie zamówienia Zamawiający </w:t>
      </w:r>
      <w:r>
        <w:rPr>
          <w:rFonts w:ascii="Times New Roman" w:hAnsi="Times New Roman"/>
          <w:b/>
          <w:lang w:eastAsia="pl-PL"/>
        </w:rPr>
        <w:t xml:space="preserve">również </w:t>
      </w:r>
      <w:r w:rsidRPr="00C014F3">
        <w:rPr>
          <w:rFonts w:ascii="Times New Roman" w:hAnsi="Times New Roman"/>
          <w:b/>
          <w:lang w:eastAsia="pl-PL"/>
        </w:rPr>
        <w:t>wykluczy (art.24 ust.5</w:t>
      </w:r>
      <w:r w:rsidR="00AA6140">
        <w:rPr>
          <w:rFonts w:ascii="Times New Roman" w:hAnsi="Times New Roman"/>
          <w:b/>
          <w:lang w:eastAsia="pl-PL"/>
        </w:rPr>
        <w:t xml:space="preserve"> </w:t>
      </w:r>
      <w:proofErr w:type="spellStart"/>
      <w:r w:rsidR="00AA6140">
        <w:rPr>
          <w:rFonts w:ascii="Times New Roman" w:hAnsi="Times New Roman"/>
          <w:b/>
          <w:lang w:eastAsia="pl-PL"/>
        </w:rPr>
        <w:t>pkt</w:t>
      </w:r>
      <w:proofErr w:type="spellEnd"/>
      <w:r w:rsidR="00AA6140">
        <w:rPr>
          <w:rFonts w:ascii="Times New Roman" w:hAnsi="Times New Roman"/>
          <w:b/>
          <w:lang w:eastAsia="pl-PL"/>
        </w:rPr>
        <w:t xml:space="preserve"> 1-8 ustawy </w:t>
      </w:r>
      <w:proofErr w:type="spellStart"/>
      <w:r w:rsidR="00AA6140">
        <w:rPr>
          <w:rFonts w:ascii="Times New Roman" w:hAnsi="Times New Roman"/>
          <w:b/>
          <w:lang w:eastAsia="pl-PL"/>
        </w:rPr>
        <w:t>Pzp</w:t>
      </w:r>
      <w:proofErr w:type="spellEnd"/>
      <w:r w:rsidRPr="00C014F3">
        <w:rPr>
          <w:rFonts w:ascii="Times New Roman" w:hAnsi="Times New Roman"/>
          <w:b/>
          <w:lang w:eastAsia="pl-PL"/>
        </w:rPr>
        <w:t xml:space="preserve">): </w:t>
      </w:r>
    </w:p>
    <w:p w:rsidR="005132EE" w:rsidRPr="009257B0" w:rsidRDefault="005132EE" w:rsidP="00BD568C">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13)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w:t>
      </w:r>
      <w:r w:rsidRPr="009257B0">
        <w:rPr>
          <w:rFonts w:ascii="Times New Roman" w:hAnsi="Times New Roman"/>
          <w:lang w:eastAsia="pl-PL"/>
        </w:rPr>
        <w:lastRenderedPageBreak/>
        <w:t>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poz.615);</w:t>
      </w:r>
    </w:p>
    <w:p w:rsidR="00D87BDF"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14) </w:t>
      </w:r>
      <w:r w:rsidR="00D87BDF">
        <w:rPr>
          <w:rFonts w:ascii="Times New Roman" w:hAnsi="Times New Roman"/>
          <w:lang w:eastAsia="pl-PL"/>
        </w:rPr>
        <w:t>Wykonawcę, który w sposób zawiniony poważnie naruszył obowiązki zawodowe, co p</w:t>
      </w:r>
      <w:r w:rsidR="0022445F">
        <w:rPr>
          <w:rFonts w:ascii="Times New Roman" w:hAnsi="Times New Roman"/>
          <w:lang w:eastAsia="pl-PL"/>
        </w:rPr>
        <w:t>o</w:t>
      </w:r>
      <w:r w:rsidR="00D87BDF">
        <w:rPr>
          <w:rFonts w:ascii="Times New Roman" w:hAnsi="Times New Roman"/>
          <w:lang w:eastAsia="pl-PL"/>
        </w:rPr>
        <w:t>dważ</w:t>
      </w:r>
      <w:r w:rsidR="0022445F">
        <w:rPr>
          <w:rFonts w:ascii="Times New Roman" w:hAnsi="Times New Roman"/>
          <w:lang w:eastAsia="pl-PL"/>
        </w:rPr>
        <w:t>a</w:t>
      </w:r>
      <w:r w:rsidR="00D87BDF">
        <w:rPr>
          <w:rFonts w:ascii="Times New Roman" w:hAnsi="Times New Roman"/>
          <w:lang w:eastAsia="pl-PL"/>
        </w:rPr>
        <w:t xml:space="preserve"> jego uczciwość, w szczególności gdy Wykonawca w </w:t>
      </w:r>
      <w:r w:rsidR="00EE752B">
        <w:rPr>
          <w:rFonts w:ascii="Times New Roman" w:hAnsi="Times New Roman"/>
          <w:lang w:eastAsia="pl-PL"/>
        </w:rPr>
        <w:t xml:space="preserve">wyniku zamierzonego działania lub rażącego niedbalstwa nie wykonał lub nienależycie wykonał zamówienie, co Zamawiający jest w stanie wykazać za pomocą stosownych środków dowodowych: </w:t>
      </w:r>
    </w:p>
    <w:p w:rsidR="005132EE" w:rsidRPr="0093425D" w:rsidRDefault="00D87BDF" w:rsidP="005132EE">
      <w:pPr>
        <w:autoSpaceDE w:val="0"/>
        <w:autoSpaceDN w:val="0"/>
        <w:adjustRightInd w:val="0"/>
        <w:spacing w:after="0" w:line="240" w:lineRule="auto"/>
        <w:jc w:val="both"/>
        <w:rPr>
          <w:rFonts w:ascii="Times New Roman" w:hAnsi="Times New Roman"/>
          <w:lang w:eastAsia="pl-PL"/>
        </w:rPr>
      </w:pPr>
      <w:r w:rsidRPr="0093425D">
        <w:rPr>
          <w:rFonts w:ascii="Times New Roman" w:hAnsi="Times New Roman"/>
          <w:lang w:eastAsia="pl-PL"/>
        </w:rPr>
        <w:t xml:space="preserve">15) </w:t>
      </w:r>
      <w:r w:rsidR="005132EE" w:rsidRPr="0093425D">
        <w:rPr>
          <w:rFonts w:ascii="Times New Roman" w:hAnsi="Times New Roman"/>
          <w:lang w:eastAsia="pl-PL"/>
        </w:rPr>
        <w:t>Wykonawcę, jeżeli wykonawca lub osoby, o których mowa w art. 24 ust 1 pkt 14 ustawy PZP, uprawnione do reprezentowania wykonawcy pozostają w relacji określonej w art. 17 ust. 1 pkt 2–4 z:</w:t>
      </w:r>
    </w:p>
    <w:p w:rsidR="005132EE" w:rsidRPr="0093425D" w:rsidRDefault="005132EE" w:rsidP="005132EE">
      <w:pPr>
        <w:autoSpaceDE w:val="0"/>
        <w:autoSpaceDN w:val="0"/>
        <w:adjustRightInd w:val="0"/>
        <w:spacing w:after="0" w:line="240" w:lineRule="auto"/>
        <w:jc w:val="both"/>
        <w:rPr>
          <w:rFonts w:ascii="Times New Roman" w:hAnsi="Times New Roman"/>
          <w:lang w:eastAsia="pl-PL"/>
        </w:rPr>
      </w:pPr>
      <w:r w:rsidRPr="0093425D">
        <w:rPr>
          <w:rFonts w:ascii="Times New Roman" w:hAnsi="Times New Roman"/>
          <w:lang w:eastAsia="pl-PL"/>
        </w:rPr>
        <w:t>a) zamawiającym,</w:t>
      </w:r>
    </w:p>
    <w:p w:rsidR="005132EE" w:rsidRPr="0093425D" w:rsidRDefault="005132EE" w:rsidP="005132EE">
      <w:pPr>
        <w:autoSpaceDE w:val="0"/>
        <w:autoSpaceDN w:val="0"/>
        <w:adjustRightInd w:val="0"/>
        <w:spacing w:after="0" w:line="240" w:lineRule="auto"/>
        <w:jc w:val="both"/>
        <w:rPr>
          <w:rFonts w:ascii="Times New Roman" w:hAnsi="Times New Roman"/>
          <w:lang w:eastAsia="pl-PL"/>
        </w:rPr>
      </w:pPr>
      <w:r w:rsidRPr="0093425D">
        <w:rPr>
          <w:rFonts w:ascii="Times New Roman" w:hAnsi="Times New Roman"/>
          <w:lang w:eastAsia="pl-PL"/>
        </w:rPr>
        <w:t>b) osobami uprawnionymi do reprezentowania zamawiającego,</w:t>
      </w:r>
    </w:p>
    <w:p w:rsidR="005132EE" w:rsidRPr="0093425D" w:rsidRDefault="005132EE" w:rsidP="005132EE">
      <w:pPr>
        <w:autoSpaceDE w:val="0"/>
        <w:autoSpaceDN w:val="0"/>
        <w:adjustRightInd w:val="0"/>
        <w:spacing w:after="0" w:line="240" w:lineRule="auto"/>
        <w:jc w:val="both"/>
        <w:rPr>
          <w:rFonts w:ascii="Times New Roman" w:hAnsi="Times New Roman"/>
          <w:lang w:eastAsia="pl-PL"/>
        </w:rPr>
      </w:pPr>
      <w:r w:rsidRPr="0093425D">
        <w:rPr>
          <w:rFonts w:ascii="Times New Roman" w:hAnsi="Times New Roman"/>
          <w:lang w:eastAsia="pl-PL"/>
        </w:rPr>
        <w:t>c) członkami komisji przetargowej,</w:t>
      </w:r>
    </w:p>
    <w:p w:rsidR="005132EE" w:rsidRPr="0093425D" w:rsidRDefault="005132EE" w:rsidP="005132EE">
      <w:pPr>
        <w:autoSpaceDE w:val="0"/>
        <w:autoSpaceDN w:val="0"/>
        <w:adjustRightInd w:val="0"/>
        <w:spacing w:after="0" w:line="240" w:lineRule="auto"/>
        <w:jc w:val="both"/>
        <w:rPr>
          <w:rFonts w:ascii="Times New Roman" w:hAnsi="Times New Roman"/>
          <w:lang w:eastAsia="pl-PL"/>
        </w:rPr>
      </w:pPr>
      <w:r w:rsidRPr="0093425D">
        <w:rPr>
          <w:rFonts w:ascii="Times New Roman" w:hAnsi="Times New Roman"/>
          <w:lang w:eastAsia="pl-PL"/>
        </w:rPr>
        <w:t>d) osobami, które złożyły oświadczenie, o którym mowa w art. 17 ust. 2a chyba że jest możliwe zapewnienie bezstronności po stronie zamawiającego w inny sposób niż przez wykluczenie wykonawcy z udziału w postępowaniu</w:t>
      </w:r>
      <w:r w:rsidR="00212402" w:rsidRPr="0093425D">
        <w:rPr>
          <w:rFonts w:ascii="Times New Roman" w:hAnsi="Times New Roman"/>
          <w:lang w:eastAsia="pl-PL"/>
        </w:rPr>
        <w:t>:</w:t>
      </w:r>
    </w:p>
    <w:p w:rsidR="0093425D" w:rsidRPr="00AA6140" w:rsidRDefault="00212402" w:rsidP="00AA6140">
      <w:pPr>
        <w:autoSpaceDE w:val="0"/>
        <w:autoSpaceDN w:val="0"/>
        <w:adjustRightInd w:val="0"/>
        <w:spacing w:after="0" w:line="240" w:lineRule="auto"/>
        <w:jc w:val="both"/>
        <w:rPr>
          <w:rFonts w:ascii="Times New Roman" w:hAnsi="Times New Roman"/>
        </w:rPr>
      </w:pPr>
      <w:r w:rsidRPr="00F00C7C">
        <w:rPr>
          <w:rFonts w:ascii="Times New Roman" w:hAnsi="Times New Roman"/>
          <w:lang w:eastAsia="pl-PL"/>
        </w:rPr>
        <w:t xml:space="preserve">16) Wykonawcę, który </w:t>
      </w:r>
      <w:r w:rsidR="0093425D" w:rsidRPr="00F00C7C">
        <w:rPr>
          <w:rFonts w:ascii="Times New Roman" w:eastAsia="Times New Roman" w:hAnsi="Times New Roman"/>
          <w:lang w:eastAsia="pl-PL"/>
        </w:rPr>
        <w:t>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93425D" w:rsidRPr="00F00C7C" w:rsidRDefault="0093425D" w:rsidP="00BD568C">
      <w:pPr>
        <w:spacing w:after="0" w:line="240" w:lineRule="auto"/>
        <w:jc w:val="both"/>
        <w:rPr>
          <w:rFonts w:ascii="Times New Roman" w:eastAsia="Times New Roman" w:hAnsi="Times New Roman"/>
          <w:lang w:eastAsia="pl-PL"/>
        </w:rPr>
      </w:pPr>
      <w:r w:rsidRPr="00F00C7C">
        <w:rPr>
          <w:rFonts w:ascii="Times New Roman" w:eastAsia="Times New Roman" w:hAnsi="Times New Roman"/>
          <w:lang w:eastAsia="pl-PL"/>
        </w:rPr>
        <w:t xml:space="preserve">17) Wykonawcę,  będącego osobą fizyczną, którego prawomocnie skazano za wykroczenie przeciwko </w:t>
      </w:r>
    </w:p>
    <w:p w:rsidR="0093425D" w:rsidRPr="00F00C7C" w:rsidRDefault="0093425D" w:rsidP="00BD568C">
      <w:pPr>
        <w:spacing w:after="0" w:line="240" w:lineRule="auto"/>
        <w:jc w:val="both"/>
        <w:rPr>
          <w:rFonts w:ascii="Times New Roman" w:eastAsia="Times New Roman" w:hAnsi="Times New Roman"/>
          <w:lang w:eastAsia="pl-PL"/>
        </w:rPr>
      </w:pPr>
      <w:r w:rsidRPr="00F00C7C">
        <w:rPr>
          <w:rFonts w:ascii="Times New Roman" w:eastAsia="Times New Roman" w:hAnsi="Times New Roman"/>
          <w:lang w:eastAsia="pl-PL"/>
        </w:rPr>
        <w:t>prawom pracownika lub wykroczenie przeciwko środowisku, jeżeli za jego popełnienie wymierzono karę aresztu, ograniczenia wolności lub karę grzywny nie niższą niż 3000 złotych;</w:t>
      </w:r>
    </w:p>
    <w:p w:rsidR="0093425D" w:rsidRPr="00F00C7C" w:rsidRDefault="0093425D" w:rsidP="00BD568C">
      <w:pPr>
        <w:spacing w:after="0" w:line="240" w:lineRule="auto"/>
        <w:jc w:val="both"/>
        <w:rPr>
          <w:rFonts w:ascii="Times New Roman" w:eastAsia="Times New Roman" w:hAnsi="Times New Roman"/>
          <w:lang w:eastAsia="pl-PL"/>
        </w:rPr>
      </w:pPr>
      <w:r w:rsidRPr="00F00C7C">
        <w:rPr>
          <w:rFonts w:ascii="Times New Roman" w:eastAsia="Times New Roman" w:hAnsi="Times New Roman"/>
          <w:lang w:eastAsia="pl-PL"/>
        </w:rPr>
        <w:t xml:space="preserve">18) Wykonawcę,  jeżeli urzędującego członka jego organu zarządzającego lub nadzorczego, wspólnika </w:t>
      </w:r>
    </w:p>
    <w:p w:rsidR="0093425D" w:rsidRPr="00F00C7C" w:rsidRDefault="0093425D" w:rsidP="00BD568C">
      <w:pPr>
        <w:spacing w:after="0" w:line="240" w:lineRule="auto"/>
        <w:jc w:val="both"/>
        <w:rPr>
          <w:rFonts w:ascii="Times New Roman" w:eastAsia="Times New Roman" w:hAnsi="Times New Roman"/>
          <w:lang w:eastAsia="pl-PL"/>
        </w:rPr>
      </w:pPr>
      <w:r w:rsidRPr="00F00C7C">
        <w:rPr>
          <w:rFonts w:ascii="Times New Roman" w:eastAsia="Times New Roman" w:hAnsi="Times New Roman"/>
          <w:lang w:eastAsia="pl-PL"/>
        </w:rPr>
        <w:t>spółki w spółce jawnej lub partnerskiej albo komplementariusza w spółce komandytowej lub komandytowo</w:t>
      </w:r>
      <w:r w:rsidR="00EA44CD">
        <w:rPr>
          <w:rFonts w:ascii="Times New Roman" w:eastAsia="Times New Roman" w:hAnsi="Times New Roman"/>
          <w:lang w:eastAsia="pl-PL"/>
        </w:rPr>
        <w:t xml:space="preserve"> </w:t>
      </w:r>
      <w:r w:rsidRPr="00F00C7C">
        <w:rPr>
          <w:rFonts w:ascii="Times New Roman" w:eastAsia="Times New Roman" w:hAnsi="Times New Roman"/>
          <w:lang w:eastAsia="pl-PL"/>
        </w:rPr>
        <w:t>akcyjnej lub prokurenta prawomocnie skazano za wykroczenie, o którym mowa w pkt 17;</w:t>
      </w:r>
    </w:p>
    <w:p w:rsidR="0093425D" w:rsidRPr="00F00C7C" w:rsidRDefault="0093425D" w:rsidP="00F33DF0">
      <w:pPr>
        <w:spacing w:after="0" w:line="240" w:lineRule="auto"/>
        <w:jc w:val="both"/>
        <w:rPr>
          <w:rFonts w:ascii="Times New Roman" w:eastAsia="Times New Roman" w:hAnsi="Times New Roman"/>
          <w:lang w:eastAsia="pl-PL"/>
        </w:rPr>
      </w:pPr>
      <w:r w:rsidRPr="00F00C7C">
        <w:rPr>
          <w:rFonts w:ascii="Times New Roman" w:eastAsia="Times New Roman" w:hAnsi="Times New Roman"/>
          <w:lang w:eastAsia="pl-PL"/>
        </w:rPr>
        <w:t>19) 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93425D" w:rsidRPr="00F00C7C" w:rsidRDefault="0093425D" w:rsidP="00F33DF0">
      <w:pPr>
        <w:spacing w:after="0" w:line="240" w:lineRule="auto"/>
        <w:jc w:val="both"/>
        <w:rPr>
          <w:rFonts w:ascii="Times New Roman" w:eastAsia="Times New Roman" w:hAnsi="Times New Roman"/>
          <w:lang w:eastAsia="pl-PL"/>
        </w:rPr>
      </w:pPr>
      <w:r w:rsidRPr="00F00C7C">
        <w:rPr>
          <w:rFonts w:ascii="Times New Roman" w:eastAsia="Times New Roman" w:hAnsi="Times New Roman"/>
          <w:lang w:eastAsia="pl-PL"/>
        </w:rPr>
        <w:t>20) Wykonawcę,   który naruszył obowiązki dotyczące płatności podatków, opłat lub składek na ubezpieczenia społeczne lub zdrowotne, co zamawiający jest w stanie wykazać za pomocą stosownych środków dowodowych, z wyjątkiem przypadku, o którym mowa w  pkt 4, chyba że wykonawca dokonał płatności należnych podatków, opłat lub składek na ubezpieczenia społeczne lub zdrowotne wraz z odsetkami lub grzywnami lub zawarł wiążące porozumienie w sprawie spłaty tych należności.</w:t>
      </w:r>
    </w:p>
    <w:p w:rsidR="005132EE" w:rsidRPr="009257B0" w:rsidRDefault="00F00C7C" w:rsidP="00F33DF0">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21) Zamawiający może wykluczyć Wykonawcę na każdym etapie postępowania o udzielenie zamówienia .</w:t>
      </w:r>
    </w:p>
    <w:p w:rsidR="005132EE" w:rsidRPr="00FB4A07" w:rsidRDefault="00F00C7C" w:rsidP="005132EE">
      <w:pPr>
        <w:autoSpaceDE w:val="0"/>
        <w:autoSpaceDN w:val="0"/>
        <w:adjustRightInd w:val="0"/>
        <w:spacing w:after="0" w:line="240" w:lineRule="auto"/>
        <w:jc w:val="both"/>
        <w:rPr>
          <w:rFonts w:ascii="Times New Roman" w:hAnsi="Times New Roman"/>
        </w:rPr>
      </w:pPr>
      <w:r>
        <w:rPr>
          <w:rFonts w:ascii="Times New Roman" w:hAnsi="Times New Roman"/>
          <w:lang w:eastAsia="pl-PL"/>
        </w:rPr>
        <w:t>22</w:t>
      </w:r>
      <w:r w:rsidR="005132EE" w:rsidRPr="009257B0">
        <w:rPr>
          <w:rFonts w:ascii="Times New Roman" w:hAnsi="Times New Roman"/>
          <w:lang w:eastAsia="pl-PL"/>
        </w:rPr>
        <w:t xml:space="preserve">) Ofertę </w:t>
      </w:r>
      <w:r>
        <w:rPr>
          <w:rFonts w:ascii="Times New Roman" w:hAnsi="Times New Roman"/>
          <w:lang w:eastAsia="pl-PL"/>
        </w:rPr>
        <w:t>W</w:t>
      </w:r>
      <w:r w:rsidR="005132EE" w:rsidRPr="009257B0">
        <w:rPr>
          <w:rFonts w:ascii="Times New Roman" w:hAnsi="Times New Roman"/>
          <w:lang w:eastAsia="pl-PL"/>
        </w:rPr>
        <w:t>ykonawcy wykluczonego uznaje się za odrzuconą.</w:t>
      </w:r>
    </w:p>
    <w:p w:rsidR="005132EE" w:rsidRPr="009257B0" w:rsidRDefault="005132EE" w:rsidP="005132EE">
      <w:pPr>
        <w:autoSpaceDE w:val="0"/>
        <w:autoSpaceDN w:val="0"/>
        <w:adjustRightInd w:val="0"/>
        <w:spacing w:after="0" w:line="240" w:lineRule="auto"/>
        <w:rPr>
          <w:rFonts w:ascii="Times New Roman" w:hAnsi="Times New Roman"/>
          <w:strike/>
        </w:rPr>
      </w:pPr>
    </w:p>
    <w:p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IX. Informacja o oświadczeniach i dokumentach, jakie mają dostarczyć Wykonawcy w celu potwierdzenia spełnienia warunków udziału w postępowaniu oraz nie podleganiu wykluczeniu z postępowania.</w:t>
      </w:r>
    </w:p>
    <w:p w:rsidR="005132EE" w:rsidRPr="009257B0" w:rsidRDefault="005132EE" w:rsidP="005132EE">
      <w:pPr>
        <w:autoSpaceDE w:val="0"/>
        <w:autoSpaceDN w:val="0"/>
        <w:adjustRightInd w:val="0"/>
        <w:spacing w:after="0" w:line="240" w:lineRule="auto"/>
        <w:jc w:val="center"/>
        <w:rPr>
          <w:rFonts w:ascii="Times New Roman" w:hAnsi="Times New Roman"/>
          <w:b/>
        </w:rPr>
      </w:pPr>
    </w:p>
    <w:p w:rsidR="005132EE" w:rsidRPr="00310A17"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lang w:eastAsia="pl-PL"/>
        </w:rPr>
        <w:t xml:space="preserve">1. </w:t>
      </w:r>
      <w:r w:rsidRPr="008D566A">
        <w:rPr>
          <w:rFonts w:ascii="Times New Roman" w:hAnsi="Times New Roman"/>
          <w:lang w:eastAsia="pl-PL"/>
        </w:rPr>
        <w:t>Oświadczenie</w:t>
      </w:r>
      <w:r w:rsidR="000B08BF" w:rsidRPr="008D566A">
        <w:rPr>
          <w:rFonts w:ascii="Times New Roman" w:hAnsi="Times New Roman"/>
          <w:lang w:eastAsia="pl-PL"/>
        </w:rPr>
        <w:t xml:space="preserve">, że na dzień składania ofert Wykonawca </w:t>
      </w:r>
      <w:r w:rsidR="00B071E2" w:rsidRPr="008D566A">
        <w:rPr>
          <w:rFonts w:ascii="Times New Roman" w:hAnsi="Times New Roman"/>
          <w:lang w:eastAsia="pl-PL"/>
        </w:rPr>
        <w:t>nie podlega wykluczeniu</w:t>
      </w:r>
      <w:r w:rsidR="00B071E2" w:rsidRPr="008D566A">
        <w:rPr>
          <w:rFonts w:ascii="Times New Roman" w:hAnsi="Times New Roman"/>
          <w:lang w:eastAsia="pl-PL"/>
        </w:rPr>
        <w:br/>
        <w:t xml:space="preserve">z postępowania i </w:t>
      </w:r>
      <w:r w:rsidRPr="008D566A">
        <w:rPr>
          <w:rFonts w:ascii="Times New Roman" w:hAnsi="Times New Roman"/>
          <w:lang w:eastAsia="pl-PL"/>
        </w:rPr>
        <w:t>spełnia warunk</w:t>
      </w:r>
      <w:r w:rsidR="000B08BF" w:rsidRPr="008D566A">
        <w:rPr>
          <w:rFonts w:ascii="Times New Roman" w:hAnsi="Times New Roman"/>
          <w:lang w:eastAsia="pl-PL"/>
        </w:rPr>
        <w:t xml:space="preserve">i udziału. Informacje zawarte w oświadczeniu będą stanowić </w:t>
      </w:r>
      <w:r w:rsidRPr="008D566A">
        <w:rPr>
          <w:rFonts w:ascii="Times New Roman" w:hAnsi="Times New Roman"/>
          <w:lang w:eastAsia="pl-PL"/>
        </w:rPr>
        <w:t xml:space="preserve"> wstępne potwierdzenie, że </w:t>
      </w:r>
      <w:r w:rsidR="00B071E2" w:rsidRPr="008D566A">
        <w:rPr>
          <w:rFonts w:ascii="Times New Roman" w:hAnsi="Times New Roman"/>
          <w:lang w:eastAsia="pl-PL"/>
        </w:rPr>
        <w:t>W</w:t>
      </w:r>
      <w:r w:rsidRPr="008D566A">
        <w:rPr>
          <w:rFonts w:ascii="Times New Roman" w:hAnsi="Times New Roman"/>
          <w:lang w:eastAsia="pl-PL"/>
        </w:rPr>
        <w:t xml:space="preserve">ykonawca nie podlega wykluczeniu oraz spełnia warunki udziału w postępowaniu; </w:t>
      </w:r>
      <w:r w:rsidR="00310A17" w:rsidRPr="008D566A">
        <w:rPr>
          <w:rFonts w:ascii="Times New Roman" w:hAnsi="Times New Roman"/>
          <w:b/>
          <w:lang w:eastAsia="pl-PL"/>
        </w:rPr>
        <w:t xml:space="preserve">Załącznik </w:t>
      </w:r>
      <w:r w:rsidRPr="008D566A">
        <w:rPr>
          <w:rFonts w:ascii="Times New Roman" w:hAnsi="Times New Roman"/>
          <w:b/>
          <w:bCs/>
          <w:lang w:eastAsia="pl-PL"/>
        </w:rPr>
        <w:t xml:space="preserve"> nr 2</w:t>
      </w:r>
      <w:r w:rsidR="00310A17" w:rsidRPr="008D566A">
        <w:rPr>
          <w:rFonts w:ascii="Times New Roman" w:hAnsi="Times New Roman"/>
          <w:b/>
          <w:bCs/>
          <w:lang w:eastAsia="pl-PL"/>
        </w:rPr>
        <w:t xml:space="preserve"> do SIWZ </w:t>
      </w:r>
      <w:r w:rsidRPr="008D566A">
        <w:rPr>
          <w:rFonts w:ascii="Times New Roman" w:hAnsi="Times New Roman"/>
          <w:b/>
          <w:bCs/>
          <w:lang w:eastAsia="pl-PL"/>
        </w:rPr>
        <w:t>.</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1) Wykonawca, który powołuje się na zasoby innych podmiotów , w celu wykazania braku istnienia wobec nich podstaw wykluczenia oraz spełnienia, w zakresie, w jakim powołuje się na ich zasoby, warunków udziału w postępowaniu </w:t>
      </w:r>
      <w:r w:rsidR="008D566A">
        <w:rPr>
          <w:rFonts w:ascii="Times New Roman" w:hAnsi="Times New Roman"/>
          <w:lang w:eastAsia="pl-PL"/>
        </w:rPr>
        <w:t xml:space="preserve">zamieszcza informacje o tych podmiotach w oświadczeniu w </w:t>
      </w:r>
      <w:r w:rsidR="008D566A" w:rsidRPr="008D566A">
        <w:rPr>
          <w:rFonts w:ascii="Times New Roman" w:hAnsi="Times New Roman"/>
          <w:b/>
          <w:lang w:eastAsia="pl-PL"/>
        </w:rPr>
        <w:t>załączniku nr 2.</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2) W przypadku wspólnego ubiegania się o zamówienie przez wykonawców, </w:t>
      </w:r>
      <w:r w:rsidR="008D566A">
        <w:rPr>
          <w:rFonts w:ascii="Times New Roman" w:hAnsi="Times New Roman"/>
          <w:lang w:eastAsia="pl-PL"/>
        </w:rPr>
        <w:t>o</w:t>
      </w:r>
      <w:r w:rsidRPr="009257B0">
        <w:rPr>
          <w:rFonts w:ascii="Times New Roman" w:hAnsi="Times New Roman"/>
          <w:lang w:eastAsia="pl-PL"/>
        </w:rPr>
        <w:t xml:space="preserve">świadczenie </w:t>
      </w:r>
      <w:r w:rsidR="008D566A">
        <w:rPr>
          <w:rFonts w:ascii="Times New Roman" w:hAnsi="Times New Roman"/>
          <w:lang w:eastAsia="pl-PL"/>
        </w:rPr>
        <w:t xml:space="preserve">wg </w:t>
      </w:r>
      <w:r w:rsidR="008D566A" w:rsidRPr="008D566A">
        <w:rPr>
          <w:rFonts w:ascii="Times New Roman" w:hAnsi="Times New Roman"/>
          <w:b/>
          <w:lang w:eastAsia="pl-PL"/>
        </w:rPr>
        <w:t>załącznika nr 2</w:t>
      </w:r>
      <w:r w:rsidR="008D566A">
        <w:rPr>
          <w:rFonts w:ascii="Times New Roman" w:hAnsi="Times New Roman"/>
          <w:lang w:eastAsia="pl-PL"/>
        </w:rPr>
        <w:t xml:space="preserve"> </w:t>
      </w:r>
      <w:r w:rsidRPr="009257B0">
        <w:rPr>
          <w:rFonts w:ascii="Times New Roman" w:hAnsi="Times New Roman"/>
          <w:lang w:eastAsia="pl-PL"/>
        </w:rPr>
        <w:t>składa każdy z wykonawców wspólnie ubiegających się o zamówienie.</w:t>
      </w:r>
    </w:p>
    <w:p w:rsidR="0045192B" w:rsidRDefault="0045192B" w:rsidP="005132EE">
      <w:pPr>
        <w:autoSpaceDE w:val="0"/>
        <w:autoSpaceDN w:val="0"/>
        <w:adjustRightInd w:val="0"/>
        <w:spacing w:after="0" w:line="240" w:lineRule="auto"/>
        <w:jc w:val="both"/>
        <w:rPr>
          <w:rFonts w:ascii="Times New Roman" w:hAnsi="Times New Roman"/>
          <w:b/>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b/>
          <w:lang w:eastAsia="pl-PL"/>
        </w:rPr>
        <w:lastRenderedPageBreak/>
        <w:t>2.</w:t>
      </w:r>
      <w:r w:rsidRPr="009257B0">
        <w:rPr>
          <w:rFonts w:ascii="Times New Roman" w:hAnsi="Times New Roman"/>
          <w:lang w:eastAsia="pl-PL"/>
        </w:rPr>
        <w:t xml:space="preserve"> </w:t>
      </w:r>
      <w:r w:rsidRPr="00FA7264">
        <w:rPr>
          <w:rFonts w:ascii="Times New Roman" w:hAnsi="Times New Roman"/>
          <w:lang w:eastAsia="pl-PL"/>
        </w:rPr>
        <w:t xml:space="preserve">W terminie 3 dni od zamieszczenia na stronie internetowej zamawiającego informacji z otwarcia ofert, o której mowa w art. 86 ust.3 PZP Wykonawca zobowiązany jest przekazać Zamawiającemu oświadczenie o przynależności lub braku przynależności do tej samej grupy kapitałowej, o której mowa w art.24 ust. </w:t>
      </w:r>
      <w:r w:rsidR="00FA7264" w:rsidRPr="00FA7264">
        <w:rPr>
          <w:rFonts w:ascii="Times New Roman" w:hAnsi="Times New Roman"/>
          <w:lang w:eastAsia="pl-PL"/>
        </w:rPr>
        <w:t>1</w:t>
      </w:r>
      <w:r w:rsidRPr="00FA7264">
        <w:rPr>
          <w:rFonts w:ascii="Times New Roman" w:hAnsi="Times New Roman"/>
          <w:lang w:eastAsia="pl-PL"/>
        </w:rPr>
        <w:t xml:space="preserve">1  ustawy </w:t>
      </w:r>
      <w:proofErr w:type="spellStart"/>
      <w:r w:rsidRPr="00FA7264">
        <w:rPr>
          <w:rFonts w:ascii="Times New Roman" w:hAnsi="Times New Roman"/>
          <w:lang w:eastAsia="pl-PL"/>
        </w:rPr>
        <w:t>P</w:t>
      </w:r>
      <w:r w:rsidR="00AC0792" w:rsidRPr="00FA7264">
        <w:rPr>
          <w:rFonts w:ascii="Times New Roman" w:hAnsi="Times New Roman"/>
          <w:lang w:eastAsia="pl-PL"/>
        </w:rPr>
        <w:t>zp</w:t>
      </w:r>
      <w:proofErr w:type="spellEnd"/>
      <w:r w:rsidRPr="00FA7264">
        <w:rPr>
          <w:rFonts w:ascii="Times New Roman" w:hAnsi="Times New Roman"/>
          <w:lang w:eastAsia="pl-PL"/>
        </w:rPr>
        <w:t xml:space="preserve"> </w:t>
      </w:r>
      <w:r w:rsidR="00FA7264" w:rsidRPr="00FA7264">
        <w:rPr>
          <w:rFonts w:ascii="Times New Roman" w:hAnsi="Times New Roman"/>
          <w:lang w:eastAsia="pl-PL"/>
        </w:rPr>
        <w:t xml:space="preserve"> </w:t>
      </w:r>
      <w:r w:rsidRPr="00FA7264">
        <w:rPr>
          <w:rFonts w:ascii="Times New Roman" w:hAnsi="Times New Roman"/>
          <w:b/>
          <w:bCs/>
          <w:lang w:eastAsia="pl-PL"/>
        </w:rPr>
        <w:t>Zał</w:t>
      </w:r>
      <w:r w:rsidR="00AC0792" w:rsidRPr="00FA7264">
        <w:rPr>
          <w:rFonts w:ascii="Times New Roman" w:hAnsi="Times New Roman"/>
          <w:b/>
          <w:bCs/>
          <w:lang w:eastAsia="pl-PL"/>
        </w:rPr>
        <w:t xml:space="preserve">ącznik </w:t>
      </w:r>
      <w:r w:rsidRPr="00FA7264">
        <w:rPr>
          <w:rFonts w:ascii="Times New Roman" w:hAnsi="Times New Roman"/>
          <w:b/>
          <w:bCs/>
          <w:lang w:eastAsia="pl-PL"/>
        </w:rPr>
        <w:t xml:space="preserve"> nr </w:t>
      </w:r>
      <w:r w:rsidR="0019293C">
        <w:rPr>
          <w:rFonts w:ascii="Times New Roman" w:hAnsi="Times New Roman"/>
          <w:b/>
          <w:bCs/>
          <w:lang w:eastAsia="pl-PL"/>
        </w:rPr>
        <w:t>3</w:t>
      </w:r>
      <w:r w:rsidR="00AC0792">
        <w:rPr>
          <w:rFonts w:ascii="Times New Roman" w:hAnsi="Times New Roman"/>
          <w:b/>
          <w:bCs/>
          <w:lang w:eastAsia="pl-PL"/>
        </w:rPr>
        <w:t xml:space="preserve"> do SIWZ.</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b/>
          <w:bCs/>
          <w:lang w:eastAsia="pl-PL"/>
        </w:rPr>
        <w:t>3. Wykaz oświadczeń i dokumentów wymaganych na potwierdzenie spełniania</w:t>
      </w:r>
      <w:r>
        <w:rPr>
          <w:rFonts w:ascii="Times New Roman" w:hAnsi="Times New Roman"/>
          <w:b/>
          <w:bCs/>
          <w:lang w:eastAsia="pl-PL"/>
        </w:rPr>
        <w:t xml:space="preserve"> </w:t>
      </w:r>
      <w:r w:rsidRPr="009257B0">
        <w:rPr>
          <w:rFonts w:ascii="Times New Roman" w:hAnsi="Times New Roman"/>
          <w:b/>
          <w:bCs/>
          <w:lang w:eastAsia="pl-PL"/>
        </w:rPr>
        <w:t>warunków udziału w postępowaniu oraz wskazujących brak podstaw do</w:t>
      </w:r>
      <w:r>
        <w:rPr>
          <w:rFonts w:ascii="Times New Roman" w:hAnsi="Times New Roman"/>
          <w:b/>
          <w:bCs/>
          <w:lang w:eastAsia="pl-PL"/>
        </w:rPr>
        <w:t xml:space="preserve"> </w:t>
      </w:r>
      <w:r w:rsidRPr="009257B0">
        <w:rPr>
          <w:rFonts w:ascii="Times New Roman" w:hAnsi="Times New Roman"/>
          <w:b/>
          <w:bCs/>
          <w:lang w:eastAsia="pl-PL"/>
        </w:rPr>
        <w:t>wykluczenia.</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b/>
          <w:bCs/>
          <w:lang w:eastAsia="pl-PL"/>
        </w:rPr>
        <w:t xml:space="preserve">UWAGA: Niżej wymienionych dokumentów nie należy dołączać do oferty. Wykonawca, którego oferta zostanie </w:t>
      </w:r>
      <w:r w:rsidR="00822351">
        <w:rPr>
          <w:rFonts w:ascii="Times New Roman" w:hAnsi="Times New Roman"/>
          <w:b/>
          <w:bCs/>
          <w:lang w:eastAsia="pl-PL"/>
        </w:rPr>
        <w:t xml:space="preserve">najwyżej oceniona zostanie </w:t>
      </w:r>
      <w:r w:rsidRPr="009257B0">
        <w:rPr>
          <w:rFonts w:ascii="Times New Roman" w:hAnsi="Times New Roman"/>
          <w:b/>
          <w:bCs/>
          <w:lang w:eastAsia="pl-PL"/>
        </w:rPr>
        <w:t>powiadomiony odrębnym pismem o terminie</w:t>
      </w:r>
      <w:r w:rsidR="00822351">
        <w:rPr>
          <w:rFonts w:ascii="Times New Roman" w:hAnsi="Times New Roman"/>
          <w:b/>
          <w:bCs/>
          <w:lang w:eastAsia="pl-PL"/>
        </w:rPr>
        <w:t xml:space="preserve"> (nie krótszym niż 5 dni zgodnie z art.26 ust.2 ustawy </w:t>
      </w:r>
      <w:proofErr w:type="spellStart"/>
      <w:r w:rsidR="00822351">
        <w:rPr>
          <w:rFonts w:ascii="Times New Roman" w:hAnsi="Times New Roman"/>
          <w:b/>
          <w:bCs/>
          <w:lang w:eastAsia="pl-PL"/>
        </w:rPr>
        <w:t>Pzp</w:t>
      </w:r>
      <w:proofErr w:type="spellEnd"/>
      <w:r w:rsidR="00822351">
        <w:rPr>
          <w:rFonts w:ascii="Times New Roman" w:hAnsi="Times New Roman"/>
          <w:b/>
          <w:bCs/>
          <w:lang w:eastAsia="pl-PL"/>
        </w:rPr>
        <w:t xml:space="preserve">) </w:t>
      </w:r>
      <w:r w:rsidRPr="009257B0">
        <w:rPr>
          <w:rFonts w:ascii="Times New Roman" w:hAnsi="Times New Roman"/>
          <w:b/>
          <w:bCs/>
          <w:lang w:eastAsia="pl-PL"/>
        </w:rPr>
        <w:t xml:space="preserve"> i miejscu ich dostarczenia:</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1) odpis z właściwego rejestru lub z centralnej ewidencji i informacji o działalności gospodarczej, jeżeli odrębne przepisy wymagają wpisu do rejestru lub ewidencji,</w:t>
      </w:r>
      <w:r w:rsidRPr="009257B0">
        <w:rPr>
          <w:rFonts w:ascii="Times New Roman" w:hAnsi="Times New Roman"/>
          <w:lang w:eastAsia="pl-PL"/>
        </w:rPr>
        <w:br/>
        <w:t>w celu wykazania braku podstaw do wykluczenia na podstawie art. 24 ust. 5 pkt 1 ustawy; wystawione nie wcześniej niż 6 miesięcy przed upływem terminu składania ofert albo wniosków o dopuszczenie do udziału w postępowaniu.</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2) zaświadczenie właściwego urzędu skarbowego potwierdzającego, że wykonawca nie</w:t>
      </w:r>
      <w:r w:rsidRPr="009257B0">
        <w:rPr>
          <w:rFonts w:ascii="Times New Roman" w:hAnsi="Times New Roman"/>
          <w:lang w:eastAsia="pl-PL"/>
        </w:rPr>
        <w:br/>
        <w:t>zalega z opłacaniem podatków, wystawionego nie wcześniej niż 3 miesiące przed</w:t>
      </w:r>
      <w:r w:rsidRPr="009257B0">
        <w:rPr>
          <w:rFonts w:ascii="Times New Roman" w:hAnsi="Times New Roman"/>
          <w:lang w:eastAsia="pl-PL"/>
        </w:rPr>
        <w:br/>
        <w:t>upływem terminu składania ofert albo wniosków o dopuszczenie do udziału</w:t>
      </w:r>
      <w:r w:rsidRPr="009257B0">
        <w:rPr>
          <w:rFonts w:ascii="Times New Roman" w:hAnsi="Times New Roman"/>
          <w:lang w:eastAsia="pl-PL"/>
        </w:rPr>
        <w:br/>
        <w:t>w postępowaniu, lub innego dokumentu potwierdzającego, że wykonawca zawarł porozumienie z właściwym organem w sprawie spłat tych należności wraz z</w:t>
      </w:r>
      <w:r w:rsidRPr="009257B0">
        <w:rPr>
          <w:rFonts w:ascii="Times New Roman" w:hAnsi="Times New Roman"/>
          <w:lang w:eastAsia="pl-PL"/>
        </w:rPr>
        <w:br/>
        <w:t>ewentualnymi odsetkami lub grzywnami, w szczególności uzyskał przewidziane prawem zwolnienie, odroczenie lub rozłożenie na raty zaległych płatności lub wstrzymanie w całości wykonania decyzji właściwego organu;</w:t>
      </w:r>
    </w:p>
    <w:p w:rsidR="005132EE" w:rsidRPr="00794F22"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lang w:eastAsia="pl-PL"/>
        </w:rPr>
        <w:t xml:space="preserve">3) zaświadczenie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t>
      </w:r>
      <w:r w:rsidRPr="00794F22">
        <w:rPr>
          <w:rFonts w:ascii="Times New Roman" w:hAnsi="Times New Roman"/>
          <w:lang w:eastAsia="pl-PL"/>
        </w:rPr>
        <w:t>wstrzymanie w całości wykonania decyzji właściwego organu;</w:t>
      </w:r>
    </w:p>
    <w:p w:rsidR="005F4981" w:rsidRPr="00794F22" w:rsidRDefault="00794F22" w:rsidP="005132EE">
      <w:pPr>
        <w:autoSpaceDE w:val="0"/>
        <w:autoSpaceDN w:val="0"/>
        <w:adjustRightInd w:val="0"/>
        <w:spacing w:after="0" w:line="240" w:lineRule="auto"/>
        <w:jc w:val="both"/>
        <w:rPr>
          <w:rFonts w:ascii="Times New Roman" w:hAnsi="Times New Roman"/>
          <w:lang w:eastAsia="pl-PL"/>
        </w:rPr>
      </w:pPr>
      <w:r w:rsidRPr="00794F22">
        <w:rPr>
          <w:rFonts w:ascii="Times New Roman" w:hAnsi="Times New Roman"/>
          <w:lang w:eastAsia="pl-PL"/>
        </w:rPr>
        <w:t>4</w:t>
      </w:r>
      <w:r w:rsidR="005F4981" w:rsidRPr="00794F22">
        <w:rPr>
          <w:rFonts w:ascii="Times New Roman" w:hAnsi="Times New Roman"/>
          <w:lang w:eastAsia="pl-PL"/>
        </w:rPr>
        <w:t xml:space="preserve">)  polisa ubezpieczenia OC z tytułu ryzyka zawodowego wraz z dowodem opłaty na wartość nie niższą niż  </w:t>
      </w:r>
      <w:r w:rsidR="002147F3">
        <w:rPr>
          <w:rFonts w:ascii="Times New Roman" w:hAnsi="Times New Roman"/>
          <w:lang w:eastAsia="pl-PL"/>
        </w:rPr>
        <w:t>5</w:t>
      </w:r>
      <w:r w:rsidR="00FF5FE6" w:rsidRPr="00794F22">
        <w:rPr>
          <w:rFonts w:ascii="Times New Roman" w:hAnsi="Times New Roman"/>
          <w:lang w:eastAsia="pl-PL"/>
        </w:rPr>
        <w:t xml:space="preserve">0.000,00 </w:t>
      </w:r>
      <w:r w:rsidR="00C442F8">
        <w:rPr>
          <w:rFonts w:ascii="Times New Roman" w:hAnsi="Times New Roman"/>
          <w:lang w:eastAsia="pl-PL"/>
        </w:rPr>
        <w:t>PLN</w:t>
      </w:r>
      <w:r w:rsidR="00FF5FE6" w:rsidRPr="00794F22">
        <w:rPr>
          <w:rFonts w:ascii="Times New Roman" w:hAnsi="Times New Roman"/>
          <w:lang w:eastAsia="pl-PL"/>
        </w:rPr>
        <w:t xml:space="preserve"> .</w:t>
      </w:r>
    </w:p>
    <w:p w:rsidR="005132EE" w:rsidRPr="00794F22" w:rsidRDefault="00794F22" w:rsidP="005132EE">
      <w:pPr>
        <w:autoSpaceDE w:val="0"/>
        <w:autoSpaceDN w:val="0"/>
        <w:adjustRightInd w:val="0"/>
        <w:spacing w:after="0" w:line="240" w:lineRule="auto"/>
        <w:jc w:val="both"/>
        <w:rPr>
          <w:rFonts w:ascii="Times New Roman" w:hAnsi="Times New Roman"/>
          <w:lang w:eastAsia="pl-PL"/>
        </w:rPr>
      </w:pPr>
      <w:r w:rsidRPr="00794F22">
        <w:rPr>
          <w:rFonts w:ascii="Times New Roman" w:hAnsi="Times New Roman"/>
          <w:lang w:eastAsia="pl-PL"/>
        </w:rPr>
        <w:t>5</w:t>
      </w:r>
      <w:r w:rsidR="005F4981" w:rsidRPr="00794F22">
        <w:rPr>
          <w:rFonts w:ascii="Times New Roman" w:hAnsi="Times New Roman"/>
          <w:lang w:eastAsia="pl-PL"/>
        </w:rPr>
        <w:t xml:space="preserve">) </w:t>
      </w:r>
      <w:r w:rsidR="005132EE" w:rsidRPr="00794F22">
        <w:rPr>
          <w:rFonts w:ascii="Times New Roman" w:hAnsi="Times New Roman"/>
          <w:lang w:eastAsia="pl-PL"/>
        </w:rPr>
        <w:t xml:space="preserve">Jeżeli </w:t>
      </w:r>
      <w:r w:rsidR="003A557C" w:rsidRPr="00794F22">
        <w:rPr>
          <w:rFonts w:ascii="Times New Roman" w:hAnsi="Times New Roman"/>
          <w:lang w:eastAsia="pl-PL"/>
        </w:rPr>
        <w:t>W</w:t>
      </w:r>
      <w:r w:rsidR="005132EE" w:rsidRPr="00794F22">
        <w:rPr>
          <w:rFonts w:ascii="Times New Roman" w:hAnsi="Times New Roman"/>
          <w:lang w:eastAsia="pl-PL"/>
        </w:rPr>
        <w:t>ykonawca ma siedzibę lub miejsce zamieszkania poza terytorium Rzeczypospolitej Polskiej, zamiast dokumentów o których mowa w ust.3 pkt 1 do 3 składa dokument lub dokumenty wystawione w kraju, w którym ma siedzibę lub miejsce zamieszkania, potwierdzające odpowiednio, że:</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r w:rsidRPr="00794F22">
        <w:rPr>
          <w:rFonts w:ascii="Times New Roman" w:hAnsi="Times New Roman"/>
          <w:lang w:eastAsia="pl-PL"/>
        </w:rPr>
        <w:t>a) nie otwarto</w:t>
      </w:r>
      <w:r w:rsidRPr="003A557C">
        <w:rPr>
          <w:rFonts w:ascii="Times New Roman" w:hAnsi="Times New Roman"/>
          <w:lang w:eastAsia="pl-PL"/>
        </w:rPr>
        <w:t xml:space="preserve"> jego likwidacji ani nie ogłoszono upadłości, wystawione nie wcześniej niż 6 miesięcy przed upływem terminu składania ofert albo wniosków o dopuszczenie do udziału w postępowaniu.</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r w:rsidRPr="003A557C">
        <w:rPr>
          <w:rFonts w:ascii="Times New Roman" w:hAnsi="Times New Roman"/>
          <w:lang w:eastAsia="pl-PL"/>
        </w:rPr>
        <w:t>b)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B94671" w:rsidRPr="003A557C">
        <w:rPr>
          <w:rFonts w:ascii="Times New Roman" w:hAnsi="Times New Roman"/>
          <w:lang w:eastAsia="pl-PL"/>
        </w:rPr>
        <w:t xml:space="preserve"> </w:t>
      </w:r>
      <w:r w:rsidRPr="003A557C">
        <w:rPr>
          <w:rFonts w:ascii="Times New Roman" w:hAnsi="Times New Roman"/>
          <w:lang w:eastAsia="pl-PL"/>
        </w:rPr>
        <w:t>wystawione nie wcześniej niż 3 miesiące przed upływem terminu składania ofert albo</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r w:rsidRPr="003A557C">
        <w:rPr>
          <w:rFonts w:ascii="Times New Roman" w:hAnsi="Times New Roman"/>
          <w:lang w:eastAsia="pl-PL"/>
        </w:rPr>
        <w:t>wniosków o dopuszczenie do udziału w postępowaniu.</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B511D1" w:rsidP="005132EE">
      <w:pPr>
        <w:autoSpaceDE w:val="0"/>
        <w:autoSpaceDN w:val="0"/>
        <w:adjustRightInd w:val="0"/>
        <w:spacing w:after="0" w:line="240" w:lineRule="auto"/>
        <w:jc w:val="both"/>
        <w:rPr>
          <w:rFonts w:ascii="Times New Roman" w:hAnsi="Times New Roman"/>
          <w:b/>
          <w:bCs/>
          <w:lang w:eastAsia="pl-PL"/>
        </w:rPr>
      </w:pPr>
      <w:r>
        <w:rPr>
          <w:rFonts w:ascii="Times New Roman" w:hAnsi="Times New Roman"/>
          <w:lang w:eastAsia="pl-PL"/>
        </w:rPr>
        <w:t>6</w:t>
      </w:r>
      <w:r w:rsidR="00FC1AB1">
        <w:rPr>
          <w:rFonts w:ascii="Times New Roman" w:hAnsi="Times New Roman"/>
          <w:lang w:eastAsia="pl-PL"/>
        </w:rPr>
        <w:t>)</w:t>
      </w:r>
      <w:r w:rsidR="005132EE" w:rsidRPr="009257B0">
        <w:rPr>
          <w:rFonts w:ascii="Times New Roman" w:hAnsi="Times New Roman"/>
          <w:lang w:eastAsia="pl-PL"/>
        </w:rPr>
        <w:t>. Pełnomocnictwo udzielone przez wykonawców wspólnie ubiegających się o zamówienie do reprezentowania ich w postępowaniu o udzielenie zamówienia albo reprezentowania w postępowaniu i zawarcia umowy w sprawie zamówienia publicznego.</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p>
    <w:p w:rsidR="005132EE" w:rsidRPr="009257B0" w:rsidRDefault="00B511D1"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7</w:t>
      </w:r>
      <w:r w:rsidR="00B94671">
        <w:rPr>
          <w:rFonts w:ascii="Times New Roman" w:hAnsi="Times New Roman"/>
          <w:lang w:eastAsia="pl-PL"/>
        </w:rPr>
        <w:t>)</w:t>
      </w:r>
      <w:r w:rsidR="005132EE" w:rsidRPr="009257B0">
        <w:rPr>
          <w:rFonts w:ascii="Times New Roman" w:hAnsi="Times New Roman"/>
          <w:lang w:eastAsia="pl-PL"/>
        </w:rPr>
        <w:t>. W przypadku składania oferty wspólnej przez kilka podmiotów każdy z wykonawców składających ofertę wspólną zobowiązany jest złożyć:</w:t>
      </w:r>
    </w:p>
    <w:p w:rsidR="005132EE" w:rsidRPr="009257B0" w:rsidRDefault="007D2AD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a</w:t>
      </w:r>
      <w:r w:rsidR="005132EE" w:rsidRPr="009257B0">
        <w:rPr>
          <w:rFonts w:ascii="Times New Roman" w:hAnsi="Times New Roman"/>
          <w:lang w:eastAsia="pl-PL"/>
        </w:rPr>
        <w:t>) Komplet dotyczących go dokumentów wymienionych w ust 3 pkt. 1 do 3</w:t>
      </w:r>
      <w:r w:rsidR="002345CE">
        <w:rPr>
          <w:rFonts w:ascii="Times New Roman" w:hAnsi="Times New Roman"/>
          <w:lang w:eastAsia="pl-PL"/>
        </w:rPr>
        <w:t>,</w:t>
      </w:r>
    </w:p>
    <w:p w:rsidR="005132EE" w:rsidRPr="009257B0" w:rsidRDefault="007D2AD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lastRenderedPageBreak/>
        <w:t>b</w:t>
      </w:r>
      <w:r w:rsidR="005132EE" w:rsidRPr="009257B0">
        <w:rPr>
          <w:rFonts w:ascii="Times New Roman" w:hAnsi="Times New Roman"/>
          <w:lang w:eastAsia="pl-PL"/>
        </w:rPr>
        <w:t>) Oświadczenie o przynależności bądź braku przynależności do tej samej grupy</w:t>
      </w:r>
      <w:r w:rsidR="0010202D">
        <w:rPr>
          <w:rFonts w:ascii="Times New Roman" w:hAnsi="Times New Roman"/>
          <w:lang w:eastAsia="pl-PL"/>
        </w:rPr>
        <w:t xml:space="preserve"> </w:t>
      </w:r>
      <w:r w:rsidR="005132EE" w:rsidRPr="009257B0">
        <w:rPr>
          <w:rFonts w:ascii="Times New Roman" w:hAnsi="Times New Roman"/>
          <w:lang w:eastAsia="pl-PL"/>
        </w:rPr>
        <w:t>kapitałowej, o której mowa w art.24 ust.</w:t>
      </w:r>
      <w:r w:rsidR="002345CE">
        <w:rPr>
          <w:rFonts w:ascii="Times New Roman" w:hAnsi="Times New Roman"/>
          <w:lang w:eastAsia="pl-PL"/>
        </w:rPr>
        <w:t>1</w:t>
      </w:r>
      <w:r w:rsidR="005132EE" w:rsidRPr="009257B0">
        <w:rPr>
          <w:rFonts w:ascii="Times New Roman" w:hAnsi="Times New Roman"/>
          <w:lang w:eastAsia="pl-PL"/>
        </w:rPr>
        <w:t>1</w:t>
      </w:r>
      <w:r w:rsidR="002345CE">
        <w:rPr>
          <w:rFonts w:ascii="Times New Roman" w:hAnsi="Times New Roman"/>
          <w:lang w:eastAsia="pl-PL"/>
        </w:rPr>
        <w:t>.</w:t>
      </w:r>
      <w:r w:rsidR="005132EE" w:rsidRPr="009257B0">
        <w:rPr>
          <w:rFonts w:ascii="Times New Roman" w:hAnsi="Times New Roman"/>
          <w:lang w:eastAsia="pl-PL"/>
        </w:rPr>
        <w:t xml:space="preserve"> </w:t>
      </w:r>
    </w:p>
    <w:p w:rsidR="005132EE" w:rsidRPr="009257B0" w:rsidRDefault="00B511D1"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8</w:t>
      </w:r>
      <w:r w:rsidR="00CE42C7">
        <w:rPr>
          <w:rFonts w:ascii="Times New Roman" w:hAnsi="Times New Roman"/>
          <w:lang w:eastAsia="pl-PL"/>
        </w:rPr>
        <w:t>)</w:t>
      </w:r>
      <w:r w:rsidR="005132EE" w:rsidRPr="009257B0">
        <w:rPr>
          <w:rFonts w:ascii="Times New Roman" w:hAnsi="Times New Roman"/>
          <w:lang w:eastAsia="pl-PL"/>
        </w:rPr>
        <w:t xml:space="preserve">. Oświadczenia składane przez </w:t>
      </w:r>
      <w:r w:rsidR="002663ED">
        <w:rPr>
          <w:rFonts w:ascii="Times New Roman" w:hAnsi="Times New Roman"/>
          <w:lang w:eastAsia="pl-PL"/>
        </w:rPr>
        <w:t>W</w:t>
      </w:r>
      <w:r w:rsidR="005132EE" w:rsidRPr="009257B0">
        <w:rPr>
          <w:rFonts w:ascii="Times New Roman" w:hAnsi="Times New Roman"/>
          <w:lang w:eastAsia="pl-PL"/>
        </w:rPr>
        <w:t>ykonawcę i inne podmioty, na zdolnościach lub</w:t>
      </w:r>
      <w:r w:rsidR="00CE42C7">
        <w:rPr>
          <w:rFonts w:ascii="Times New Roman" w:hAnsi="Times New Roman"/>
          <w:lang w:eastAsia="pl-PL"/>
        </w:rPr>
        <w:t xml:space="preserve"> </w:t>
      </w:r>
      <w:r w:rsidR="005132EE" w:rsidRPr="009257B0">
        <w:rPr>
          <w:rFonts w:ascii="Times New Roman" w:hAnsi="Times New Roman"/>
          <w:lang w:eastAsia="pl-PL"/>
        </w:rPr>
        <w:t xml:space="preserve">sytuacji których polega wykonawca na zasadach określonych w art. 22a ustawy </w:t>
      </w:r>
      <w:r w:rsidR="00794F22">
        <w:rPr>
          <w:rFonts w:ascii="Times New Roman" w:hAnsi="Times New Roman"/>
          <w:lang w:eastAsia="pl-PL"/>
        </w:rPr>
        <w:t>,</w:t>
      </w:r>
      <w:r w:rsidR="005132EE" w:rsidRPr="009257B0">
        <w:rPr>
          <w:rFonts w:ascii="Times New Roman" w:hAnsi="Times New Roman"/>
          <w:lang w:eastAsia="pl-PL"/>
        </w:rPr>
        <w:t xml:space="preserve"> składane są w oryginale.</w:t>
      </w:r>
    </w:p>
    <w:p w:rsidR="005132EE" w:rsidRPr="009257B0" w:rsidRDefault="00B511D1"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9</w:t>
      </w:r>
      <w:r w:rsidR="00CE42C7">
        <w:rPr>
          <w:rFonts w:ascii="Times New Roman" w:hAnsi="Times New Roman"/>
          <w:lang w:eastAsia="pl-PL"/>
        </w:rPr>
        <w:t>)</w:t>
      </w:r>
      <w:r w:rsidR="005132EE" w:rsidRPr="009257B0">
        <w:rPr>
          <w:rFonts w:ascii="Times New Roman" w:hAnsi="Times New Roman"/>
          <w:lang w:eastAsia="pl-PL"/>
        </w:rPr>
        <w:t>. Pozostałe dokumenty, inne niż oświadczenia, o których mowa wyżej, składane są w oryginale lub kopii potwierdzonej za zgodność z oryginałem.</w:t>
      </w:r>
    </w:p>
    <w:p w:rsidR="005132EE" w:rsidRPr="009257B0" w:rsidRDefault="00B511D1"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10</w:t>
      </w:r>
      <w:r w:rsidR="00CE42C7">
        <w:rPr>
          <w:rFonts w:ascii="Times New Roman" w:hAnsi="Times New Roman"/>
          <w:lang w:eastAsia="pl-PL"/>
        </w:rPr>
        <w:t>)</w:t>
      </w:r>
      <w:r w:rsidR="005132EE" w:rsidRPr="009257B0">
        <w:rPr>
          <w:rFonts w:ascii="Times New Roman" w:hAnsi="Times New Roman"/>
          <w:lang w:eastAsia="pl-PL"/>
        </w:rPr>
        <w:t>. Za oryginał uważa się oświadczenie lub dokument złożone w formie pisemnej lub w formie elektronicznej podpisane odpowiednio własnoręcznym podpisem albo kwalifikowanym podpisem elektronicznym.</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1</w:t>
      </w:r>
      <w:r w:rsidR="00B511D1">
        <w:rPr>
          <w:rFonts w:ascii="Times New Roman" w:hAnsi="Times New Roman"/>
          <w:lang w:eastAsia="pl-PL"/>
        </w:rPr>
        <w:t>1</w:t>
      </w:r>
      <w:r w:rsidR="00CE42C7">
        <w:rPr>
          <w:rFonts w:ascii="Times New Roman" w:hAnsi="Times New Roman"/>
          <w:lang w:eastAsia="pl-PL"/>
        </w:rPr>
        <w:t>)</w:t>
      </w:r>
      <w:r w:rsidRPr="009257B0">
        <w:rPr>
          <w:rFonts w:ascii="Times New Roman" w:hAnsi="Times New Roman"/>
          <w:lang w:eastAsia="pl-PL"/>
        </w:rPr>
        <w:t>. Potwierdzenia za zgodność z oryginałem dokonuje wykonawca albo podmiot trzeci albo wykonawca wspólnie ubiegający się o udzielenie zamówienia publicznego, albo podwykonawca - odpowiednio, w zakresie dokumentów, które każdego z nich dotyczą.</w:t>
      </w:r>
    </w:p>
    <w:p w:rsidR="005132EE" w:rsidRPr="009257B0" w:rsidRDefault="005132EE" w:rsidP="005132EE">
      <w:pPr>
        <w:autoSpaceDE w:val="0"/>
        <w:autoSpaceDN w:val="0"/>
        <w:adjustRightInd w:val="0"/>
        <w:spacing w:after="0" w:line="240" w:lineRule="auto"/>
        <w:rPr>
          <w:rFonts w:ascii="Times New Roman" w:hAnsi="Times New Roman"/>
          <w:lang w:eastAsia="pl-PL"/>
        </w:rPr>
      </w:pPr>
      <w:r w:rsidRPr="009257B0">
        <w:rPr>
          <w:rFonts w:ascii="Times New Roman" w:hAnsi="Times New Roman"/>
          <w:lang w:eastAsia="pl-PL"/>
        </w:rPr>
        <w:t>Potwierdzenie za zgodność z oryginałem następuje w formie pisemnej lub w formie</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elektronicznej podpisane odpowiednio własnoręcznym podpisem albo kwalifikowanym podpisem elektronicznym.</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lang w:eastAsia="pl-PL"/>
        </w:rPr>
        <w:t>1</w:t>
      </w:r>
      <w:r w:rsidR="00B511D1">
        <w:rPr>
          <w:rFonts w:ascii="Times New Roman" w:hAnsi="Times New Roman"/>
          <w:lang w:eastAsia="pl-PL"/>
        </w:rPr>
        <w:t>2</w:t>
      </w:r>
      <w:r w:rsidR="00CE42C7">
        <w:rPr>
          <w:rFonts w:ascii="Times New Roman" w:hAnsi="Times New Roman"/>
          <w:lang w:eastAsia="pl-PL"/>
        </w:rPr>
        <w:t>)</w:t>
      </w:r>
      <w:r w:rsidRPr="009257B0">
        <w:rPr>
          <w:rFonts w:ascii="Times New Roman" w:hAnsi="Times New Roman"/>
          <w:lang w:eastAsia="pl-PL"/>
        </w:rPr>
        <w:t>. Dokumenty sporządzone w języku obcym są składane wraz z tłumaczeniem na język polski.</w:t>
      </w:r>
    </w:p>
    <w:p w:rsidR="005132EE" w:rsidRDefault="005132EE" w:rsidP="002663ED">
      <w:pPr>
        <w:autoSpaceDE w:val="0"/>
        <w:autoSpaceDN w:val="0"/>
        <w:adjustRightInd w:val="0"/>
        <w:spacing w:after="0" w:line="240" w:lineRule="auto"/>
        <w:jc w:val="both"/>
        <w:rPr>
          <w:rFonts w:ascii="Times New Roman" w:hAnsi="Times New Roman"/>
          <w:b/>
          <w:lang w:eastAsia="pl-PL"/>
        </w:rPr>
      </w:pPr>
      <w:r w:rsidRPr="009257B0">
        <w:rPr>
          <w:rFonts w:ascii="Times New Roman" w:hAnsi="Times New Roman"/>
          <w:lang w:eastAsia="pl-PL"/>
        </w:rPr>
        <w:t>1</w:t>
      </w:r>
      <w:r w:rsidR="00B511D1">
        <w:rPr>
          <w:rFonts w:ascii="Times New Roman" w:hAnsi="Times New Roman"/>
          <w:lang w:eastAsia="pl-PL"/>
        </w:rPr>
        <w:t>3</w:t>
      </w:r>
      <w:r w:rsidR="00CE42C7">
        <w:rPr>
          <w:rFonts w:ascii="Times New Roman" w:hAnsi="Times New Roman"/>
          <w:lang w:eastAsia="pl-PL"/>
        </w:rPr>
        <w:t>)</w:t>
      </w:r>
      <w:r w:rsidRPr="009257B0">
        <w:rPr>
          <w:rFonts w:ascii="Times New Roman" w:hAnsi="Times New Roman"/>
          <w:lang w:eastAsia="pl-PL"/>
        </w:rPr>
        <w:t xml:space="preserve">. Ocena spełniania warunków zostanie dokonana wg. formuły: </w:t>
      </w:r>
      <w:r w:rsidRPr="009257B0">
        <w:rPr>
          <w:rFonts w:ascii="Times New Roman" w:hAnsi="Times New Roman"/>
          <w:b/>
          <w:lang w:eastAsia="pl-PL"/>
        </w:rPr>
        <w:t>spełnia /nie spełnia</w:t>
      </w:r>
      <w:r w:rsidR="002663ED">
        <w:rPr>
          <w:rFonts w:ascii="Times New Roman" w:hAnsi="Times New Roman"/>
          <w:b/>
          <w:lang w:eastAsia="pl-PL"/>
        </w:rPr>
        <w:t>.</w:t>
      </w:r>
    </w:p>
    <w:p w:rsidR="00D0065E" w:rsidRPr="00A5480B" w:rsidRDefault="00D0065E" w:rsidP="002663ED">
      <w:pPr>
        <w:autoSpaceDE w:val="0"/>
        <w:autoSpaceDN w:val="0"/>
        <w:adjustRightInd w:val="0"/>
        <w:spacing w:after="0" w:line="240" w:lineRule="auto"/>
        <w:jc w:val="both"/>
        <w:rPr>
          <w:rFonts w:ascii="Times New Roman" w:hAnsi="Times New Roman"/>
          <w:strike/>
        </w:rPr>
      </w:pPr>
      <w:r w:rsidRPr="00D0065E">
        <w:rPr>
          <w:rFonts w:ascii="Times New Roman" w:hAnsi="Times New Roman"/>
          <w:lang w:eastAsia="pl-PL"/>
        </w:rPr>
        <w:t>1</w:t>
      </w:r>
      <w:r w:rsidR="00B511D1">
        <w:rPr>
          <w:rFonts w:ascii="Times New Roman" w:hAnsi="Times New Roman"/>
          <w:lang w:eastAsia="pl-PL"/>
        </w:rPr>
        <w:t>4</w:t>
      </w:r>
      <w:r w:rsidRPr="00D0065E">
        <w:rPr>
          <w:rFonts w:ascii="Times New Roman" w:hAnsi="Times New Roman"/>
          <w:lang w:eastAsia="pl-PL"/>
        </w:rPr>
        <w:t>).</w:t>
      </w:r>
      <w:r>
        <w:rPr>
          <w:rFonts w:ascii="Times New Roman" w:hAnsi="Times New Roman"/>
          <w:lang w:eastAsia="pl-PL"/>
        </w:rPr>
        <w:t xml:space="preserve"> </w:t>
      </w:r>
      <w:r w:rsidRPr="00A5480B">
        <w:rPr>
          <w:rFonts w:ascii="Times New Roman" w:hAnsi="Times New Roman"/>
          <w:lang w:eastAsia="pl-PL"/>
        </w:rPr>
        <w:t>W zakresie nie uregulowanym SIWZ , mają zastosowanie przepisy rozporządzenia Ministra Rozwoju z dnia 26 lipca 2016 r. w sprawie rodzajów dokumentów , jakich może żądać zamawiający od wykonawcy w postępowaniu o udzielenie zamówienia ( Dz. U. z 2016 r. , poz. 1126 ).</w:t>
      </w:r>
    </w:p>
    <w:p w:rsidR="00D0065E" w:rsidRPr="00A5480B" w:rsidRDefault="00D0065E" w:rsidP="005132EE">
      <w:pPr>
        <w:autoSpaceDE w:val="0"/>
        <w:autoSpaceDN w:val="0"/>
        <w:adjustRightInd w:val="0"/>
        <w:spacing w:after="0" w:line="240" w:lineRule="auto"/>
        <w:jc w:val="center"/>
        <w:rPr>
          <w:rFonts w:ascii="Times New Roman" w:hAnsi="Times New Roman"/>
          <w:bCs/>
        </w:rPr>
      </w:pPr>
    </w:p>
    <w:p w:rsidR="005132EE" w:rsidRPr="009257B0" w:rsidRDefault="005132EE" w:rsidP="005132EE">
      <w:pPr>
        <w:autoSpaceDE w:val="0"/>
        <w:autoSpaceDN w:val="0"/>
        <w:adjustRightInd w:val="0"/>
        <w:spacing w:after="0" w:line="240" w:lineRule="auto"/>
        <w:jc w:val="center"/>
        <w:rPr>
          <w:rFonts w:ascii="Times New Roman" w:hAnsi="Times New Roman"/>
          <w:b/>
          <w:bCs/>
        </w:rPr>
      </w:pPr>
      <w:r w:rsidRPr="009257B0">
        <w:rPr>
          <w:rFonts w:ascii="Times New Roman" w:hAnsi="Times New Roman"/>
          <w:b/>
          <w:bCs/>
        </w:rPr>
        <w:t>Rozdział X. Informacje o sposobie porozumiewania się Zamawiającego z Wykonawcami oraz przekazywania oświadczeń i dokumentów, a także wskazaniu osób uprawnionych do porozumiewania się z wykonawcami.</w:t>
      </w:r>
    </w:p>
    <w:p w:rsidR="005132EE" w:rsidRPr="009257B0" w:rsidRDefault="005132EE" w:rsidP="005132EE">
      <w:pPr>
        <w:autoSpaceDE w:val="0"/>
        <w:autoSpaceDN w:val="0"/>
        <w:adjustRightInd w:val="0"/>
        <w:spacing w:after="0" w:line="240" w:lineRule="auto"/>
        <w:rPr>
          <w:rFonts w:ascii="Times New Roman" w:hAnsi="Times New Roman"/>
          <w:b/>
          <w:bCs/>
        </w:rPr>
      </w:pPr>
    </w:p>
    <w:p w:rsidR="00F568BD" w:rsidRPr="004F6F8D" w:rsidRDefault="00F568BD" w:rsidP="00AE5065">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powyższym postępowaniu wszelkie oświadczenia, wnioski, zawiadomienia oraz informacje przekazywane będą pisemnie, faksem lub drogą elektroniczną. Numer faksu Zamawiający podał na str.1 niniejszej specyfikacji. Forma pisemna zastrzeżona jest do złożenia oferty wraz z załącznikami, w tym oświadczeń i dokumentów potwierdzających spełnianie  przez oferowany przedmiot zamówienia wymagań określonych przez zamawiającego oraz pełnomocnictwa.</w:t>
      </w:r>
    </w:p>
    <w:p w:rsidR="00F568BD" w:rsidRPr="004F6F8D" w:rsidRDefault="00F568BD" w:rsidP="00AE5065">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Forma faksu lub elektroniczna jest niedopuszczalna dla czynności wymagających formy pisemnej tj. czynności złożenia oferty wraz z załącznikami.</w:t>
      </w:r>
    </w:p>
    <w:p w:rsidR="00F568BD" w:rsidRPr="004F6F8D" w:rsidRDefault="00F568BD" w:rsidP="00AE5065">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Jeżeli Zamawiający przekazywać będzie oświadczenia, wnioski, zawiadomienia oraz informacje faksem lub drogą elektroniczną, Wykonawcy zobowiązani będą (bez wezwania) do niezwłocznego potwierdzenia faktu ich otrzymania</w:t>
      </w:r>
      <w:r w:rsidR="00472678">
        <w:rPr>
          <w:rFonts w:ascii="Times New Roman" w:hAnsi="Times New Roman"/>
        </w:rPr>
        <w:t>.</w:t>
      </w:r>
      <w:r w:rsidRPr="004F6F8D">
        <w:rPr>
          <w:rFonts w:ascii="Times New Roman" w:hAnsi="Times New Roman"/>
        </w:rPr>
        <w:t xml:space="preserve"> Za datę powzięcia wiadomości przez Zamawiającego uważać się będzie dzień, w którym Zamawiający otrzymał informację za pomocą faksu lub drogą elektroniczną w godzinach pracy Urzędu Gminy czynnego: poniedziałek od 8ºº - 16 ºº, w pozostałe dni tygodnia od wtorku do piątku od 7³º - 15³º .</w:t>
      </w:r>
    </w:p>
    <w:p w:rsidR="00F568BD" w:rsidRPr="004F6F8D" w:rsidRDefault="00F568BD" w:rsidP="00AE5065">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przypadku przekazywania dokumentów faksem lub e-mail dowód transmisji danych oznacza, że Wykonawca otrzymał korespondencję w momencie jej przekazania przez Zamawiającego, niezależnie od ewentualnego potwierdzenia faktu jej otrzymania.</w:t>
      </w:r>
    </w:p>
    <w:p w:rsidR="00F568BD" w:rsidRPr="004F6F8D" w:rsidRDefault="00F568BD" w:rsidP="00AE5065">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Zamawiający nie ponosi odpowiedzialności za niesprawne działanie urządzeń Wykonawcy.</w:t>
      </w:r>
    </w:p>
    <w:p w:rsidR="00F568BD" w:rsidRPr="004F6F8D" w:rsidRDefault="00F568BD" w:rsidP="00AE5065">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Każdy Wykonawca ma prawo zwrócić się do Zamawiającego o wyjaśnienia dotyczące treści specyfikacji istotnych warunków zamówienia.</w:t>
      </w:r>
    </w:p>
    <w:p w:rsidR="00F568BD" w:rsidRPr="004F6F8D" w:rsidRDefault="00F568BD" w:rsidP="00AE5065">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Zamawiający zobowiązany jest niezwłocznie udzielić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rsidR="00F568BD" w:rsidRPr="004F6F8D" w:rsidRDefault="00F568BD" w:rsidP="00AE5065">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t xml:space="preserve">Treść pytań wraz z wyjaśnieniami Zamawiający przekaże Wykonawcom, którym przekazał specyfikacje istotnych warunków zamówienia, lecz bez źródła zapytania, oraz zamieści na stronie internetowej: </w:t>
      </w:r>
      <w:hyperlink r:id="rId8" w:history="1">
        <w:r w:rsidRPr="004F6F8D">
          <w:rPr>
            <w:rStyle w:val="Hipercze"/>
            <w:rFonts w:ascii="Times New Roman" w:hAnsi="Times New Roman"/>
          </w:rPr>
          <w:t>http://bip.ugdywity.pl/</w:t>
        </w:r>
      </w:hyperlink>
    </w:p>
    <w:p w:rsidR="00F568BD" w:rsidRPr="004F6F8D" w:rsidRDefault="00F568BD" w:rsidP="00AE5065">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uzasadnionych wypadkach w każdym czasie przed upływem terminu do składania ofert Zamawiający może zmienić treść specyfikacji.</w:t>
      </w:r>
    </w:p>
    <w:p w:rsidR="00F568BD" w:rsidRPr="004F6F8D" w:rsidRDefault="00F568BD" w:rsidP="00AE5065">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lastRenderedPageBreak/>
        <w:t xml:space="preserve">Dokonaną zmianę Specyfikacji Zamawiający przekaże niezwłocznie wszystkim Wykonawcom, którym przekazał specyfikacje istotnych warunków zamówienia, oraz zamieści ją na stronie internetowej: </w:t>
      </w:r>
      <w:hyperlink r:id="rId9" w:history="1">
        <w:r w:rsidRPr="004F6F8D">
          <w:rPr>
            <w:rStyle w:val="Hipercze"/>
            <w:rFonts w:ascii="Times New Roman" w:hAnsi="Times New Roman"/>
          </w:rPr>
          <w:t>http://bip.ugdywity.pl/</w:t>
        </w:r>
      </w:hyperlink>
    </w:p>
    <w:p w:rsidR="00F568BD" w:rsidRPr="004F6F8D" w:rsidRDefault="00F568BD" w:rsidP="00AE5065">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F568BD" w:rsidRPr="004F6F8D" w:rsidRDefault="00F568BD" w:rsidP="00AE5065">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Jeżeli wprowadzona zmiana treści specyfikacji istotnych warunków zamówienia prowadzić będzie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spełnione zostaną przesłanki określone w art.12a ust.1 lub 2 Prawa zamówień publicznych. </w:t>
      </w:r>
    </w:p>
    <w:p w:rsidR="00F568BD" w:rsidRPr="004F6F8D" w:rsidRDefault="00F568BD" w:rsidP="00AE5065">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t>Niezwłocznie po zamieszczeniu w Biuletynie Zamówień Publicznych „ogłoszenia o zmianie ogłoszenia zamieszczonego w Biuletynie Zamówień Publicznych” Zamawiający zamieści informację o zmianach na tablicy</w:t>
      </w:r>
      <w:r w:rsidRPr="004F6F8D">
        <w:rPr>
          <w:rFonts w:ascii="Times New Roman" w:hAnsi="Times New Roman"/>
          <w:color w:val="FF0000"/>
        </w:rPr>
        <w:t xml:space="preserve"> </w:t>
      </w:r>
      <w:r w:rsidRPr="004F6F8D">
        <w:rPr>
          <w:rFonts w:ascii="Times New Roman" w:hAnsi="Times New Roman"/>
        </w:rPr>
        <w:t>ogłoszeń oraz na stronie internetowej:</w:t>
      </w:r>
      <w:r w:rsidRPr="004F6F8D">
        <w:rPr>
          <w:rFonts w:ascii="Times New Roman" w:hAnsi="Times New Roman"/>
          <w:color w:val="FF0000"/>
        </w:rPr>
        <w:t xml:space="preserve"> </w:t>
      </w:r>
      <w:hyperlink r:id="rId10" w:history="1">
        <w:r w:rsidRPr="004F6F8D">
          <w:rPr>
            <w:rStyle w:val="Hipercze"/>
            <w:rFonts w:ascii="Times New Roman" w:hAnsi="Times New Roman"/>
          </w:rPr>
          <w:t>http://bip.ugdywity.pl/</w:t>
        </w:r>
      </w:hyperlink>
    </w:p>
    <w:p w:rsidR="00F568BD" w:rsidRPr="00011DD7" w:rsidRDefault="00F568BD" w:rsidP="00876F78">
      <w:pPr>
        <w:numPr>
          <w:ilvl w:val="0"/>
          <w:numId w:val="4"/>
        </w:numPr>
        <w:tabs>
          <w:tab w:val="left" w:pos="567"/>
        </w:tabs>
        <w:suppressAutoHyphens/>
        <w:spacing w:after="0" w:line="240" w:lineRule="auto"/>
        <w:ind w:left="567" w:hanging="283"/>
        <w:jc w:val="both"/>
        <w:rPr>
          <w:rFonts w:ascii="Times New Roman" w:hAnsi="Times New Roman"/>
        </w:rPr>
      </w:pPr>
      <w:r w:rsidRPr="00011DD7">
        <w:rPr>
          <w:rFonts w:ascii="Times New Roman" w:hAnsi="Times New Roman"/>
        </w:rPr>
        <w:t xml:space="preserve">Uprawnionymi do bezpośredniego kontaktowania się z Wykonawcami wyznacza się: </w:t>
      </w:r>
    </w:p>
    <w:p w:rsidR="00D62130" w:rsidRPr="004F2734" w:rsidRDefault="00596127" w:rsidP="00F21805">
      <w:pPr>
        <w:spacing w:after="0" w:line="240" w:lineRule="auto"/>
        <w:jc w:val="both"/>
        <w:rPr>
          <w:rFonts w:ascii="Times New Roman" w:hAnsi="Times New Roman"/>
          <w:bCs/>
        </w:rPr>
      </w:pPr>
      <w:r w:rsidRPr="00011DD7">
        <w:rPr>
          <w:rFonts w:ascii="Times New Roman" w:hAnsi="Times New Roman"/>
        </w:rPr>
        <w:t xml:space="preserve"> </w:t>
      </w:r>
      <w:r w:rsidR="00D62130" w:rsidRPr="00011DD7">
        <w:rPr>
          <w:rFonts w:ascii="Times New Roman" w:hAnsi="Times New Roman"/>
        </w:rPr>
        <w:t xml:space="preserve">         </w:t>
      </w:r>
      <w:r w:rsidR="00F21805" w:rsidRPr="00F21805">
        <w:rPr>
          <w:rFonts w:ascii="Times New Roman" w:hAnsi="Times New Roman"/>
        </w:rPr>
        <w:t>Małgorzatę Dziemidowicz  - tel.89/522- 87- 01  oraz E</w:t>
      </w:r>
      <w:r w:rsidR="00F21805">
        <w:rPr>
          <w:rFonts w:ascii="Times New Roman" w:hAnsi="Times New Roman"/>
        </w:rPr>
        <w:t>wę Sadowską – tel. 89/524-76-54</w:t>
      </w:r>
      <w:r w:rsidR="00F21805" w:rsidRPr="00F21805">
        <w:rPr>
          <w:rFonts w:ascii="Times New Roman" w:hAnsi="Times New Roman"/>
        </w:rPr>
        <w:t>.</w:t>
      </w:r>
    </w:p>
    <w:p w:rsidR="00F568BD" w:rsidRPr="00596127" w:rsidRDefault="00F568BD" w:rsidP="00876F78">
      <w:pPr>
        <w:tabs>
          <w:tab w:val="left" w:pos="426"/>
        </w:tabs>
        <w:suppressAutoHyphens/>
        <w:autoSpaceDE w:val="0"/>
        <w:spacing w:after="0" w:line="240" w:lineRule="auto"/>
        <w:ind w:left="633"/>
        <w:jc w:val="both"/>
        <w:rPr>
          <w:rFonts w:ascii="Times New Roman" w:hAnsi="Times New Roman"/>
          <w:color w:val="FF0000"/>
        </w:rPr>
      </w:pPr>
    </w:p>
    <w:p w:rsidR="005132EE" w:rsidRDefault="005132EE" w:rsidP="005132EE">
      <w:pPr>
        <w:autoSpaceDE w:val="0"/>
        <w:autoSpaceDN w:val="0"/>
        <w:adjustRightInd w:val="0"/>
        <w:spacing w:after="0" w:line="240" w:lineRule="auto"/>
        <w:jc w:val="center"/>
        <w:rPr>
          <w:rFonts w:ascii="Times New Roman" w:hAnsi="Times New Roman"/>
          <w:b/>
          <w:bCs/>
        </w:rPr>
      </w:pPr>
      <w:r w:rsidRPr="009257B0">
        <w:rPr>
          <w:rFonts w:ascii="Times New Roman" w:hAnsi="Times New Roman"/>
          <w:b/>
          <w:bCs/>
        </w:rPr>
        <w:t>Rozdział XI. Wymagania dotyczące wadium</w:t>
      </w:r>
    </w:p>
    <w:p w:rsidR="00596127" w:rsidRDefault="00596127" w:rsidP="004F2734">
      <w:pPr>
        <w:autoSpaceDE w:val="0"/>
        <w:autoSpaceDN w:val="0"/>
        <w:adjustRightInd w:val="0"/>
        <w:spacing w:after="0" w:line="240" w:lineRule="auto"/>
        <w:rPr>
          <w:rFonts w:ascii="Times New Roman" w:hAnsi="Times New Roman"/>
          <w:b/>
          <w:bCs/>
        </w:rPr>
      </w:pPr>
    </w:p>
    <w:p w:rsidR="00596127" w:rsidRPr="00596127" w:rsidRDefault="00596127" w:rsidP="00AE5065">
      <w:pPr>
        <w:numPr>
          <w:ilvl w:val="0"/>
          <w:numId w:val="10"/>
        </w:numPr>
        <w:tabs>
          <w:tab w:val="left" w:pos="399"/>
        </w:tabs>
        <w:spacing w:after="0" w:line="240" w:lineRule="auto"/>
        <w:ind w:left="709" w:hanging="349"/>
        <w:jc w:val="both"/>
        <w:rPr>
          <w:rFonts w:ascii="Times New Roman" w:hAnsi="Times New Roman"/>
        </w:rPr>
      </w:pPr>
      <w:r w:rsidRPr="00596127">
        <w:rPr>
          <w:rFonts w:ascii="Times New Roman" w:hAnsi="Times New Roman"/>
        </w:rPr>
        <w:t xml:space="preserve">Każdy Wykonawca przystępujący do przetargu obowiązany jest wnieść wadium w wysokości: </w:t>
      </w:r>
      <w:r w:rsidR="00F21805">
        <w:rPr>
          <w:rFonts w:ascii="Times New Roman" w:hAnsi="Times New Roman"/>
          <w:b/>
        </w:rPr>
        <w:t>1</w:t>
      </w:r>
      <w:r w:rsidR="00D62130" w:rsidRPr="00D62130">
        <w:rPr>
          <w:rFonts w:ascii="Times New Roman" w:hAnsi="Times New Roman"/>
          <w:b/>
        </w:rPr>
        <w:t>.000</w:t>
      </w:r>
      <w:r w:rsidRPr="00596127">
        <w:rPr>
          <w:rFonts w:ascii="Times New Roman" w:hAnsi="Times New Roman"/>
          <w:b/>
        </w:rPr>
        <w:t>,00 PLN</w:t>
      </w:r>
      <w:r w:rsidR="00F21805">
        <w:rPr>
          <w:rFonts w:ascii="Times New Roman" w:hAnsi="Times New Roman"/>
        </w:rPr>
        <w:t xml:space="preserve"> (jeden </w:t>
      </w:r>
      <w:r w:rsidR="00D62130">
        <w:rPr>
          <w:rFonts w:ascii="Times New Roman" w:hAnsi="Times New Roman"/>
        </w:rPr>
        <w:t>tysi</w:t>
      </w:r>
      <w:r w:rsidR="00F21805">
        <w:rPr>
          <w:rFonts w:ascii="Times New Roman" w:hAnsi="Times New Roman"/>
        </w:rPr>
        <w:t>ą</w:t>
      </w:r>
      <w:r w:rsidR="00D62130">
        <w:rPr>
          <w:rFonts w:ascii="Times New Roman" w:hAnsi="Times New Roman"/>
        </w:rPr>
        <w:t xml:space="preserve">c </w:t>
      </w:r>
      <w:r w:rsidRPr="00596127">
        <w:rPr>
          <w:rFonts w:ascii="Times New Roman" w:hAnsi="Times New Roman"/>
        </w:rPr>
        <w:t xml:space="preserve"> złotych) . Wadium musi być wniesione  przed upływem terminu składania ofert. </w:t>
      </w:r>
    </w:p>
    <w:p w:rsidR="00596127" w:rsidRPr="008324E0" w:rsidRDefault="00596127" w:rsidP="008324E0">
      <w:pPr>
        <w:numPr>
          <w:ilvl w:val="0"/>
          <w:numId w:val="10"/>
        </w:numPr>
        <w:tabs>
          <w:tab w:val="left" w:pos="399"/>
        </w:tabs>
        <w:spacing w:after="0" w:line="240" w:lineRule="auto"/>
        <w:ind w:left="709" w:hanging="349"/>
        <w:jc w:val="both"/>
        <w:rPr>
          <w:rFonts w:ascii="Times New Roman" w:hAnsi="Times New Roman"/>
        </w:rPr>
      </w:pPr>
      <w:r w:rsidRPr="00596127">
        <w:rPr>
          <w:rFonts w:ascii="Times New Roman" w:hAnsi="Times New Roman"/>
        </w:rPr>
        <w:t>Wadium może być wnoszone w jednej lub kilku formach dopuszczonych w art. 45 ustawy Prawo zamówień publicznych.</w:t>
      </w:r>
      <w:r w:rsidR="008324E0">
        <w:rPr>
          <w:rFonts w:ascii="Times New Roman" w:hAnsi="Times New Roman"/>
        </w:rPr>
        <w:t xml:space="preserve"> </w:t>
      </w:r>
      <w:r w:rsidRPr="008324E0">
        <w:rPr>
          <w:rFonts w:ascii="Times New Roman" w:hAnsi="Times New Roman"/>
        </w:rPr>
        <w:t xml:space="preserve">W przypadku, kiedy wadium jest wnoszone w pieniądzu, należy je wpłacić przelewem z dopiskiem </w:t>
      </w:r>
      <w:r w:rsidR="00F21805">
        <w:rPr>
          <w:rFonts w:ascii="Times New Roman" w:hAnsi="Times New Roman"/>
          <w:b/>
        </w:rPr>
        <w:t>„</w:t>
      </w:r>
      <w:r w:rsidR="00F21805" w:rsidRPr="00F21805">
        <w:rPr>
          <w:rFonts w:ascii="Times New Roman" w:hAnsi="Times New Roman"/>
          <w:b/>
        </w:rPr>
        <w:t>Wadium</w:t>
      </w:r>
      <w:r w:rsidRPr="00F21805">
        <w:rPr>
          <w:rFonts w:ascii="Times New Roman" w:hAnsi="Times New Roman"/>
          <w:b/>
        </w:rPr>
        <w:t xml:space="preserve">  </w:t>
      </w:r>
      <w:r w:rsidR="00F21805" w:rsidRPr="00F21805">
        <w:rPr>
          <w:rFonts w:ascii="Times New Roman" w:hAnsi="Times New Roman"/>
          <w:b/>
        </w:rPr>
        <w:t>– dożywianie dzieci w S</w:t>
      </w:r>
      <w:r w:rsidR="00075E74">
        <w:rPr>
          <w:rFonts w:ascii="Times New Roman" w:hAnsi="Times New Roman"/>
          <w:b/>
        </w:rPr>
        <w:t>P</w:t>
      </w:r>
      <w:r w:rsidR="00F21805" w:rsidRPr="00F21805">
        <w:rPr>
          <w:rFonts w:ascii="Times New Roman" w:hAnsi="Times New Roman"/>
          <w:b/>
        </w:rPr>
        <w:t xml:space="preserve"> w Tuławkach i S</w:t>
      </w:r>
      <w:r w:rsidR="00075E74">
        <w:rPr>
          <w:rFonts w:ascii="Times New Roman" w:hAnsi="Times New Roman"/>
          <w:b/>
        </w:rPr>
        <w:t>F</w:t>
      </w:r>
      <w:r w:rsidR="00F21805" w:rsidRPr="00F21805">
        <w:rPr>
          <w:rFonts w:ascii="Times New Roman" w:hAnsi="Times New Roman"/>
          <w:b/>
        </w:rPr>
        <w:t xml:space="preserve"> we Frączkach</w:t>
      </w:r>
      <w:r w:rsidRPr="008324E0">
        <w:rPr>
          <w:rFonts w:ascii="Times New Roman" w:hAnsi="Times New Roman"/>
          <w:b/>
          <w:bCs/>
        </w:rPr>
        <w:t xml:space="preserve">”  </w:t>
      </w:r>
      <w:r w:rsidRPr="008324E0">
        <w:rPr>
          <w:rFonts w:ascii="Times New Roman" w:hAnsi="Times New Roman"/>
          <w:bCs/>
        </w:rPr>
        <w:t>na  na</w:t>
      </w:r>
      <w:r w:rsidRPr="008324E0">
        <w:rPr>
          <w:rFonts w:ascii="Times New Roman" w:hAnsi="Times New Roman"/>
        </w:rPr>
        <w:t xml:space="preserve">stępujące konto: Warmiński Bank </w:t>
      </w:r>
      <w:r w:rsidR="005B358D">
        <w:rPr>
          <w:rFonts w:ascii="Times New Roman" w:hAnsi="Times New Roman"/>
        </w:rPr>
        <w:t xml:space="preserve">Spółdzielczy w Jonkowie </w:t>
      </w:r>
      <w:r w:rsidRPr="008324E0">
        <w:rPr>
          <w:rFonts w:ascii="Times New Roman" w:hAnsi="Times New Roman"/>
        </w:rPr>
        <w:t xml:space="preserve">o numerze: 27885700023001000638900003, a </w:t>
      </w:r>
      <w:r w:rsidRPr="008324E0">
        <w:rPr>
          <w:rFonts w:ascii="Times New Roman" w:hAnsi="Times New Roman"/>
          <w:u w:val="single"/>
        </w:rPr>
        <w:t>dowód wpłaty lub jego kopię, potwierdzoną przez Wykonawcę za zgodność z oryginałem należy dołączyć do oferty, jako ostatnią stronę oferty.</w:t>
      </w:r>
    </w:p>
    <w:p w:rsidR="00596127" w:rsidRDefault="00596127" w:rsidP="001F6181">
      <w:pPr>
        <w:numPr>
          <w:ilvl w:val="0"/>
          <w:numId w:val="10"/>
        </w:numPr>
        <w:tabs>
          <w:tab w:val="left" w:pos="567"/>
        </w:tabs>
        <w:suppressAutoHyphens/>
        <w:spacing w:after="0" w:line="240" w:lineRule="auto"/>
        <w:jc w:val="both"/>
        <w:rPr>
          <w:rFonts w:ascii="Times New Roman" w:hAnsi="Times New Roman"/>
        </w:rPr>
      </w:pPr>
      <w:r w:rsidRPr="0068547C">
        <w:rPr>
          <w:rFonts w:ascii="Times New Roman" w:hAnsi="Times New Roman"/>
        </w:rPr>
        <w:t>W przypadku wnoszenia wadium w innych środkach niż pieniądz, należy je dołączyć do oferty jako ostatnią stronę oferty w formie kopii potwierdzonej za zgodność z oryginałem, a oryginał złożyć w osobnej kopercie w Urzędzie Gminy w kasie czynnej w godzinach: od poniedziałku do piątku, od 8ºº - 13ºº, przed upływem terminu składania ofert.</w:t>
      </w:r>
      <w:r w:rsidRPr="0076154E">
        <w:rPr>
          <w:sz w:val="20"/>
          <w:lang w:eastAsia="pl-PL"/>
        </w:rPr>
        <w:t xml:space="preserve"> </w:t>
      </w:r>
      <w:r w:rsidRPr="0076154E">
        <w:rPr>
          <w:rFonts w:ascii="Times New Roman" w:hAnsi="Times New Roman"/>
          <w:lang w:eastAsia="pl-PL"/>
        </w:rPr>
        <w:t>W przypadku wnoszenia wadium w formie gwarancji bankowej lub ubezpieczeniowej,</w:t>
      </w:r>
      <w:r w:rsidRPr="0076154E">
        <w:rPr>
          <w:rFonts w:ascii="Times New Roman" w:hAnsi="Times New Roman"/>
        </w:rPr>
        <w:t xml:space="preserve"> </w:t>
      </w:r>
      <w:r w:rsidRPr="0076154E">
        <w:rPr>
          <w:rFonts w:ascii="Times New Roman" w:hAnsi="Times New Roman"/>
          <w:lang w:eastAsia="pl-PL"/>
        </w:rPr>
        <w:t>gwarancja musi być bezwarunkowo i nieodwołalnie  płatna na pierwsze pisemne</w:t>
      </w:r>
      <w:r w:rsidRPr="0076154E">
        <w:rPr>
          <w:rFonts w:ascii="Times New Roman" w:hAnsi="Times New Roman"/>
        </w:rPr>
        <w:t xml:space="preserve"> ż</w:t>
      </w:r>
      <w:r w:rsidRPr="0076154E">
        <w:rPr>
          <w:rFonts w:ascii="Times New Roman" w:hAnsi="Times New Roman"/>
          <w:lang w:eastAsia="pl-PL"/>
        </w:rPr>
        <w:t>ądanie Zamawiającego, bez konieczności jego uzasadnienia, o ile Zamawiający stwierdzi w swoim żądaniu ,że kwota roszczenia jest mu należna w związku z zaistnieniem, co najmniej jednego z warunków zatrzymania wadium, określonego w ustawie Prawo zamówień publicznych.</w:t>
      </w:r>
      <w:r w:rsidRPr="00304613">
        <w:rPr>
          <w:sz w:val="20"/>
          <w:lang w:eastAsia="pl-PL"/>
        </w:rPr>
        <w:t xml:space="preserve"> </w:t>
      </w:r>
      <w:r w:rsidRPr="00304613">
        <w:rPr>
          <w:rFonts w:ascii="Times New Roman" w:hAnsi="Times New Roman"/>
          <w:lang w:eastAsia="pl-PL"/>
        </w:rPr>
        <w:t xml:space="preserve">Wierzytelność z tytułu gwarancji nie może być przedmiotem przelewu na rzecz osoby trzeciej .  </w:t>
      </w:r>
    </w:p>
    <w:p w:rsidR="00B86C70" w:rsidRDefault="00596127" w:rsidP="000D5D39">
      <w:pPr>
        <w:numPr>
          <w:ilvl w:val="0"/>
          <w:numId w:val="10"/>
        </w:numPr>
        <w:tabs>
          <w:tab w:val="left" w:pos="567"/>
        </w:tabs>
        <w:suppressAutoHyphens/>
        <w:spacing w:after="0" w:line="240" w:lineRule="auto"/>
        <w:jc w:val="both"/>
        <w:rPr>
          <w:rFonts w:ascii="Times New Roman" w:hAnsi="Times New Roman"/>
        </w:rPr>
      </w:pPr>
      <w:r>
        <w:rPr>
          <w:rFonts w:ascii="Times New Roman" w:hAnsi="Times New Roman"/>
        </w:rPr>
        <w:t xml:space="preserve"> </w:t>
      </w:r>
      <w:r w:rsidR="00B86C70" w:rsidRPr="00596127">
        <w:rPr>
          <w:rFonts w:ascii="Times New Roman" w:hAnsi="Times New Roman"/>
        </w:rPr>
        <w:t xml:space="preserve">Wadium, złożone przez Wykonawcę, którego oferta zostanie uznana za najkorzystniejszą zostanie mu zwrócone po zawarciu </w:t>
      </w:r>
      <w:r w:rsidR="00966198">
        <w:rPr>
          <w:rFonts w:ascii="Times New Roman" w:hAnsi="Times New Roman"/>
        </w:rPr>
        <w:t>u</w:t>
      </w:r>
      <w:r w:rsidR="00B86C70" w:rsidRPr="00596127">
        <w:rPr>
          <w:rFonts w:ascii="Times New Roman" w:hAnsi="Times New Roman"/>
        </w:rPr>
        <w:t>mowy</w:t>
      </w:r>
      <w:r w:rsidR="00966198">
        <w:rPr>
          <w:rFonts w:ascii="Times New Roman" w:hAnsi="Times New Roman"/>
        </w:rPr>
        <w:t>.</w:t>
      </w:r>
    </w:p>
    <w:p w:rsidR="00B86C70" w:rsidRDefault="00B86C70" w:rsidP="000041B2">
      <w:pPr>
        <w:numPr>
          <w:ilvl w:val="0"/>
          <w:numId w:val="10"/>
        </w:numPr>
        <w:tabs>
          <w:tab w:val="left" w:pos="567"/>
        </w:tabs>
        <w:suppressAutoHyphens/>
        <w:spacing w:after="0" w:line="240" w:lineRule="auto"/>
        <w:jc w:val="both"/>
        <w:rPr>
          <w:rFonts w:ascii="Times New Roman" w:hAnsi="Times New Roman"/>
        </w:rPr>
      </w:pPr>
      <w:r w:rsidRPr="00596127">
        <w:rPr>
          <w:rFonts w:ascii="Times New Roman" w:hAnsi="Times New Roman"/>
        </w:rPr>
        <w:t>Pozostałym Wykonawcom wadium zostanie zwrócone niezwłocznie po wyborze najkorzystniejszej oferty lub unieważnieniu postępowania, na zasadach określonych w art.46 ustawy Prawo zamówień publicznych.</w:t>
      </w:r>
    </w:p>
    <w:p w:rsidR="00B86C70" w:rsidRDefault="00B86C70" w:rsidP="00AE5065">
      <w:pPr>
        <w:numPr>
          <w:ilvl w:val="0"/>
          <w:numId w:val="10"/>
        </w:numPr>
        <w:tabs>
          <w:tab w:val="left" w:pos="567"/>
        </w:tabs>
        <w:suppressAutoHyphens/>
        <w:spacing w:after="0" w:line="240" w:lineRule="auto"/>
        <w:rPr>
          <w:rFonts w:ascii="Times New Roman" w:hAnsi="Times New Roman"/>
        </w:rPr>
      </w:pPr>
      <w:r w:rsidRPr="00596127">
        <w:rPr>
          <w:rFonts w:ascii="Times New Roman" w:hAnsi="Times New Roman"/>
        </w:rPr>
        <w:t>Wykonawca, który nie wniesie wadium zostanie wykluczony z postępowania, a jego ofertę uzna się za odrzuconą.</w:t>
      </w:r>
    </w:p>
    <w:p w:rsidR="005132EE" w:rsidRPr="0075335A" w:rsidRDefault="005132EE" w:rsidP="005132EE">
      <w:pPr>
        <w:autoSpaceDE w:val="0"/>
        <w:autoSpaceDN w:val="0"/>
        <w:adjustRightInd w:val="0"/>
        <w:spacing w:after="0" w:line="240" w:lineRule="auto"/>
        <w:jc w:val="center"/>
        <w:rPr>
          <w:rFonts w:ascii="Times New Roman" w:hAnsi="Times New Roman"/>
          <w:b/>
          <w:bCs/>
        </w:rPr>
      </w:pPr>
      <w:r w:rsidRPr="0075335A">
        <w:rPr>
          <w:rFonts w:ascii="Times New Roman" w:hAnsi="Times New Roman"/>
          <w:b/>
          <w:bCs/>
        </w:rPr>
        <w:t>Rozdział XII. Termin związania ofertą</w:t>
      </w:r>
    </w:p>
    <w:p w:rsidR="005132EE" w:rsidRPr="0075335A" w:rsidRDefault="005132EE" w:rsidP="005132EE">
      <w:pPr>
        <w:autoSpaceDE w:val="0"/>
        <w:autoSpaceDN w:val="0"/>
        <w:adjustRightInd w:val="0"/>
        <w:spacing w:after="0" w:line="240" w:lineRule="auto"/>
        <w:rPr>
          <w:rFonts w:ascii="Times New Roman" w:hAnsi="Times New Roman"/>
        </w:rPr>
      </w:pPr>
    </w:p>
    <w:p w:rsidR="00B20565" w:rsidRPr="00B20565" w:rsidRDefault="00B20565" w:rsidP="00AE5065">
      <w:pPr>
        <w:numPr>
          <w:ilvl w:val="0"/>
          <w:numId w:val="6"/>
        </w:numPr>
        <w:tabs>
          <w:tab w:val="left" w:pos="567"/>
        </w:tabs>
        <w:spacing w:after="0" w:line="240" w:lineRule="auto"/>
        <w:jc w:val="both"/>
        <w:rPr>
          <w:rFonts w:ascii="Times New Roman" w:hAnsi="Times New Roman"/>
        </w:rPr>
      </w:pPr>
      <w:r w:rsidRPr="00B20565">
        <w:rPr>
          <w:rFonts w:ascii="Times New Roman" w:hAnsi="Times New Roman"/>
        </w:rPr>
        <w:t>Wykonawca będzie związany ofertą przez 30 dni od terminu składania ofert.</w:t>
      </w:r>
    </w:p>
    <w:p w:rsidR="00B20565" w:rsidRPr="00B20565" w:rsidRDefault="00B20565" w:rsidP="00AE5065">
      <w:pPr>
        <w:numPr>
          <w:ilvl w:val="0"/>
          <w:numId w:val="6"/>
        </w:numPr>
        <w:tabs>
          <w:tab w:val="left" w:pos="567"/>
        </w:tabs>
        <w:spacing w:after="0" w:line="240" w:lineRule="auto"/>
        <w:ind w:left="567" w:hanging="283"/>
        <w:jc w:val="both"/>
        <w:rPr>
          <w:rFonts w:ascii="Times New Roman" w:hAnsi="Times New Roman"/>
        </w:rPr>
      </w:pPr>
      <w:r w:rsidRPr="00B20565">
        <w:rPr>
          <w:rFonts w:ascii="Times New Roman" w:hAnsi="Times New Roman"/>
        </w:rPr>
        <w:t xml:space="preserve">Bieg terminu związania ofertą rozpoczyna się wraz z upływem terminu składania ofert. </w:t>
      </w:r>
    </w:p>
    <w:p w:rsidR="00B20565" w:rsidRPr="00B20565" w:rsidRDefault="00B20565" w:rsidP="00AE5065">
      <w:pPr>
        <w:numPr>
          <w:ilvl w:val="0"/>
          <w:numId w:val="6"/>
        </w:numPr>
        <w:tabs>
          <w:tab w:val="left" w:pos="567"/>
        </w:tabs>
        <w:spacing w:after="0" w:line="240" w:lineRule="auto"/>
        <w:ind w:left="567" w:hanging="283"/>
        <w:jc w:val="both"/>
        <w:rPr>
          <w:rFonts w:ascii="Times New Roman" w:hAnsi="Times New Roman"/>
        </w:rPr>
      </w:pPr>
      <w:r w:rsidRPr="00B20565">
        <w:rPr>
          <w:rFonts w:ascii="Times New Roman" w:hAnsi="Times New Roman"/>
        </w:rPr>
        <w:lastRenderedPageBreak/>
        <w:t>W uzasadnionych przypadkach na co najmniej 3 dni przed upływem terminu związania ofertą Zamawiający może tylko raz zwrócić się do Wykonawców o wyrażenie zgody na przedłużenie tego terminu o oznaczony czas, nie dłuższy jednak niż 60 dni.</w:t>
      </w:r>
    </w:p>
    <w:p w:rsidR="00B20565" w:rsidRPr="00B20565" w:rsidRDefault="00B20565" w:rsidP="00AE5065">
      <w:pPr>
        <w:numPr>
          <w:ilvl w:val="0"/>
          <w:numId w:val="6"/>
        </w:numPr>
        <w:tabs>
          <w:tab w:val="left" w:pos="567"/>
        </w:tabs>
        <w:spacing w:after="0" w:line="240" w:lineRule="auto"/>
        <w:ind w:left="567" w:hanging="283"/>
        <w:jc w:val="both"/>
        <w:rPr>
          <w:rFonts w:ascii="Times New Roman" w:hAnsi="Times New Roman"/>
        </w:rPr>
      </w:pPr>
      <w:r w:rsidRPr="00B20565">
        <w:rPr>
          <w:rFonts w:ascii="Times New Roman" w:hAnsi="Times New Roman"/>
        </w:rPr>
        <w:t>Odmowa wyrażenia zgody, o której mowa w ust.3, nie powoduje utraty wadium.</w:t>
      </w:r>
    </w:p>
    <w:p w:rsidR="00B20565" w:rsidRDefault="00B20565" w:rsidP="00AE5065">
      <w:pPr>
        <w:numPr>
          <w:ilvl w:val="0"/>
          <w:numId w:val="6"/>
        </w:numPr>
        <w:tabs>
          <w:tab w:val="left" w:pos="567"/>
        </w:tabs>
        <w:spacing w:after="0" w:line="240" w:lineRule="auto"/>
        <w:ind w:left="567" w:hanging="283"/>
        <w:jc w:val="both"/>
        <w:rPr>
          <w:rFonts w:ascii="Times New Roman" w:hAnsi="Times New Roman"/>
        </w:rPr>
      </w:pPr>
      <w:r w:rsidRPr="00B20565">
        <w:rPr>
          <w:rFonts w:ascii="Times New Roman" w:hAnsi="Times New Roman"/>
        </w:rPr>
        <w:t>Przedłużenie terminu związania ofertą jest dopuszczalne tylko z jednoczesnym przedłużeniem okresu ważności wadium, albo jeżeli nie jest to możliwe, z wniesieniem nowego wadium na przedłużony okres związania oferta.</w:t>
      </w:r>
    </w:p>
    <w:p w:rsidR="005132EE" w:rsidRPr="00B20565" w:rsidRDefault="00B20565" w:rsidP="00AE5065">
      <w:pPr>
        <w:numPr>
          <w:ilvl w:val="0"/>
          <w:numId w:val="6"/>
        </w:numPr>
        <w:spacing w:after="0" w:line="240" w:lineRule="auto"/>
        <w:jc w:val="both"/>
        <w:rPr>
          <w:rFonts w:ascii="Times New Roman" w:hAnsi="Times New Roman"/>
        </w:rPr>
      </w:pPr>
      <w:r w:rsidRPr="0075335A">
        <w:rPr>
          <w:rFonts w:ascii="Times New Roman" w:hAnsi="Times New Roman"/>
        </w:rPr>
        <w:t>Wniesienie środków ochrony prawnej po upływie terminu składania ofert zawiesza bieg terminu związania ofertą do czasu ich rozstrzygnięc</w:t>
      </w:r>
      <w:r w:rsidR="00303218">
        <w:rPr>
          <w:rFonts w:ascii="Times New Roman" w:hAnsi="Times New Roman"/>
        </w:rPr>
        <w:t>ia.</w:t>
      </w:r>
    </w:p>
    <w:p w:rsidR="005132EE" w:rsidRDefault="005132EE" w:rsidP="005132EE">
      <w:pPr>
        <w:autoSpaceDE w:val="0"/>
        <w:autoSpaceDN w:val="0"/>
        <w:adjustRightInd w:val="0"/>
        <w:spacing w:after="0" w:line="240" w:lineRule="auto"/>
        <w:rPr>
          <w:rFonts w:ascii="Times New Roman" w:hAnsi="Times New Roman"/>
          <w:b/>
          <w:bCs/>
          <w:sz w:val="24"/>
          <w:szCs w:val="24"/>
        </w:rPr>
      </w:pPr>
    </w:p>
    <w:p w:rsidR="005132EE" w:rsidRPr="00676031" w:rsidRDefault="005132EE" w:rsidP="005132EE">
      <w:pPr>
        <w:autoSpaceDE w:val="0"/>
        <w:autoSpaceDN w:val="0"/>
        <w:adjustRightInd w:val="0"/>
        <w:spacing w:after="0" w:line="240" w:lineRule="auto"/>
        <w:rPr>
          <w:rFonts w:ascii="Times New Roman" w:hAnsi="Times New Roman"/>
          <w:b/>
          <w:bCs/>
        </w:rPr>
      </w:pPr>
      <w:r w:rsidRPr="00676031">
        <w:rPr>
          <w:rFonts w:ascii="Times New Roman" w:hAnsi="Times New Roman"/>
          <w:b/>
          <w:bCs/>
        </w:rPr>
        <w:t>Rozdział XIII. Sposób przygotowania oferty</w:t>
      </w:r>
    </w:p>
    <w:p w:rsidR="005132EE" w:rsidRPr="00676031" w:rsidRDefault="005132EE" w:rsidP="005132EE">
      <w:pPr>
        <w:autoSpaceDE w:val="0"/>
        <w:autoSpaceDN w:val="0"/>
        <w:adjustRightInd w:val="0"/>
        <w:spacing w:after="0" w:line="240" w:lineRule="auto"/>
        <w:rPr>
          <w:rFonts w:ascii="Times New Roman" w:hAnsi="Times New Roman"/>
        </w:rPr>
      </w:pPr>
    </w:p>
    <w:p w:rsidR="005132EE" w:rsidRPr="00676031" w:rsidRDefault="005132EE" w:rsidP="005132EE">
      <w:pPr>
        <w:autoSpaceDE w:val="0"/>
        <w:autoSpaceDN w:val="0"/>
        <w:adjustRightInd w:val="0"/>
        <w:spacing w:after="0" w:line="240" w:lineRule="auto"/>
        <w:jc w:val="both"/>
        <w:rPr>
          <w:rFonts w:ascii="Times New Roman" w:hAnsi="Times New Roman"/>
          <w:b/>
          <w:bCs/>
        </w:rPr>
      </w:pPr>
      <w:r w:rsidRPr="00676031">
        <w:rPr>
          <w:rFonts w:ascii="Times New Roman" w:hAnsi="Times New Roman"/>
        </w:rPr>
        <w:t>1. W</w:t>
      </w:r>
      <w:r w:rsidRPr="00676031">
        <w:rPr>
          <w:rFonts w:ascii="Times New Roman" w:hAnsi="Times New Roman"/>
          <w:lang w:eastAsia="pl-PL"/>
        </w:rPr>
        <w:t>ykonawca mo</w:t>
      </w:r>
      <w:r w:rsidRPr="00676031">
        <w:rPr>
          <w:rFonts w:ascii="TimesNewRoman" w:eastAsia="TimesNewRoman" w:hAnsi="Times New Roman" w:cs="TimesNewRoman" w:hint="eastAsia"/>
          <w:lang w:eastAsia="pl-PL"/>
        </w:rPr>
        <w:t>ż</w:t>
      </w:r>
      <w:r w:rsidRPr="00676031">
        <w:rPr>
          <w:rFonts w:ascii="Times New Roman" w:hAnsi="Times New Roman"/>
          <w:lang w:eastAsia="pl-PL"/>
        </w:rPr>
        <w:t>e zło</w:t>
      </w:r>
      <w:r w:rsidRPr="00676031">
        <w:rPr>
          <w:rFonts w:ascii="TimesNewRoman" w:eastAsia="TimesNewRoman" w:hAnsi="Times New Roman" w:cs="TimesNewRoman" w:hint="eastAsia"/>
          <w:lang w:eastAsia="pl-PL"/>
        </w:rPr>
        <w:t>ż</w:t>
      </w:r>
      <w:r w:rsidRPr="00676031">
        <w:rPr>
          <w:rFonts w:ascii="Times New Roman" w:hAnsi="Times New Roman"/>
          <w:lang w:eastAsia="pl-PL"/>
        </w:rPr>
        <w:t>y</w:t>
      </w:r>
      <w:r w:rsidRPr="00676031">
        <w:rPr>
          <w:rFonts w:ascii="TimesNewRoman" w:eastAsia="TimesNewRoman" w:hAnsi="Times New Roman" w:cs="TimesNewRoman" w:hint="eastAsia"/>
          <w:lang w:eastAsia="pl-PL"/>
        </w:rPr>
        <w:t>ć</w:t>
      </w:r>
      <w:r w:rsidRPr="00676031">
        <w:rPr>
          <w:rFonts w:ascii="TimesNewRoman" w:eastAsia="TimesNewRoman" w:hAnsi="Times New Roman" w:cs="TimesNewRoman"/>
          <w:lang w:eastAsia="pl-PL"/>
        </w:rPr>
        <w:t xml:space="preserve"> </w:t>
      </w:r>
      <w:r w:rsidRPr="00676031">
        <w:rPr>
          <w:rFonts w:ascii="Times New Roman" w:hAnsi="Times New Roman"/>
          <w:lang w:eastAsia="pl-PL"/>
        </w:rPr>
        <w:t>tylko jedn</w:t>
      </w:r>
      <w:r w:rsidRPr="00676031">
        <w:rPr>
          <w:rFonts w:ascii="TimesNewRoman" w:eastAsia="TimesNewRoman" w:hAnsi="Times New Roman" w:cs="TimesNewRoman" w:hint="eastAsia"/>
          <w:lang w:eastAsia="pl-PL"/>
        </w:rPr>
        <w:t>ą</w:t>
      </w:r>
      <w:r w:rsidRPr="00676031">
        <w:rPr>
          <w:rFonts w:ascii="TimesNewRoman" w:eastAsia="TimesNewRoman" w:hAnsi="Times New Roman" w:cs="TimesNewRoman"/>
          <w:lang w:eastAsia="pl-PL"/>
        </w:rPr>
        <w:t xml:space="preserve"> </w:t>
      </w:r>
      <w:r w:rsidRPr="00676031">
        <w:rPr>
          <w:rFonts w:ascii="Times New Roman" w:hAnsi="Times New Roman"/>
          <w:lang w:eastAsia="pl-PL"/>
        </w:rPr>
        <w:t>ofert</w:t>
      </w:r>
      <w:r w:rsidRPr="00676031">
        <w:rPr>
          <w:rFonts w:ascii="Times New Roman" w:eastAsia="TimesNewRoman" w:hAnsi="Times New Roman"/>
          <w:lang w:eastAsia="pl-PL"/>
        </w:rPr>
        <w:t>ę</w:t>
      </w:r>
      <w:r w:rsidR="0081398F">
        <w:rPr>
          <w:rFonts w:ascii="Times New Roman" w:eastAsia="TimesNewRoman" w:hAnsi="Times New Roman"/>
          <w:lang w:eastAsia="pl-PL"/>
        </w:rPr>
        <w:t>.</w:t>
      </w:r>
      <w:r w:rsidRPr="00676031">
        <w:rPr>
          <w:rFonts w:ascii="Times New Roman" w:hAnsi="Times New Roman"/>
          <w:lang w:eastAsia="pl-PL"/>
        </w:rPr>
        <w:t xml:space="preserve">. </w:t>
      </w:r>
      <w:r w:rsidRPr="00676031">
        <w:rPr>
          <w:rFonts w:ascii="Times New Roman" w:hAnsi="Times New Roman"/>
        </w:rPr>
        <w:t xml:space="preserve">Ofertę składa się, pod rygorem nieważności, w formie pisemnej. </w:t>
      </w:r>
      <w:r w:rsidRPr="00676031">
        <w:rPr>
          <w:rFonts w:ascii="Times New Roman" w:hAnsi="Times New Roman"/>
          <w:b/>
          <w:bCs/>
        </w:rPr>
        <w:t>Zamawiający nie dopuszcza składania oferty w postaci elektronicznej.</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2. Formularz ofertowy musi być zgodny w treści z załączonym do SIWZ wzorem stanowiącym załącznik nr 1. do niniejszej SIWZ. Oferta musi być podpisana w sposób umożliwiający identyfikację osoby podpisującej, podpis lub podpisy muszą być czytelne lub opatrzone pieczęciami imiennymi.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3. W przypadku gdy ofertę podpisuje pełnomocnik, do oferty należy dołączyć ORYGINAŁ lub kopię poświadczoną notarialnie pełnomocnictwa udzielonego osobie podpisującej ofertę przez osobę prawnie upoważnioną do reprezentowania Wykonawcy.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4 Wszystkie wypełnione strony powinny być ponumerowane i zaparafowane</w:t>
      </w:r>
      <w:r w:rsidR="00EA548D" w:rsidRPr="00EA548D">
        <w:rPr>
          <w:rFonts w:ascii="Times New Roman" w:eastAsia="Times New Roman" w:hAnsi="Times New Roman"/>
          <w:lang w:eastAsia="pl-PL"/>
        </w:rPr>
        <w:t xml:space="preserve"> </w:t>
      </w:r>
      <w:r w:rsidR="00EA548D" w:rsidRPr="00676031">
        <w:rPr>
          <w:rFonts w:ascii="Times New Roman" w:eastAsia="Times New Roman" w:hAnsi="Times New Roman"/>
          <w:lang w:eastAsia="pl-PL"/>
        </w:rPr>
        <w:t xml:space="preserve">przez osobę </w:t>
      </w:r>
      <w:r w:rsidR="00EA548D">
        <w:rPr>
          <w:rFonts w:ascii="Times New Roman" w:eastAsia="Times New Roman" w:hAnsi="Times New Roman"/>
          <w:lang w:eastAsia="pl-PL"/>
        </w:rPr>
        <w:t xml:space="preserve">podpisującą ofertę </w:t>
      </w:r>
      <w:r w:rsidRPr="00676031">
        <w:rPr>
          <w:rFonts w:ascii="Times New Roman" w:eastAsia="Times New Roman" w:hAnsi="Times New Roman"/>
          <w:lang w:eastAsia="pl-PL"/>
        </w:rPr>
        <w:t>. Zamawiający nie będzie ponosił odpowiedzialności za brak w ofercie stron pozbawionych kolejnych numerów.</w:t>
      </w: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hAnsi="Times New Roman"/>
        </w:rPr>
        <w:t xml:space="preserve">5. Ofertę sporządza się w języku polskim, w sposób staranny, czytelny i trwały. Dokumenty w języku obcym winny być złożone wraz z tłumaczeniem na język polski. </w:t>
      </w: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eastAsia="Times New Roman" w:hAnsi="Times New Roman"/>
          <w:lang w:eastAsia="pl-PL"/>
        </w:rPr>
        <w:t>6. Wszelkie poprawki lub zmiany w tekście oferty muszą być parafowane przez osobę podpisującą ofertę.</w:t>
      </w:r>
      <w:r w:rsidRPr="00676031">
        <w:rPr>
          <w:rFonts w:ascii="Times New Roman" w:hAnsi="Times New Roman"/>
        </w:rPr>
        <w:t xml:space="preserve"> Stwierdzone przez wykonawcę w tekście oferty – </w:t>
      </w:r>
      <w:r w:rsidRPr="00676031">
        <w:rPr>
          <w:rFonts w:ascii="Times New Roman" w:hAnsi="Times New Roman"/>
          <w:b/>
          <w:bCs/>
        </w:rPr>
        <w:t xml:space="preserve">przed jej złożeniem </w:t>
      </w:r>
      <w:r w:rsidRPr="00676031">
        <w:rPr>
          <w:rFonts w:ascii="Times New Roman" w:hAnsi="Times New Roman"/>
        </w:rPr>
        <w:t>– omyłki pisarskie i omyłki rachunkowe poprawia się przez skreślenie dotychczasowej treści lub wartości (kwoty) i wpisanie nowej, z zachowaniem czytelności błędnego zapisu, oraz podpisanie poprawki i zamieszczenie daty</w:t>
      </w:r>
      <w:r w:rsidR="006422B5">
        <w:rPr>
          <w:rFonts w:ascii="Times New Roman" w:hAnsi="Times New Roman"/>
        </w:rPr>
        <w:t xml:space="preserve"> </w:t>
      </w:r>
      <w:r w:rsidRPr="00676031">
        <w:rPr>
          <w:rFonts w:ascii="Times New Roman" w:hAnsi="Times New Roman"/>
        </w:rPr>
        <w:t>dokonania poprawki.</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7. W przypadku, kiedy ofertę składa kilka podmiotów, oferta musi spełniać następujące warunki: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a) Oferta winna być podpisana przez każdego partnera lub upoważnionego przedstawiciela / partnera wiodącego.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b) Upoważnienie do pełnienia funkcji przedstawiciela /partnera wiodącego wymaga podpisu prawnie upoważnionych przedstawicieli każdego z partnerów – należy załączyć je do oferty w ORYGINALE lub kopii poświadczonej notarialnie.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8. Jeżeli wykonawca dołączy do oferty dokumenty inne niż wskazane w rozdziale IX niniejszej SIWZ zaleca się aby były one zgrupowane w odrębnej części oferty.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Dokumenty te nie będą brane pod uwagę przy badaniu ofert. </w:t>
      </w: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hAnsi="Times New Roman"/>
        </w:rPr>
        <w:t xml:space="preserve">9. Z zastrzeżeniem art. 93 ust. 4  </w:t>
      </w:r>
      <w:proofErr w:type="spellStart"/>
      <w:r w:rsidRPr="00676031">
        <w:rPr>
          <w:rFonts w:ascii="Times New Roman" w:hAnsi="Times New Roman"/>
        </w:rPr>
        <w:t>Pzp</w:t>
      </w:r>
      <w:proofErr w:type="spellEnd"/>
      <w:r w:rsidRPr="00676031">
        <w:rPr>
          <w:rFonts w:ascii="Times New Roman" w:hAnsi="Times New Roman"/>
        </w:rPr>
        <w:t>, wszelkie koszty związane z przygotowaniem</w:t>
      </w:r>
      <w:r w:rsidR="007E5E9F">
        <w:rPr>
          <w:rFonts w:ascii="Times New Roman" w:hAnsi="Times New Roman"/>
        </w:rPr>
        <w:t xml:space="preserve"> </w:t>
      </w:r>
      <w:r w:rsidRPr="00676031">
        <w:rPr>
          <w:rFonts w:ascii="Times New Roman" w:hAnsi="Times New Roman"/>
        </w:rPr>
        <w:t>i złożeniem oferty ponosi Wykonawca.</w:t>
      </w:r>
    </w:p>
    <w:p w:rsidR="005132EE" w:rsidRPr="00676031" w:rsidRDefault="005132EE" w:rsidP="005132EE">
      <w:pPr>
        <w:autoSpaceDE w:val="0"/>
        <w:autoSpaceDN w:val="0"/>
        <w:adjustRightInd w:val="0"/>
        <w:spacing w:after="0" w:line="240" w:lineRule="auto"/>
        <w:jc w:val="both"/>
        <w:rPr>
          <w:rFonts w:ascii="Times New Roman" w:hAnsi="Times New Roman"/>
        </w:rPr>
      </w:pP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hAnsi="Times New Roman"/>
        </w:rPr>
        <w:t>10. Wykonawca umieszcza ofertę wraz z wymaganymi dokumentami w zamkniętej kopercie opisanej wg wzoru:</w:t>
      </w:r>
    </w:p>
    <w:p w:rsidR="005132EE" w:rsidRPr="00676031" w:rsidRDefault="005132EE" w:rsidP="005132EE">
      <w:pPr>
        <w:autoSpaceDE w:val="0"/>
        <w:autoSpaceDN w:val="0"/>
        <w:adjustRightInd w:val="0"/>
        <w:spacing w:after="0" w:line="240" w:lineRule="auto"/>
        <w:rPr>
          <w:rFonts w:ascii="Times New Roman" w:hAnsi="Times New Roman"/>
        </w:rPr>
      </w:pPr>
    </w:p>
    <w:p w:rsidR="005132EE" w:rsidRPr="00676031" w:rsidRDefault="005132EE" w:rsidP="005132EE">
      <w:pPr>
        <w:pBdr>
          <w:top w:val="single" w:sz="4" w:space="1" w:color="auto"/>
          <w:left w:val="single" w:sz="4" w:space="4" w:color="auto"/>
          <w:bottom w:val="single" w:sz="4" w:space="7" w:color="auto"/>
          <w:right w:val="single" w:sz="4" w:space="4" w:color="auto"/>
        </w:pBdr>
        <w:spacing w:line="240" w:lineRule="auto"/>
        <w:rPr>
          <w:rFonts w:ascii="Times New Roman" w:hAnsi="Times New Roman"/>
          <w:b/>
        </w:rPr>
      </w:pPr>
      <w:r w:rsidRPr="00676031">
        <w:rPr>
          <w:rFonts w:ascii="Times New Roman" w:hAnsi="Times New Roman"/>
          <w:b/>
        </w:rPr>
        <w:t>Nadawca:</w:t>
      </w:r>
      <w:r w:rsidRPr="00676031">
        <w:rPr>
          <w:rFonts w:ascii="Times New Roman" w:hAnsi="Times New Roman"/>
          <w:b/>
        </w:rPr>
        <w:br/>
      </w:r>
      <w:r w:rsidRPr="00676031">
        <w:rPr>
          <w:rFonts w:ascii="Times New Roman" w:hAnsi="Times New Roman"/>
        </w:rPr>
        <w:t>Nazwa i adres Wykonawcy (pieczęć).</w:t>
      </w:r>
    </w:p>
    <w:p w:rsidR="005132EE" w:rsidRPr="00676031" w:rsidRDefault="005132EE" w:rsidP="007479E4">
      <w:pPr>
        <w:pBdr>
          <w:top w:val="single" w:sz="4" w:space="1" w:color="auto"/>
          <w:left w:val="single" w:sz="4" w:space="4" w:color="auto"/>
          <w:bottom w:val="single" w:sz="4" w:space="7" w:color="auto"/>
          <w:right w:val="single" w:sz="4" w:space="4" w:color="auto"/>
        </w:pBdr>
        <w:spacing w:line="240" w:lineRule="auto"/>
        <w:rPr>
          <w:rFonts w:ascii="Times New Roman" w:hAnsi="Times New Roman"/>
          <w:b/>
        </w:rPr>
      </w:pPr>
      <w:r w:rsidRPr="00676031">
        <w:rPr>
          <w:rFonts w:ascii="Times New Roman" w:hAnsi="Times New Roman"/>
          <w:b/>
        </w:rPr>
        <w:t>Adresat:</w:t>
      </w:r>
      <w:r w:rsidR="007479E4">
        <w:rPr>
          <w:rFonts w:ascii="Times New Roman" w:hAnsi="Times New Roman"/>
          <w:b/>
        </w:rPr>
        <w:t xml:space="preserve">    </w:t>
      </w:r>
      <w:r w:rsidRPr="00676031">
        <w:rPr>
          <w:rFonts w:ascii="Times New Roman" w:hAnsi="Times New Roman"/>
          <w:b/>
        </w:rPr>
        <w:t xml:space="preserve">Gmina Dywity 11-001 Dywity ul. Olsztyńska 32 </w:t>
      </w:r>
    </w:p>
    <w:p w:rsidR="005132EE" w:rsidRPr="00B266EA" w:rsidRDefault="005132EE" w:rsidP="005132EE">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 w:val="22"/>
          <w:szCs w:val="22"/>
        </w:rPr>
      </w:pPr>
      <w:r w:rsidRPr="00BE2D05">
        <w:rPr>
          <w:b w:val="0"/>
          <w:sz w:val="22"/>
          <w:szCs w:val="22"/>
        </w:rPr>
        <w:t xml:space="preserve">oferta na  </w:t>
      </w:r>
      <w:r w:rsidRPr="00BE2D05">
        <w:rPr>
          <w:b w:val="0"/>
          <w:sz w:val="22"/>
          <w:szCs w:val="22"/>
        </w:rPr>
        <w:br/>
      </w:r>
      <w:r w:rsidR="00075E74" w:rsidRPr="00075E74">
        <w:rPr>
          <w:sz w:val="22"/>
          <w:szCs w:val="22"/>
        </w:rPr>
        <w:t>Oferta na dożywianie dzieci w S</w:t>
      </w:r>
      <w:r w:rsidR="00075E74">
        <w:rPr>
          <w:sz w:val="22"/>
          <w:szCs w:val="22"/>
        </w:rPr>
        <w:t>P</w:t>
      </w:r>
      <w:r w:rsidR="00075E74" w:rsidRPr="00075E74">
        <w:rPr>
          <w:sz w:val="22"/>
          <w:szCs w:val="22"/>
        </w:rPr>
        <w:t xml:space="preserve"> w Tuławkach i w S</w:t>
      </w:r>
      <w:r w:rsidR="00075E74">
        <w:rPr>
          <w:sz w:val="22"/>
          <w:szCs w:val="22"/>
        </w:rPr>
        <w:t>F</w:t>
      </w:r>
      <w:r w:rsidR="00075E74" w:rsidRPr="00075E74">
        <w:rPr>
          <w:sz w:val="22"/>
          <w:szCs w:val="22"/>
        </w:rPr>
        <w:t xml:space="preserve"> we Frączkach</w:t>
      </w:r>
    </w:p>
    <w:p w:rsidR="005132EE" w:rsidRPr="00BE2D05" w:rsidRDefault="005132EE" w:rsidP="005132EE">
      <w:pPr>
        <w:pStyle w:val="Tekstpodstawowy"/>
        <w:pBdr>
          <w:top w:val="single" w:sz="4" w:space="1" w:color="auto"/>
          <w:left w:val="single" w:sz="4" w:space="4" w:color="auto"/>
          <w:bottom w:val="single" w:sz="4" w:space="7" w:color="auto"/>
          <w:right w:val="single" w:sz="4" w:space="4" w:color="auto"/>
        </w:pBdr>
        <w:tabs>
          <w:tab w:val="left" w:pos="6300"/>
        </w:tabs>
        <w:jc w:val="center"/>
        <w:rPr>
          <w:sz w:val="22"/>
          <w:szCs w:val="22"/>
        </w:rPr>
      </w:pPr>
      <w:r w:rsidRPr="00BE2D05">
        <w:rPr>
          <w:sz w:val="22"/>
          <w:szCs w:val="22"/>
        </w:rPr>
        <w:t>NIE OTWIERAĆ PRZED TERMINEM OTWARCIA OFERT</w:t>
      </w:r>
    </w:p>
    <w:p w:rsidR="005132EE" w:rsidRPr="00BE2D05" w:rsidRDefault="0067257B" w:rsidP="005132EE">
      <w:pPr>
        <w:pStyle w:val="Tekstpodstawowy"/>
        <w:pBdr>
          <w:top w:val="single" w:sz="4" w:space="1" w:color="auto"/>
          <w:left w:val="single" w:sz="4" w:space="4" w:color="auto"/>
          <w:bottom w:val="single" w:sz="4" w:space="7" w:color="auto"/>
          <w:right w:val="single" w:sz="4" w:space="4" w:color="auto"/>
        </w:pBdr>
        <w:tabs>
          <w:tab w:val="left" w:pos="6300"/>
        </w:tabs>
        <w:jc w:val="center"/>
        <w:rPr>
          <w:color w:val="FF0000"/>
          <w:sz w:val="22"/>
          <w:szCs w:val="22"/>
        </w:rPr>
      </w:pPr>
      <w:r>
        <w:rPr>
          <w:sz w:val="22"/>
          <w:szCs w:val="22"/>
        </w:rPr>
        <w:lastRenderedPageBreak/>
        <w:t xml:space="preserve">25.07.2017 </w:t>
      </w:r>
      <w:r w:rsidR="005132EE" w:rsidRPr="00BE2D05">
        <w:rPr>
          <w:sz w:val="22"/>
          <w:szCs w:val="22"/>
        </w:rPr>
        <w:t xml:space="preserve">r. godz. </w:t>
      </w:r>
      <w:r w:rsidR="00075E74">
        <w:rPr>
          <w:sz w:val="22"/>
          <w:szCs w:val="22"/>
        </w:rPr>
        <w:t>10:15</w:t>
      </w:r>
    </w:p>
    <w:p w:rsidR="00E20C15" w:rsidRDefault="00E20C15" w:rsidP="00E20C15">
      <w:pPr>
        <w:tabs>
          <w:tab w:val="left" w:pos="567"/>
        </w:tabs>
        <w:suppressAutoHyphens/>
        <w:spacing w:after="0" w:line="240" w:lineRule="auto"/>
        <w:jc w:val="both"/>
        <w:rPr>
          <w:rFonts w:ascii="Times New Roman" w:hAnsi="Times New Roman"/>
        </w:rPr>
      </w:pPr>
      <w:r w:rsidRPr="00E20C15">
        <w:rPr>
          <w:rFonts w:ascii="Times New Roman" w:hAnsi="Times New Roman"/>
        </w:rPr>
        <w:t xml:space="preserve">11. Zamawiający nie ponosi odpowiedzialności za zdarzenia wynikające z nienależytego oznakowania koperty/opakowania lub braku którejkolwiek z wymaganych informacji. </w:t>
      </w:r>
    </w:p>
    <w:p w:rsidR="005132EE" w:rsidRPr="00E20C15" w:rsidRDefault="00E20C15" w:rsidP="00E20C15">
      <w:pPr>
        <w:tabs>
          <w:tab w:val="left" w:pos="567"/>
        </w:tabs>
        <w:suppressAutoHyphens/>
        <w:spacing w:after="0" w:line="240" w:lineRule="auto"/>
        <w:jc w:val="both"/>
        <w:rPr>
          <w:rFonts w:ascii="Times New Roman" w:hAnsi="Times New Roman"/>
          <w:b/>
        </w:rPr>
      </w:pPr>
      <w:r>
        <w:rPr>
          <w:rFonts w:ascii="Times New Roman" w:hAnsi="Times New Roman"/>
        </w:rPr>
        <w:t>12.</w:t>
      </w:r>
      <w:r w:rsidR="005132EE" w:rsidRPr="007E68FE">
        <w:rPr>
          <w:rFonts w:ascii="Times New Roman" w:hAnsi="Times New Roman"/>
        </w:rPr>
        <w:t>Wykonawca może, przed upływem terminu do składania ofert, zmienić lub wycofać ofertę.</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3</w:t>
      </w:r>
      <w:r w:rsidRPr="007E68FE">
        <w:rPr>
          <w:rFonts w:ascii="Times New Roman" w:hAnsi="Times New Roman"/>
        </w:rPr>
        <w:t xml:space="preserve">. W przypadku wycofania oferty, Wykonawca składa pisemne oświadczenie, że ofertę wycofuje. Oświadczenie o wycofaniu oferty, Wykonawca umieszcza w zamkniętej kopercie, która na jednej stronie musi zawierać nazwę i adres Zamawiającego oraz oznaczenie </w:t>
      </w:r>
      <w:r w:rsidRPr="007E68FE">
        <w:rPr>
          <w:rFonts w:ascii="Times New Roman" w:hAnsi="Times New Roman"/>
          <w:b/>
          <w:bCs/>
        </w:rPr>
        <w:t>„</w:t>
      </w:r>
      <w:r w:rsidR="00075E74">
        <w:rPr>
          <w:rFonts w:ascii="Times New Roman" w:hAnsi="Times New Roman"/>
          <w:b/>
          <w:bCs/>
        </w:rPr>
        <w:t>D</w:t>
      </w:r>
      <w:r w:rsidR="00075E74" w:rsidRPr="00075E74">
        <w:rPr>
          <w:rFonts w:ascii="Times New Roman" w:hAnsi="Times New Roman"/>
          <w:b/>
          <w:bCs/>
        </w:rPr>
        <w:t>ożywianie dzieci w SP w Tuławkach i w SF we Frączkach</w:t>
      </w:r>
      <w:r w:rsidRPr="007E68FE">
        <w:rPr>
          <w:rFonts w:ascii="Times New Roman" w:hAnsi="Times New Roman"/>
          <w:b/>
          <w:bCs/>
        </w:rPr>
        <w:t>”</w:t>
      </w:r>
      <w:r w:rsidRPr="007E68FE">
        <w:rPr>
          <w:rFonts w:ascii="Times New Roman" w:hAnsi="Times New Roman"/>
          <w:b/>
        </w:rPr>
        <w:t>.</w:t>
      </w:r>
      <w:r w:rsidRPr="007E68FE">
        <w:rPr>
          <w:rFonts w:ascii="Times New Roman" w:hAnsi="Times New Roman"/>
        </w:rPr>
        <w:t xml:space="preserve"> Oświadczenie o wycofaniu oferty musi zawierać co najmniej nazwę i adres Wykonawcy, treść oświadczenia o wycofaniu oferty oraz podpis Wykonawcy opatrzony pieczęcią.</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4</w:t>
      </w:r>
      <w:r w:rsidRPr="007E68FE">
        <w:rPr>
          <w:rFonts w:ascii="Times New Roman" w:hAnsi="Times New Roman"/>
        </w:rPr>
        <w:t xml:space="preserve">. W przypadku zmiany oferty lub złożenia nowych dokumentów przez Wykonawcę, Wykonawca składa pisemne oświadczenie, że ofertę zmienia, określając rodzaj i zakres tych zmian lub składa nowe dokumenty. Oświadczenie o zmianie oferty, zmienioną ofertę lub nowe dokumenty wykonawca umieszcza w zamkniętej kopercie, która na jednej stronie musi zawierać nazwę i adres zamawiającego oraz </w:t>
      </w:r>
      <w:r w:rsidRPr="007E68FE">
        <w:rPr>
          <w:rFonts w:ascii="Times New Roman" w:hAnsi="Times New Roman"/>
          <w:b/>
          <w:bCs/>
        </w:rPr>
        <w:t>oznaczenie „</w:t>
      </w:r>
      <w:r w:rsidR="00685806">
        <w:rPr>
          <w:rFonts w:ascii="Times New Roman" w:hAnsi="Times New Roman"/>
          <w:b/>
          <w:bCs/>
        </w:rPr>
        <w:t>D</w:t>
      </w:r>
      <w:r w:rsidR="00685806" w:rsidRPr="00075E74">
        <w:rPr>
          <w:rFonts w:ascii="Times New Roman" w:hAnsi="Times New Roman"/>
          <w:b/>
          <w:bCs/>
        </w:rPr>
        <w:t>ożywianie dzieci w SP w Tuławkach i w SF we Frączkach</w:t>
      </w:r>
      <w:r w:rsidRPr="007E68FE">
        <w:rPr>
          <w:rFonts w:ascii="Times New Roman" w:hAnsi="Times New Roman"/>
          <w:b/>
          <w:bCs/>
        </w:rPr>
        <w:t xml:space="preserve">” </w:t>
      </w:r>
      <w:r w:rsidRPr="007E68FE">
        <w:rPr>
          <w:rFonts w:ascii="Times New Roman" w:hAnsi="Times New Roman"/>
        </w:rPr>
        <w:t xml:space="preserve">oraz dopiski </w:t>
      </w:r>
      <w:r w:rsidRPr="007E68FE">
        <w:rPr>
          <w:rFonts w:ascii="Times New Roman" w:hAnsi="Times New Roman"/>
          <w:b/>
          <w:bCs/>
        </w:rPr>
        <w:t xml:space="preserve">„nie otwierać przed dniem </w:t>
      </w:r>
      <w:r w:rsidR="00057247">
        <w:rPr>
          <w:rFonts w:ascii="Times New Roman" w:hAnsi="Times New Roman"/>
          <w:b/>
          <w:bCs/>
        </w:rPr>
        <w:t>25.07.2017</w:t>
      </w:r>
      <w:r w:rsidR="00685806">
        <w:rPr>
          <w:rFonts w:ascii="Times New Roman" w:hAnsi="Times New Roman"/>
          <w:b/>
          <w:bCs/>
        </w:rPr>
        <w:t xml:space="preserve">  r. godz. 10:15</w:t>
      </w:r>
      <w:r w:rsidRPr="007E68FE">
        <w:rPr>
          <w:rFonts w:ascii="Times New Roman" w:hAnsi="Times New Roman"/>
          <w:b/>
          <w:bCs/>
        </w:rPr>
        <w:t xml:space="preserve">” </w:t>
      </w:r>
      <w:r w:rsidRPr="007E68FE">
        <w:rPr>
          <w:rFonts w:ascii="Times New Roman" w:hAnsi="Times New Roman"/>
        </w:rPr>
        <w:t xml:space="preserve">i </w:t>
      </w:r>
      <w:r w:rsidRPr="007E68FE">
        <w:rPr>
          <w:rFonts w:ascii="Times New Roman" w:hAnsi="Times New Roman"/>
          <w:b/>
          <w:bCs/>
        </w:rPr>
        <w:t>„zmiana oferty”</w:t>
      </w:r>
      <w:r w:rsidRPr="007E68FE">
        <w:rPr>
          <w:rFonts w:ascii="Times New Roman" w:hAnsi="Times New Roman"/>
        </w:rPr>
        <w:t>.</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5</w:t>
      </w:r>
      <w:r w:rsidRPr="007E68FE">
        <w:rPr>
          <w:rFonts w:ascii="Times New Roman" w:hAnsi="Times New Roman"/>
        </w:rPr>
        <w:t>. Wykonawcy mogą wspólnie ubiegać się o udzielenie zamówienia. W takim przypadku Wykonawcy ustanawiają pełnomocnika do reprezentowania ich w postępowaniu o udzielenie zamówienia albo reprezentowania ich w postępowaniu i zawarcia umowy w sprawie zamówienia publicznego.</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6</w:t>
      </w:r>
      <w:r w:rsidRPr="007E68FE">
        <w:rPr>
          <w:rFonts w:ascii="Times New Roman" w:hAnsi="Times New Roman"/>
        </w:rPr>
        <w:t xml:space="preserve">. Jeżeli oferta Wykonawców wspólnie ubiegających się o udzielenie zamówienia zostanie wybrana, Zamawiający </w:t>
      </w:r>
      <w:r w:rsidR="00E20C15" w:rsidRPr="00A404CD">
        <w:rPr>
          <w:rFonts w:ascii="Times New Roman" w:hAnsi="Times New Roman"/>
        </w:rPr>
        <w:t>będzie</w:t>
      </w:r>
      <w:r w:rsidRPr="007E68FE">
        <w:rPr>
          <w:rFonts w:ascii="Times New Roman" w:hAnsi="Times New Roman"/>
        </w:rPr>
        <w:t xml:space="preserve"> żądać przed zawarciem umowy w sprawie zamówienia publicznego, umowy regulującej współpracę tych Wykonawców, zawierającą co najmniej zobowiązanie do realizacji wspólnego przedsięwzięcia gospodarczego obejmującego swoim zakresem realizację przedmiotu zamówienia, określenie zakresu działania poszczególnych stron umowy oraz czas obowiązywania umowy, który nie może być krótszy, niż okres obejmujący realizację zamówienia, jak również czas trwania gwarancji jakości i rękojmi.</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C43E16">
        <w:rPr>
          <w:rFonts w:ascii="Times New Roman" w:hAnsi="Times New Roman"/>
        </w:rPr>
        <w:t>7</w:t>
      </w:r>
      <w:r w:rsidRPr="007E68FE">
        <w:rPr>
          <w:rFonts w:ascii="Times New Roman" w:hAnsi="Times New Roman"/>
        </w:rPr>
        <w:t>. Wykonawcy wspólnie ubiegający się o udzielenie zamówienia ponoszą solidarną odpowiedzialność za wykonanie umowy.</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C43E16">
        <w:rPr>
          <w:rFonts w:ascii="Times New Roman" w:hAnsi="Times New Roman"/>
        </w:rPr>
        <w:t>8</w:t>
      </w:r>
      <w:r w:rsidRPr="007E68FE">
        <w:rPr>
          <w:rFonts w:ascii="Times New Roman" w:hAnsi="Times New Roman"/>
        </w:rPr>
        <w:t xml:space="preserve">. Nie ujawnia się informacji stanowiących tajemnicę przedsiębiorstwa w rozumieniu przepisów ustawy o zwalczaniu nieuczciwej konkurencji (tj. Dz. U. z 2003 r. Nr 153, poz. 1503, z </w:t>
      </w:r>
      <w:proofErr w:type="spellStart"/>
      <w:r w:rsidRPr="007E68FE">
        <w:rPr>
          <w:rFonts w:ascii="Times New Roman" w:hAnsi="Times New Roman"/>
        </w:rPr>
        <w:t>późn</w:t>
      </w:r>
      <w:proofErr w:type="spellEnd"/>
      <w:r w:rsidRPr="007E68FE">
        <w:rPr>
          <w:rFonts w:ascii="Times New Roman" w:hAnsi="Times New Roman"/>
        </w:rPr>
        <w:t>. zm.)</w:t>
      </w:r>
      <w:r w:rsidRPr="007E68FE">
        <w:rPr>
          <w:rFonts w:ascii="Times New Roman" w:hAnsi="Times New Roman"/>
          <w:b/>
          <w:bCs/>
        </w:rPr>
        <w:t xml:space="preserve">, </w:t>
      </w:r>
      <w:r w:rsidRPr="007E68FE">
        <w:rPr>
          <w:rFonts w:ascii="Times New Roman" w:hAnsi="Times New Roman"/>
        </w:rPr>
        <w:t xml:space="preserve">jeżeli Wykonawca, nie później niż w terminie składania ofert zastrzegł, że nie mogą być one udostępnione. Wykonawca nie może zastrzec informacji podawanych podczas otwarcia ofert, o których mowa w art. 86 ust. 4 ustawy – </w:t>
      </w:r>
      <w:proofErr w:type="spellStart"/>
      <w:r w:rsidRPr="007E68FE">
        <w:rPr>
          <w:rFonts w:ascii="Times New Roman" w:hAnsi="Times New Roman"/>
        </w:rPr>
        <w:t>Pzp</w:t>
      </w:r>
      <w:proofErr w:type="spellEnd"/>
      <w:r w:rsidRPr="007E68FE">
        <w:rPr>
          <w:rFonts w:ascii="Times New Roman" w:hAnsi="Times New Roman"/>
        </w:rPr>
        <w:t>. W przypadku zastrzeżenia informacji stanowiących tajemnicę przedsiębiorstwa, Wykonawca ma obowiązek oznaczyć te informacje (dokumenty) klauzulą „tajemnica przedsiębiorstwa – nie udostępniać”, w przeciwnym wypadku cała oferta traktowana będzie jako jawna.</w:t>
      </w:r>
    </w:p>
    <w:p w:rsidR="005132EE" w:rsidRPr="007E68FE" w:rsidRDefault="005132EE" w:rsidP="005132EE">
      <w:pPr>
        <w:autoSpaceDE w:val="0"/>
        <w:autoSpaceDN w:val="0"/>
        <w:adjustRightInd w:val="0"/>
        <w:spacing w:after="0" w:line="240" w:lineRule="auto"/>
        <w:rPr>
          <w:rFonts w:ascii="Times New Roman" w:hAnsi="Times New Roman"/>
          <w:b/>
          <w:bCs/>
        </w:rPr>
      </w:pPr>
    </w:p>
    <w:p w:rsidR="005132EE" w:rsidRPr="007E68FE" w:rsidRDefault="005132EE" w:rsidP="005132EE">
      <w:pPr>
        <w:autoSpaceDE w:val="0"/>
        <w:autoSpaceDN w:val="0"/>
        <w:adjustRightInd w:val="0"/>
        <w:spacing w:after="0" w:line="240" w:lineRule="auto"/>
        <w:rPr>
          <w:rFonts w:ascii="Times New Roman" w:hAnsi="Times New Roman"/>
          <w:b/>
          <w:bCs/>
        </w:rPr>
      </w:pPr>
      <w:r w:rsidRPr="007E68FE">
        <w:rPr>
          <w:rFonts w:ascii="Times New Roman" w:hAnsi="Times New Roman"/>
          <w:b/>
          <w:bCs/>
        </w:rPr>
        <w:t>Rozdział XIV. Miejsce oraz termin składania i otwarcia ofert</w:t>
      </w:r>
    </w:p>
    <w:p w:rsidR="00B36659" w:rsidRPr="00B36659" w:rsidRDefault="00B36659" w:rsidP="00AE5065">
      <w:pPr>
        <w:numPr>
          <w:ilvl w:val="0"/>
          <w:numId w:val="7"/>
        </w:numPr>
        <w:tabs>
          <w:tab w:val="left" w:pos="567"/>
        </w:tabs>
        <w:spacing w:after="0" w:line="240" w:lineRule="auto"/>
        <w:jc w:val="both"/>
        <w:rPr>
          <w:rFonts w:ascii="Times New Roman" w:hAnsi="Times New Roman"/>
          <w:b/>
        </w:rPr>
      </w:pPr>
      <w:r w:rsidRPr="00B36659">
        <w:rPr>
          <w:rFonts w:ascii="Times New Roman" w:hAnsi="Times New Roman"/>
        </w:rPr>
        <w:t xml:space="preserve">Oferty należy składać w siedzibie Zamawiającego, przy ul. Olsztyńskiej 32, </w:t>
      </w:r>
      <w:r w:rsidRPr="00B36659">
        <w:rPr>
          <w:rFonts w:ascii="Times New Roman" w:hAnsi="Times New Roman"/>
          <w:b/>
        </w:rPr>
        <w:t>Biuro Obsługi Interesanta , bryła A budynku.</w:t>
      </w:r>
    </w:p>
    <w:p w:rsidR="00B36659" w:rsidRPr="00B36659" w:rsidRDefault="00B36659" w:rsidP="00AE5065">
      <w:pPr>
        <w:numPr>
          <w:ilvl w:val="0"/>
          <w:numId w:val="7"/>
        </w:numPr>
        <w:tabs>
          <w:tab w:val="left" w:pos="567"/>
        </w:tabs>
        <w:spacing w:after="0" w:line="240" w:lineRule="auto"/>
        <w:jc w:val="both"/>
        <w:rPr>
          <w:rFonts w:ascii="Times New Roman" w:hAnsi="Times New Roman"/>
        </w:rPr>
      </w:pPr>
      <w:r w:rsidRPr="00B36659">
        <w:rPr>
          <w:rFonts w:ascii="Times New Roman" w:hAnsi="Times New Roman"/>
        </w:rPr>
        <w:t xml:space="preserve">Termin składania ofert upływa dnia: </w:t>
      </w:r>
      <w:r w:rsidR="0058368F" w:rsidRPr="0058368F">
        <w:rPr>
          <w:rFonts w:ascii="Times New Roman" w:hAnsi="Times New Roman"/>
          <w:b/>
        </w:rPr>
        <w:t xml:space="preserve">25.07.2017 </w:t>
      </w:r>
      <w:r w:rsidRPr="00B36659">
        <w:rPr>
          <w:rFonts w:ascii="Times New Roman" w:hAnsi="Times New Roman"/>
          <w:b/>
        </w:rPr>
        <w:t xml:space="preserve"> r., godz. 1</w:t>
      </w:r>
      <w:r w:rsidR="00685806">
        <w:rPr>
          <w:rFonts w:ascii="Times New Roman" w:hAnsi="Times New Roman"/>
          <w:b/>
        </w:rPr>
        <w:t>0</w:t>
      </w:r>
      <w:r w:rsidRPr="00B36659">
        <w:rPr>
          <w:rFonts w:ascii="Times New Roman" w:hAnsi="Times New Roman"/>
          <w:b/>
        </w:rPr>
        <w:t>:00</w:t>
      </w:r>
      <w:r w:rsidR="00851238">
        <w:rPr>
          <w:rFonts w:ascii="Times New Roman" w:hAnsi="Times New Roman"/>
          <w:b/>
        </w:rPr>
        <w:t xml:space="preserve"> </w:t>
      </w:r>
      <w:r w:rsidR="00685806">
        <w:rPr>
          <w:rFonts w:ascii="Times New Roman" w:hAnsi="Times New Roman"/>
        </w:rPr>
        <w:t>(</w:t>
      </w:r>
      <w:r w:rsidR="00851238" w:rsidRPr="00851238">
        <w:rPr>
          <w:rFonts w:ascii="Times New Roman" w:hAnsi="Times New Roman"/>
        </w:rPr>
        <w:t>czasu lokalnego)</w:t>
      </w:r>
      <w:r w:rsidRPr="00851238">
        <w:rPr>
          <w:rFonts w:ascii="Times New Roman" w:hAnsi="Times New Roman"/>
        </w:rPr>
        <w:t>.</w:t>
      </w:r>
      <w:r>
        <w:rPr>
          <w:rFonts w:ascii="Times New Roman" w:hAnsi="Times New Roman"/>
          <w:b/>
        </w:rPr>
        <w:t xml:space="preserve"> </w:t>
      </w:r>
      <w:r w:rsidRPr="00B36659">
        <w:rPr>
          <w:rFonts w:ascii="Times New Roman" w:hAnsi="Times New Roman"/>
        </w:rPr>
        <w:t xml:space="preserve">Otwarcie ofert nastąpi niezwłocznie po upływie ostatecznego terminu składania ofert określonego na dzień: </w:t>
      </w:r>
      <w:r w:rsidR="0058368F" w:rsidRPr="0058368F">
        <w:rPr>
          <w:rFonts w:ascii="Times New Roman" w:hAnsi="Times New Roman"/>
          <w:b/>
        </w:rPr>
        <w:t xml:space="preserve">25.07.2017 r. </w:t>
      </w:r>
      <w:r w:rsidRPr="00B36659">
        <w:rPr>
          <w:rFonts w:ascii="Times New Roman" w:hAnsi="Times New Roman"/>
          <w:b/>
        </w:rPr>
        <w:t xml:space="preserve">, godz. </w:t>
      </w:r>
      <w:r w:rsidR="00685806">
        <w:rPr>
          <w:rFonts w:ascii="Times New Roman" w:hAnsi="Times New Roman"/>
          <w:b/>
        </w:rPr>
        <w:t>10:15</w:t>
      </w:r>
      <w:r w:rsidRPr="00B36659">
        <w:rPr>
          <w:rFonts w:ascii="Times New Roman" w:hAnsi="Times New Roman"/>
          <w:b/>
        </w:rPr>
        <w:t>,</w:t>
      </w:r>
      <w:r w:rsidRPr="00B36659">
        <w:rPr>
          <w:rFonts w:ascii="Times New Roman" w:hAnsi="Times New Roman"/>
        </w:rPr>
        <w:t xml:space="preserve"> w siedzibie Zamawiającego w Dywitach, ul. Olsztyńska 32, sala konferencyjna, bryła C budynku.</w:t>
      </w:r>
    </w:p>
    <w:p w:rsidR="00851238" w:rsidRDefault="00851238" w:rsidP="00AE5065">
      <w:pPr>
        <w:numPr>
          <w:ilvl w:val="0"/>
          <w:numId w:val="7"/>
        </w:numPr>
        <w:tabs>
          <w:tab w:val="left" w:pos="567"/>
        </w:tabs>
        <w:spacing w:after="0" w:line="240" w:lineRule="auto"/>
        <w:jc w:val="both"/>
        <w:rPr>
          <w:sz w:val="20"/>
        </w:rPr>
      </w:pPr>
      <w:r w:rsidRPr="007E68FE">
        <w:rPr>
          <w:rFonts w:ascii="Times New Roman" w:hAnsi="Times New Roman"/>
        </w:rPr>
        <w:t>Złożona oferta zostanie zarejestrowana (dzień, godzina) oraz otrzyma kolejny numer</w:t>
      </w:r>
      <w:r>
        <w:rPr>
          <w:rFonts w:ascii="Times New Roman" w:hAnsi="Times New Roman"/>
        </w:rPr>
        <w:t>.</w:t>
      </w:r>
    </w:p>
    <w:p w:rsidR="00851238" w:rsidRPr="00851238" w:rsidRDefault="00851238" w:rsidP="00AE5065">
      <w:pPr>
        <w:pStyle w:val="Akapitzlist"/>
        <w:numPr>
          <w:ilvl w:val="0"/>
          <w:numId w:val="7"/>
        </w:numPr>
        <w:spacing w:after="0" w:line="240" w:lineRule="auto"/>
        <w:jc w:val="both"/>
        <w:rPr>
          <w:rFonts w:ascii="Times New Roman" w:hAnsi="Times New Roman"/>
        </w:rPr>
      </w:pPr>
      <w:r w:rsidRPr="00851238">
        <w:rPr>
          <w:rFonts w:ascii="Times New Roman" w:hAnsi="Times New Roman"/>
        </w:rPr>
        <w:t xml:space="preserve">Oferta otrzymana przez </w:t>
      </w:r>
      <w:r>
        <w:rPr>
          <w:rFonts w:ascii="Times New Roman" w:hAnsi="Times New Roman"/>
        </w:rPr>
        <w:t>Z</w:t>
      </w:r>
      <w:r w:rsidRPr="00851238">
        <w:rPr>
          <w:rFonts w:ascii="Times New Roman" w:hAnsi="Times New Roman"/>
        </w:rPr>
        <w:t xml:space="preserve">amawiającego po terminie składania ofert zostanie niezwłocznie zwrócona </w:t>
      </w:r>
      <w:r>
        <w:rPr>
          <w:rFonts w:ascii="Times New Roman" w:hAnsi="Times New Roman"/>
        </w:rPr>
        <w:t>W</w:t>
      </w:r>
      <w:r w:rsidRPr="00851238">
        <w:rPr>
          <w:rFonts w:ascii="Times New Roman" w:hAnsi="Times New Roman"/>
        </w:rPr>
        <w:t xml:space="preserve">ykonawcy. </w:t>
      </w:r>
    </w:p>
    <w:p w:rsidR="00B36659" w:rsidRPr="00851238" w:rsidRDefault="00B36659" w:rsidP="00AE5065">
      <w:pPr>
        <w:numPr>
          <w:ilvl w:val="0"/>
          <w:numId w:val="7"/>
        </w:numPr>
        <w:tabs>
          <w:tab w:val="left" w:pos="567"/>
        </w:tabs>
        <w:spacing w:after="0" w:line="240" w:lineRule="auto"/>
        <w:jc w:val="both"/>
        <w:rPr>
          <w:rFonts w:ascii="Times New Roman" w:hAnsi="Times New Roman"/>
        </w:rPr>
      </w:pPr>
      <w:r w:rsidRPr="00851238">
        <w:rPr>
          <w:rFonts w:ascii="Times New Roman" w:hAnsi="Times New Roman"/>
        </w:rPr>
        <w:t>Otwarcie ofert jest jawne. Wykonawcy mogą uczestniczyć w publicznej sesji otwarcia ofert.</w:t>
      </w:r>
    </w:p>
    <w:p w:rsidR="00B36659" w:rsidRPr="00851238" w:rsidRDefault="00B36659" w:rsidP="00AE5065">
      <w:pPr>
        <w:numPr>
          <w:ilvl w:val="0"/>
          <w:numId w:val="7"/>
        </w:numPr>
        <w:tabs>
          <w:tab w:val="left" w:pos="567"/>
        </w:tabs>
        <w:spacing w:after="0" w:line="240" w:lineRule="auto"/>
        <w:ind w:left="567" w:hanging="283"/>
        <w:jc w:val="both"/>
        <w:rPr>
          <w:rFonts w:ascii="Times New Roman" w:hAnsi="Times New Roman"/>
        </w:rPr>
      </w:pPr>
      <w:r w:rsidRPr="00851238">
        <w:rPr>
          <w:rFonts w:ascii="Times New Roman" w:hAnsi="Times New Roman"/>
        </w:rPr>
        <w:t xml:space="preserve">Bezpośrednio przed otwarciem ofert Zamawiający poda kwotę jaką zamierza przeznaczyć </w:t>
      </w:r>
      <w:r w:rsidRPr="00851238">
        <w:rPr>
          <w:rFonts w:ascii="Times New Roman" w:hAnsi="Times New Roman"/>
        </w:rPr>
        <w:br/>
        <w:t xml:space="preserve">na sfinansowanie zamówienia. </w:t>
      </w:r>
    </w:p>
    <w:p w:rsidR="00B36659" w:rsidRDefault="00B36659" w:rsidP="00AE5065">
      <w:pPr>
        <w:numPr>
          <w:ilvl w:val="0"/>
          <w:numId w:val="7"/>
        </w:numPr>
        <w:tabs>
          <w:tab w:val="left" w:pos="567"/>
        </w:tabs>
        <w:spacing w:after="0" w:line="240" w:lineRule="auto"/>
        <w:ind w:left="567" w:hanging="283"/>
        <w:jc w:val="both"/>
        <w:rPr>
          <w:rFonts w:ascii="Times New Roman" w:hAnsi="Times New Roman"/>
        </w:rPr>
      </w:pPr>
      <w:r w:rsidRPr="00851238">
        <w:rPr>
          <w:rFonts w:ascii="Times New Roman" w:hAnsi="Times New Roman"/>
        </w:rPr>
        <w:t>Podczas otwarcia ofert Zamawiający poda nazwę (firmę) oraz adres (siedzibę) Wykonawcy, którego oferta będzie otwierana, a także informację dotyczącą ceny oferty, terminu wykonania zamówienia, okresu gwarancji i warunków płatności zawartych w ofertach.</w:t>
      </w:r>
    </w:p>
    <w:p w:rsidR="005132EE" w:rsidRPr="006940D5" w:rsidRDefault="005132EE" w:rsidP="00AE5065">
      <w:pPr>
        <w:numPr>
          <w:ilvl w:val="0"/>
          <w:numId w:val="7"/>
        </w:numPr>
        <w:tabs>
          <w:tab w:val="left" w:pos="567"/>
        </w:tabs>
        <w:spacing w:after="0" w:line="240" w:lineRule="auto"/>
        <w:ind w:left="567" w:hanging="283"/>
        <w:jc w:val="both"/>
        <w:rPr>
          <w:rFonts w:ascii="Times New Roman" w:hAnsi="Times New Roman"/>
        </w:rPr>
      </w:pPr>
      <w:r w:rsidRPr="006940D5">
        <w:rPr>
          <w:rFonts w:ascii="Times New Roman" w:hAnsi="Times New Roman"/>
        </w:rPr>
        <w:lastRenderedPageBreak/>
        <w:t xml:space="preserve">Niezwłocznie po otwarciu ofert </w:t>
      </w:r>
      <w:r w:rsidR="003469BF" w:rsidRPr="006940D5">
        <w:rPr>
          <w:rFonts w:ascii="Times New Roman" w:hAnsi="Times New Roman"/>
        </w:rPr>
        <w:t>Z</w:t>
      </w:r>
      <w:r w:rsidRPr="006940D5">
        <w:rPr>
          <w:rFonts w:ascii="Times New Roman" w:hAnsi="Times New Roman"/>
        </w:rPr>
        <w:t>amawiający zamie</w:t>
      </w:r>
      <w:r w:rsidR="003469BF" w:rsidRPr="006940D5">
        <w:rPr>
          <w:rFonts w:ascii="Times New Roman" w:hAnsi="Times New Roman"/>
        </w:rPr>
        <w:t>ści</w:t>
      </w:r>
      <w:r w:rsidRPr="006940D5">
        <w:rPr>
          <w:rFonts w:ascii="Times New Roman" w:hAnsi="Times New Roman"/>
        </w:rPr>
        <w:t xml:space="preserve"> na stronie internetowej informacje dotyczące:</w:t>
      </w:r>
    </w:p>
    <w:p w:rsidR="005132EE" w:rsidRPr="00F41C21" w:rsidRDefault="005132EE" w:rsidP="005132EE">
      <w:pPr>
        <w:spacing w:after="0" w:line="240" w:lineRule="auto"/>
        <w:ind w:left="426"/>
        <w:jc w:val="both"/>
        <w:rPr>
          <w:rFonts w:ascii="Times New Roman" w:hAnsi="Times New Roman"/>
        </w:rPr>
      </w:pPr>
      <w:r w:rsidRPr="00F41C21">
        <w:rPr>
          <w:rFonts w:ascii="Times New Roman" w:hAnsi="Times New Roman"/>
        </w:rPr>
        <w:t xml:space="preserve">- kwoty, jaką zamierza przeznaczyć na sfinansowanie </w:t>
      </w:r>
      <w:r w:rsidR="001E10F7">
        <w:rPr>
          <w:rFonts w:ascii="Times New Roman" w:hAnsi="Times New Roman"/>
        </w:rPr>
        <w:t xml:space="preserve">całego </w:t>
      </w:r>
      <w:r w:rsidRPr="00F41C21">
        <w:rPr>
          <w:rFonts w:ascii="Times New Roman" w:hAnsi="Times New Roman"/>
        </w:rPr>
        <w:t>zamówienia</w:t>
      </w:r>
      <w:r w:rsidR="00F41C21" w:rsidRPr="00F41C21">
        <w:rPr>
          <w:rFonts w:ascii="Times New Roman" w:hAnsi="Times New Roman"/>
        </w:rPr>
        <w:t xml:space="preserve"> </w:t>
      </w:r>
      <w:r w:rsidRPr="00F41C21">
        <w:rPr>
          <w:rFonts w:ascii="Times New Roman" w:hAnsi="Times New Roman"/>
        </w:rPr>
        <w:t>,</w:t>
      </w:r>
    </w:p>
    <w:p w:rsidR="005132EE" w:rsidRPr="00F41C21" w:rsidRDefault="005132EE" w:rsidP="005132EE">
      <w:pPr>
        <w:spacing w:after="0" w:line="240" w:lineRule="auto"/>
        <w:ind w:left="426"/>
        <w:jc w:val="both"/>
        <w:rPr>
          <w:rFonts w:ascii="Times New Roman" w:hAnsi="Times New Roman"/>
        </w:rPr>
      </w:pPr>
      <w:r w:rsidRPr="00F41C21">
        <w:rPr>
          <w:rFonts w:ascii="Times New Roman" w:hAnsi="Times New Roman"/>
        </w:rPr>
        <w:t>- firm oraz adresów wykonawców, którzy złożyli oferty w terminie,</w:t>
      </w:r>
    </w:p>
    <w:p w:rsidR="005132EE" w:rsidRPr="00F41C21" w:rsidRDefault="005132EE" w:rsidP="005132EE">
      <w:pPr>
        <w:spacing w:after="0" w:line="240" w:lineRule="auto"/>
        <w:ind w:left="426"/>
        <w:jc w:val="both"/>
        <w:rPr>
          <w:rFonts w:ascii="Times New Roman" w:hAnsi="Times New Roman"/>
        </w:rPr>
      </w:pPr>
      <w:r w:rsidRPr="00F41C21">
        <w:rPr>
          <w:rFonts w:ascii="Times New Roman" w:hAnsi="Times New Roman"/>
        </w:rPr>
        <w:t>- ceny, terminu wykonania zamówienia, okresu gwarancji i warunków płatności zawartych w ofertach</w:t>
      </w:r>
      <w:r w:rsidR="001F64CB" w:rsidRPr="00F41C21">
        <w:rPr>
          <w:rFonts w:ascii="Times New Roman" w:hAnsi="Times New Roman"/>
        </w:rPr>
        <w:t>.</w:t>
      </w:r>
    </w:p>
    <w:p w:rsidR="003469BF" w:rsidRPr="0010732D" w:rsidRDefault="003469BF" w:rsidP="005132EE">
      <w:pPr>
        <w:autoSpaceDE w:val="0"/>
        <w:autoSpaceDN w:val="0"/>
        <w:adjustRightInd w:val="0"/>
        <w:spacing w:after="0" w:line="240" w:lineRule="auto"/>
        <w:jc w:val="both"/>
        <w:rPr>
          <w:rFonts w:ascii="Times New Roman" w:hAnsi="Times New Roman"/>
          <w:b/>
          <w:bCs/>
          <w:color w:val="FF0000"/>
        </w:rPr>
      </w:pPr>
    </w:p>
    <w:p w:rsidR="00551E52" w:rsidRDefault="005132EE" w:rsidP="00CC7FCA">
      <w:pPr>
        <w:autoSpaceDE w:val="0"/>
        <w:autoSpaceDN w:val="0"/>
        <w:adjustRightInd w:val="0"/>
        <w:spacing w:after="0" w:line="240" w:lineRule="auto"/>
        <w:rPr>
          <w:rFonts w:ascii="Garamond" w:hAnsi="Garamond"/>
          <w:sz w:val="20"/>
        </w:rPr>
      </w:pPr>
      <w:r w:rsidRPr="008F10B4">
        <w:rPr>
          <w:rFonts w:ascii="Times New Roman" w:hAnsi="Times New Roman"/>
          <w:b/>
          <w:bCs/>
        </w:rPr>
        <w:t>Rozdział XV. Opis sposobu obliczenia ceny</w:t>
      </w:r>
      <w:r w:rsidR="009F2E15" w:rsidRPr="009F2E15">
        <w:rPr>
          <w:rFonts w:ascii="Garamond" w:hAnsi="Garamond"/>
          <w:sz w:val="20"/>
        </w:rPr>
        <w:t xml:space="preserve"> </w:t>
      </w:r>
      <w:r w:rsidR="009F2E15">
        <w:rPr>
          <w:rFonts w:ascii="Garamond" w:hAnsi="Garamond"/>
          <w:sz w:val="20"/>
        </w:rPr>
        <w:t xml:space="preserve">    </w:t>
      </w:r>
    </w:p>
    <w:p w:rsidR="00551E52" w:rsidRPr="00C26F11" w:rsidRDefault="00551E52" w:rsidP="00CC7FCA">
      <w:pPr>
        <w:autoSpaceDE w:val="0"/>
        <w:autoSpaceDN w:val="0"/>
        <w:adjustRightInd w:val="0"/>
        <w:spacing w:after="0" w:line="240" w:lineRule="auto"/>
        <w:rPr>
          <w:rFonts w:ascii="Times New Roman" w:hAnsi="Times New Roman"/>
          <w:color w:val="FF0000"/>
          <w:sz w:val="24"/>
          <w:szCs w:val="24"/>
        </w:rPr>
      </w:pPr>
    </w:p>
    <w:p w:rsidR="00C26F11" w:rsidRPr="00685806" w:rsidRDefault="00C26F11" w:rsidP="00AE5065">
      <w:pPr>
        <w:numPr>
          <w:ilvl w:val="0"/>
          <w:numId w:val="9"/>
        </w:numPr>
        <w:spacing w:after="0" w:line="240" w:lineRule="auto"/>
        <w:jc w:val="both"/>
        <w:rPr>
          <w:rFonts w:ascii="Times New Roman" w:hAnsi="Times New Roman"/>
        </w:rPr>
      </w:pPr>
      <w:r w:rsidRPr="00685806">
        <w:rPr>
          <w:rFonts w:ascii="Times New Roman" w:hAnsi="Times New Roman"/>
        </w:rPr>
        <w:t>Wykonawca obliczy cenę zgodnie ze wzorem zamieszczonym w Załączniku nr 1 - „Formularz ofertowy” do niniejszej specyfikacji.</w:t>
      </w:r>
    </w:p>
    <w:p w:rsidR="009F2E15" w:rsidRPr="00685806" w:rsidRDefault="00C26F11" w:rsidP="00011DD7">
      <w:pPr>
        <w:numPr>
          <w:ilvl w:val="0"/>
          <w:numId w:val="9"/>
        </w:numPr>
        <w:spacing w:after="0" w:line="240" w:lineRule="auto"/>
        <w:jc w:val="both"/>
        <w:rPr>
          <w:rFonts w:ascii="Times New Roman" w:hAnsi="Times New Roman"/>
        </w:rPr>
      </w:pPr>
      <w:r w:rsidRPr="00685806">
        <w:rPr>
          <w:rFonts w:ascii="Times New Roman" w:hAnsi="Times New Roman"/>
        </w:rPr>
        <w:t>Cena oferty musi być wyrażona w złotych polskich (do dwóch miejsc po przecinku).</w:t>
      </w:r>
    </w:p>
    <w:p w:rsidR="009F2E15" w:rsidRDefault="009F2E15" w:rsidP="00AE5065">
      <w:pPr>
        <w:numPr>
          <w:ilvl w:val="0"/>
          <w:numId w:val="9"/>
        </w:numPr>
        <w:spacing w:after="0" w:line="240" w:lineRule="auto"/>
        <w:jc w:val="both"/>
        <w:rPr>
          <w:rFonts w:ascii="Times New Roman" w:hAnsi="Times New Roman"/>
        </w:rPr>
      </w:pPr>
      <w:r w:rsidRPr="00551E52">
        <w:rPr>
          <w:rFonts w:ascii="Times New Roman" w:hAnsi="Times New Roman"/>
        </w:rPr>
        <w:t>Zamawiający poprawi w ofercie oczywiste omyłki pisarskie ora</w:t>
      </w:r>
      <w:r w:rsidR="00DC650F" w:rsidRPr="00551E52">
        <w:rPr>
          <w:rFonts w:ascii="Times New Roman" w:hAnsi="Times New Roman"/>
        </w:rPr>
        <w:t xml:space="preserve">z oczywiste omyłki rachunkowe, </w:t>
      </w:r>
      <w:r w:rsidRPr="00551E52">
        <w:rPr>
          <w:rFonts w:ascii="Times New Roman" w:hAnsi="Times New Roman"/>
        </w:rPr>
        <w:t xml:space="preserve">z uwzględnieniem konsekwencji rachunkowych dokonanych poprawek, niezwłocznie zawiadamiając o tym Wykonawcę, którego oferta została poprawiona. </w:t>
      </w:r>
    </w:p>
    <w:p w:rsidR="009F2E15" w:rsidRDefault="009F2E15" w:rsidP="00AE5065">
      <w:pPr>
        <w:numPr>
          <w:ilvl w:val="0"/>
          <w:numId w:val="9"/>
        </w:numPr>
        <w:spacing w:after="0" w:line="240" w:lineRule="auto"/>
        <w:jc w:val="both"/>
        <w:rPr>
          <w:rFonts w:ascii="Times New Roman" w:hAnsi="Times New Roman"/>
        </w:rPr>
      </w:pPr>
      <w:r w:rsidRPr="00551E52">
        <w:rPr>
          <w:rFonts w:ascii="Times New Roman" w:hAnsi="Times New Roman"/>
        </w:rPr>
        <w:t xml:space="preserve">Zamawiający poprawi w ofercie inne omyłki polegające na niezgodności oferty ze specyfikacją  istotnych warunków zamówienia, nie powodujące istotnych zmian w treści oferty, niezwłocznie zawiadamiając o tym Wykonawcę, którego oferta została poprawiona. Oferta Wykonawcy, który  w terminie 3 dni od dnia doręczenia zawiadomienia nie zgodzi się na poprawienie takiej omyłki, podlega odrzuceniu. </w:t>
      </w:r>
    </w:p>
    <w:p w:rsidR="005132EE" w:rsidRPr="00AC404E" w:rsidRDefault="00726C34" w:rsidP="00726C34">
      <w:pPr>
        <w:numPr>
          <w:ilvl w:val="0"/>
          <w:numId w:val="9"/>
        </w:numPr>
        <w:spacing w:after="0" w:line="240" w:lineRule="auto"/>
        <w:jc w:val="both"/>
        <w:rPr>
          <w:rFonts w:ascii="Times New Roman" w:hAnsi="Times New Roman"/>
        </w:rPr>
      </w:pPr>
      <w:r w:rsidRPr="00AC404E">
        <w:rPr>
          <w:rFonts w:ascii="Times New Roman" w:hAnsi="Times New Roman"/>
        </w:rPr>
        <w:t>Ze względu na dwuletni okres trwania umowy Zamawiający przewiduje  możliwość wprowadzenia zmian wynagrodzenia Wykonawcy ,  na zasadach określonych w</w:t>
      </w:r>
      <w:r w:rsidR="00ED1C97" w:rsidRPr="00AC404E">
        <w:rPr>
          <w:rFonts w:ascii="Times New Roman" w:hAnsi="Times New Roman"/>
        </w:rPr>
        <w:t>e wzorze umowy – załącznik nr 5 do SIWZ.</w:t>
      </w:r>
    </w:p>
    <w:p w:rsidR="00465B0C" w:rsidRPr="00AC404E" w:rsidRDefault="00465B0C" w:rsidP="00465B0C">
      <w:pPr>
        <w:spacing w:after="0" w:line="240" w:lineRule="auto"/>
        <w:jc w:val="both"/>
        <w:rPr>
          <w:rFonts w:ascii="Times New Roman" w:hAnsi="Times New Roman"/>
        </w:rPr>
      </w:pPr>
    </w:p>
    <w:p w:rsidR="00896A85" w:rsidRPr="002D4AB9" w:rsidRDefault="005132EE" w:rsidP="002D4AB9">
      <w:pPr>
        <w:autoSpaceDE w:val="0"/>
        <w:autoSpaceDN w:val="0"/>
        <w:adjustRightInd w:val="0"/>
        <w:spacing w:after="0" w:line="240" w:lineRule="auto"/>
        <w:rPr>
          <w:rFonts w:ascii="Times New Roman" w:hAnsi="Times New Roman"/>
          <w:b/>
          <w:bCs/>
        </w:rPr>
      </w:pPr>
      <w:r w:rsidRPr="00AC404E">
        <w:rPr>
          <w:rFonts w:ascii="Times New Roman" w:hAnsi="Times New Roman"/>
          <w:b/>
          <w:bCs/>
        </w:rPr>
        <w:t>Rozdział XVI. Opis kryteriów, którymi</w:t>
      </w:r>
      <w:r w:rsidRPr="008F10B4">
        <w:rPr>
          <w:rFonts w:ascii="Times New Roman" w:hAnsi="Times New Roman"/>
          <w:b/>
          <w:bCs/>
        </w:rPr>
        <w:t xml:space="preserve"> Zamawiający będzie się kierował przy wyborze oferty, wraz z podaniem znaczenia tych kryteriów oraz sposobu oceny ofert</w:t>
      </w:r>
    </w:p>
    <w:p w:rsidR="00387095" w:rsidRPr="006016B7" w:rsidRDefault="00896A85" w:rsidP="00AE5065">
      <w:pPr>
        <w:numPr>
          <w:ilvl w:val="0"/>
          <w:numId w:val="17"/>
        </w:numPr>
        <w:spacing w:after="0" w:line="240" w:lineRule="auto"/>
        <w:jc w:val="both"/>
        <w:rPr>
          <w:rFonts w:ascii="Times New Roman" w:hAnsi="Times New Roman"/>
          <w:b/>
          <w:bCs/>
          <w:color w:val="000000"/>
        </w:rPr>
      </w:pPr>
      <w:r w:rsidRPr="006016B7">
        <w:rPr>
          <w:rFonts w:ascii="Times New Roman" w:hAnsi="Times New Roman"/>
        </w:rPr>
        <w:t>Przy wyborze najkorzystniejszej oferty Zamawiający będzie się kierował następującymi kryteriami:</w:t>
      </w:r>
      <w:r w:rsidR="00387095" w:rsidRPr="006016B7">
        <w:rPr>
          <w:rFonts w:ascii="Times New Roman" w:hAnsi="Times New Roman"/>
          <w:color w:val="000000"/>
        </w:rPr>
        <w:t xml:space="preserve"> </w:t>
      </w:r>
    </w:p>
    <w:tbl>
      <w:tblPr>
        <w:tblW w:w="0" w:type="auto"/>
        <w:tblInd w:w="55" w:type="dxa"/>
        <w:tblLayout w:type="fixed"/>
        <w:tblCellMar>
          <w:top w:w="55" w:type="dxa"/>
          <w:left w:w="55" w:type="dxa"/>
          <w:bottom w:w="55" w:type="dxa"/>
          <w:right w:w="55" w:type="dxa"/>
        </w:tblCellMar>
        <w:tblLook w:val="0000"/>
      </w:tblPr>
      <w:tblGrid>
        <w:gridCol w:w="3067"/>
        <w:gridCol w:w="3067"/>
        <w:gridCol w:w="3067"/>
      </w:tblGrid>
      <w:tr w:rsidR="00387095" w:rsidRPr="006016B7" w:rsidTr="00205F58">
        <w:tc>
          <w:tcPr>
            <w:tcW w:w="3067" w:type="dxa"/>
            <w:tcBorders>
              <w:top w:val="single" w:sz="1" w:space="0" w:color="000000"/>
              <w:left w:val="single" w:sz="1" w:space="0" w:color="000000"/>
              <w:bottom w:val="single" w:sz="1" w:space="0" w:color="000000"/>
            </w:tcBorders>
            <w:shd w:val="clear" w:color="auto" w:fill="auto"/>
          </w:tcPr>
          <w:p w:rsidR="00387095" w:rsidRPr="006016B7" w:rsidRDefault="00387095" w:rsidP="00205F58">
            <w:pPr>
              <w:pStyle w:val="Default"/>
              <w:jc w:val="center"/>
              <w:rPr>
                <w:b/>
                <w:bCs/>
                <w:sz w:val="22"/>
                <w:szCs w:val="22"/>
              </w:rPr>
            </w:pPr>
            <w:r w:rsidRPr="006016B7">
              <w:rPr>
                <w:b/>
                <w:bCs/>
                <w:sz w:val="22"/>
                <w:szCs w:val="22"/>
              </w:rPr>
              <w:t xml:space="preserve">L.p. </w:t>
            </w:r>
          </w:p>
        </w:tc>
        <w:tc>
          <w:tcPr>
            <w:tcW w:w="3067" w:type="dxa"/>
            <w:tcBorders>
              <w:top w:val="single" w:sz="1" w:space="0" w:color="000000"/>
              <w:left w:val="single" w:sz="1" w:space="0" w:color="000000"/>
              <w:bottom w:val="single" w:sz="1" w:space="0" w:color="000000"/>
            </w:tcBorders>
            <w:shd w:val="clear" w:color="auto" w:fill="auto"/>
          </w:tcPr>
          <w:p w:rsidR="00387095" w:rsidRPr="006016B7" w:rsidRDefault="00387095" w:rsidP="00205F58">
            <w:pPr>
              <w:pStyle w:val="Default"/>
              <w:jc w:val="center"/>
              <w:rPr>
                <w:b/>
                <w:bCs/>
                <w:sz w:val="22"/>
                <w:szCs w:val="22"/>
              </w:rPr>
            </w:pPr>
            <w:r w:rsidRPr="006016B7">
              <w:rPr>
                <w:b/>
                <w:bCs/>
                <w:sz w:val="22"/>
                <w:szCs w:val="22"/>
              </w:rPr>
              <w:t>KRYTERIUM:</w:t>
            </w:r>
          </w:p>
        </w:tc>
        <w:tc>
          <w:tcPr>
            <w:tcW w:w="3067" w:type="dxa"/>
            <w:tcBorders>
              <w:top w:val="single" w:sz="1" w:space="0" w:color="000000"/>
              <w:left w:val="single" w:sz="1" w:space="0" w:color="000000"/>
              <w:bottom w:val="single" w:sz="1" w:space="0" w:color="000000"/>
              <w:right w:val="single" w:sz="1" w:space="0" w:color="000000"/>
            </w:tcBorders>
            <w:shd w:val="clear" w:color="auto" w:fill="auto"/>
          </w:tcPr>
          <w:p w:rsidR="00387095" w:rsidRPr="006016B7" w:rsidRDefault="00387095" w:rsidP="00205F58">
            <w:pPr>
              <w:pStyle w:val="Default"/>
              <w:jc w:val="center"/>
              <w:rPr>
                <w:sz w:val="22"/>
                <w:szCs w:val="22"/>
              </w:rPr>
            </w:pPr>
            <w:r w:rsidRPr="006016B7">
              <w:rPr>
                <w:b/>
                <w:bCs/>
                <w:sz w:val="22"/>
                <w:szCs w:val="22"/>
              </w:rPr>
              <w:t xml:space="preserve">WAGA: </w:t>
            </w:r>
          </w:p>
        </w:tc>
      </w:tr>
      <w:tr w:rsidR="00387095" w:rsidRPr="006016B7" w:rsidTr="00205F58">
        <w:tc>
          <w:tcPr>
            <w:tcW w:w="3067" w:type="dxa"/>
            <w:tcBorders>
              <w:left w:val="single" w:sz="1" w:space="0" w:color="000000"/>
              <w:bottom w:val="single" w:sz="1" w:space="0" w:color="000000"/>
            </w:tcBorders>
            <w:shd w:val="clear" w:color="auto" w:fill="auto"/>
          </w:tcPr>
          <w:p w:rsidR="00387095" w:rsidRPr="006016B7" w:rsidRDefault="00387095" w:rsidP="00205F58">
            <w:pPr>
              <w:pStyle w:val="Zawartotabeli"/>
              <w:jc w:val="center"/>
              <w:rPr>
                <w:color w:val="000000"/>
                <w:sz w:val="22"/>
                <w:szCs w:val="22"/>
              </w:rPr>
            </w:pPr>
            <w:r w:rsidRPr="006016B7">
              <w:rPr>
                <w:color w:val="000000"/>
                <w:sz w:val="22"/>
                <w:szCs w:val="22"/>
              </w:rPr>
              <w:t>1</w:t>
            </w:r>
          </w:p>
        </w:tc>
        <w:tc>
          <w:tcPr>
            <w:tcW w:w="3067" w:type="dxa"/>
            <w:tcBorders>
              <w:left w:val="single" w:sz="1" w:space="0" w:color="000000"/>
              <w:bottom w:val="single" w:sz="1" w:space="0" w:color="000000"/>
            </w:tcBorders>
            <w:shd w:val="clear" w:color="auto" w:fill="auto"/>
          </w:tcPr>
          <w:p w:rsidR="00387095" w:rsidRPr="006016B7" w:rsidRDefault="00387095" w:rsidP="00205F58">
            <w:pPr>
              <w:pStyle w:val="Default"/>
              <w:jc w:val="center"/>
              <w:rPr>
                <w:sz w:val="22"/>
                <w:szCs w:val="22"/>
              </w:rPr>
            </w:pPr>
            <w:r w:rsidRPr="006016B7">
              <w:rPr>
                <w:sz w:val="22"/>
                <w:szCs w:val="22"/>
              </w:rPr>
              <w:t xml:space="preserve">Cena </w:t>
            </w:r>
          </w:p>
        </w:tc>
        <w:tc>
          <w:tcPr>
            <w:tcW w:w="3067" w:type="dxa"/>
            <w:tcBorders>
              <w:left w:val="single" w:sz="1" w:space="0" w:color="000000"/>
              <w:bottom w:val="single" w:sz="1" w:space="0" w:color="000000"/>
              <w:right w:val="single" w:sz="1" w:space="0" w:color="000000"/>
            </w:tcBorders>
            <w:shd w:val="clear" w:color="auto" w:fill="auto"/>
          </w:tcPr>
          <w:p w:rsidR="00387095" w:rsidRPr="008A5E45" w:rsidRDefault="00BC267F" w:rsidP="00BC267F">
            <w:pPr>
              <w:pStyle w:val="Default"/>
              <w:jc w:val="center"/>
              <w:rPr>
                <w:color w:val="auto"/>
                <w:sz w:val="22"/>
                <w:szCs w:val="22"/>
              </w:rPr>
            </w:pPr>
            <w:r w:rsidRPr="008A5E45">
              <w:rPr>
                <w:color w:val="auto"/>
                <w:sz w:val="22"/>
                <w:szCs w:val="22"/>
              </w:rPr>
              <w:t>60</w:t>
            </w:r>
            <w:r w:rsidR="00387095" w:rsidRPr="008A5E45">
              <w:rPr>
                <w:color w:val="auto"/>
                <w:sz w:val="22"/>
                <w:szCs w:val="22"/>
              </w:rPr>
              <w:t>,00%</w:t>
            </w:r>
          </w:p>
        </w:tc>
      </w:tr>
      <w:tr w:rsidR="00387095" w:rsidRPr="006016B7" w:rsidTr="00205F58">
        <w:tc>
          <w:tcPr>
            <w:tcW w:w="3067" w:type="dxa"/>
            <w:tcBorders>
              <w:left w:val="single" w:sz="1" w:space="0" w:color="000000"/>
              <w:bottom w:val="single" w:sz="1" w:space="0" w:color="000000"/>
            </w:tcBorders>
            <w:shd w:val="clear" w:color="auto" w:fill="auto"/>
          </w:tcPr>
          <w:p w:rsidR="00387095" w:rsidRPr="006016B7" w:rsidRDefault="00387095" w:rsidP="00205F58">
            <w:pPr>
              <w:pStyle w:val="Zawartotabeli"/>
              <w:jc w:val="center"/>
              <w:rPr>
                <w:color w:val="000000"/>
                <w:sz w:val="22"/>
                <w:szCs w:val="22"/>
              </w:rPr>
            </w:pPr>
            <w:r w:rsidRPr="006016B7">
              <w:rPr>
                <w:color w:val="000000"/>
                <w:sz w:val="22"/>
                <w:szCs w:val="22"/>
              </w:rPr>
              <w:t>2</w:t>
            </w:r>
          </w:p>
        </w:tc>
        <w:tc>
          <w:tcPr>
            <w:tcW w:w="3067" w:type="dxa"/>
            <w:tcBorders>
              <w:left w:val="single" w:sz="1" w:space="0" w:color="000000"/>
              <w:bottom w:val="single" w:sz="1" w:space="0" w:color="000000"/>
            </w:tcBorders>
            <w:shd w:val="clear" w:color="auto" w:fill="auto"/>
          </w:tcPr>
          <w:p w:rsidR="00387095" w:rsidRPr="006016B7" w:rsidRDefault="00387095" w:rsidP="00205F58">
            <w:pPr>
              <w:pStyle w:val="Default"/>
              <w:jc w:val="center"/>
              <w:rPr>
                <w:sz w:val="22"/>
                <w:szCs w:val="22"/>
              </w:rPr>
            </w:pPr>
            <w:r w:rsidRPr="006016B7">
              <w:rPr>
                <w:sz w:val="22"/>
                <w:szCs w:val="22"/>
              </w:rPr>
              <w:t xml:space="preserve">Termin płatności faktury </w:t>
            </w:r>
          </w:p>
        </w:tc>
        <w:tc>
          <w:tcPr>
            <w:tcW w:w="3067" w:type="dxa"/>
            <w:tcBorders>
              <w:left w:val="single" w:sz="1" w:space="0" w:color="000000"/>
              <w:bottom w:val="single" w:sz="1" w:space="0" w:color="000000"/>
              <w:right w:val="single" w:sz="1" w:space="0" w:color="000000"/>
            </w:tcBorders>
            <w:shd w:val="clear" w:color="auto" w:fill="auto"/>
          </w:tcPr>
          <w:p w:rsidR="00387095" w:rsidRPr="008A5E45" w:rsidRDefault="00BC267F" w:rsidP="00BC267F">
            <w:pPr>
              <w:pStyle w:val="Default"/>
              <w:jc w:val="center"/>
              <w:rPr>
                <w:color w:val="auto"/>
                <w:sz w:val="22"/>
                <w:szCs w:val="22"/>
              </w:rPr>
            </w:pPr>
            <w:r w:rsidRPr="008A5E45">
              <w:rPr>
                <w:color w:val="auto"/>
                <w:sz w:val="22"/>
                <w:szCs w:val="22"/>
              </w:rPr>
              <w:t>40</w:t>
            </w:r>
            <w:r w:rsidR="00387095" w:rsidRPr="008A5E45">
              <w:rPr>
                <w:color w:val="auto"/>
                <w:sz w:val="22"/>
                <w:szCs w:val="22"/>
              </w:rPr>
              <w:t>,00%</w:t>
            </w:r>
          </w:p>
        </w:tc>
      </w:tr>
      <w:tr w:rsidR="00387095" w:rsidRPr="006016B7" w:rsidTr="00205F58">
        <w:tc>
          <w:tcPr>
            <w:tcW w:w="6134" w:type="dxa"/>
            <w:gridSpan w:val="2"/>
            <w:tcBorders>
              <w:left w:val="single" w:sz="1" w:space="0" w:color="000000"/>
              <w:bottom w:val="single" w:sz="1" w:space="0" w:color="000000"/>
            </w:tcBorders>
            <w:shd w:val="clear" w:color="auto" w:fill="auto"/>
          </w:tcPr>
          <w:p w:rsidR="00387095" w:rsidRPr="006016B7" w:rsidRDefault="00387095" w:rsidP="00205F58">
            <w:pPr>
              <w:pStyle w:val="Default"/>
              <w:jc w:val="center"/>
              <w:rPr>
                <w:sz w:val="22"/>
                <w:szCs w:val="22"/>
              </w:rPr>
            </w:pPr>
            <w:r w:rsidRPr="006016B7">
              <w:rPr>
                <w:sz w:val="22"/>
                <w:szCs w:val="22"/>
              </w:rPr>
              <w:t>Razem</w:t>
            </w:r>
          </w:p>
        </w:tc>
        <w:tc>
          <w:tcPr>
            <w:tcW w:w="3067" w:type="dxa"/>
            <w:tcBorders>
              <w:left w:val="single" w:sz="1" w:space="0" w:color="000000"/>
              <w:bottom w:val="single" w:sz="1" w:space="0" w:color="000000"/>
              <w:right w:val="single" w:sz="1" w:space="0" w:color="000000"/>
            </w:tcBorders>
            <w:shd w:val="clear" w:color="auto" w:fill="auto"/>
          </w:tcPr>
          <w:p w:rsidR="00387095" w:rsidRPr="008A5E45" w:rsidRDefault="00387095" w:rsidP="00205F58">
            <w:pPr>
              <w:pStyle w:val="Default"/>
              <w:jc w:val="center"/>
              <w:rPr>
                <w:color w:val="auto"/>
                <w:sz w:val="22"/>
                <w:szCs w:val="22"/>
              </w:rPr>
            </w:pPr>
            <w:r w:rsidRPr="008A5E45">
              <w:rPr>
                <w:color w:val="auto"/>
                <w:sz w:val="22"/>
                <w:szCs w:val="22"/>
              </w:rPr>
              <w:t>100,00%</w:t>
            </w:r>
          </w:p>
        </w:tc>
      </w:tr>
    </w:tbl>
    <w:p w:rsidR="00387095" w:rsidRPr="006016B7" w:rsidRDefault="00387095" w:rsidP="00387095">
      <w:pPr>
        <w:tabs>
          <w:tab w:val="left" w:pos="1083"/>
          <w:tab w:val="left" w:pos="1767"/>
        </w:tabs>
        <w:spacing w:line="360" w:lineRule="auto"/>
        <w:jc w:val="center"/>
        <w:rPr>
          <w:rFonts w:ascii="Times New Roman" w:hAnsi="Times New Roman"/>
          <w:color w:val="000000"/>
        </w:rPr>
      </w:pPr>
    </w:p>
    <w:p w:rsidR="00387095" w:rsidRPr="006016B7" w:rsidRDefault="00387095" w:rsidP="00387095">
      <w:pPr>
        <w:pStyle w:val="Default"/>
        <w:tabs>
          <w:tab w:val="left" w:pos="1083"/>
          <w:tab w:val="left" w:pos="1767"/>
        </w:tabs>
        <w:spacing w:line="360" w:lineRule="auto"/>
        <w:rPr>
          <w:sz w:val="22"/>
          <w:szCs w:val="22"/>
        </w:rPr>
      </w:pPr>
      <w:r w:rsidRPr="006016B7">
        <w:rPr>
          <w:b/>
          <w:bCs/>
          <w:sz w:val="22"/>
          <w:szCs w:val="22"/>
        </w:rPr>
        <w:t xml:space="preserve">Sposób obliczania wartości punktowej ocenianego kryterium: </w:t>
      </w:r>
    </w:p>
    <w:p w:rsidR="00387095" w:rsidRPr="006016B7" w:rsidRDefault="00387095" w:rsidP="00387095">
      <w:pPr>
        <w:pStyle w:val="Default"/>
        <w:rPr>
          <w:b/>
          <w:sz w:val="22"/>
          <w:szCs w:val="22"/>
        </w:rPr>
      </w:pPr>
      <w:r w:rsidRPr="006016B7">
        <w:rPr>
          <w:b/>
          <w:sz w:val="22"/>
          <w:szCs w:val="22"/>
        </w:rPr>
        <w:t xml:space="preserve">1) </w:t>
      </w:r>
      <w:r w:rsidRPr="006016B7">
        <w:rPr>
          <w:b/>
          <w:bCs/>
          <w:sz w:val="22"/>
          <w:szCs w:val="22"/>
        </w:rPr>
        <w:t xml:space="preserve">kryterium nr 1 - cena </w:t>
      </w:r>
      <w:r w:rsidR="00685806">
        <w:rPr>
          <w:b/>
          <w:bCs/>
          <w:sz w:val="22"/>
          <w:szCs w:val="22"/>
        </w:rPr>
        <w:t>95</w:t>
      </w:r>
      <w:r w:rsidRPr="006016B7">
        <w:rPr>
          <w:b/>
          <w:bCs/>
          <w:sz w:val="22"/>
          <w:szCs w:val="22"/>
        </w:rPr>
        <w:t xml:space="preserve">% </w:t>
      </w:r>
    </w:p>
    <w:p w:rsidR="00387095" w:rsidRPr="006016B7" w:rsidRDefault="00387095" w:rsidP="00387095">
      <w:pPr>
        <w:pStyle w:val="Default"/>
        <w:rPr>
          <w:sz w:val="22"/>
          <w:szCs w:val="22"/>
        </w:rPr>
      </w:pPr>
    </w:p>
    <w:p w:rsidR="00387095" w:rsidRPr="006016B7" w:rsidRDefault="00387095" w:rsidP="00387095">
      <w:pPr>
        <w:pStyle w:val="Default"/>
        <w:rPr>
          <w:b/>
          <w:bCs/>
          <w:sz w:val="22"/>
          <w:szCs w:val="22"/>
        </w:rPr>
      </w:pPr>
      <w:r w:rsidRPr="006016B7">
        <w:rPr>
          <w:sz w:val="22"/>
          <w:szCs w:val="22"/>
        </w:rPr>
        <w:tab/>
      </w:r>
      <w:r w:rsidRPr="006016B7">
        <w:rPr>
          <w:sz w:val="22"/>
          <w:szCs w:val="22"/>
        </w:rPr>
        <w:tab/>
      </w:r>
      <w:r w:rsidRPr="006016B7">
        <w:rPr>
          <w:sz w:val="22"/>
          <w:szCs w:val="22"/>
        </w:rPr>
        <w:tab/>
      </w:r>
      <w:r w:rsidRPr="006016B7">
        <w:rPr>
          <w:sz w:val="22"/>
          <w:szCs w:val="22"/>
        </w:rPr>
        <w:tab/>
      </w:r>
      <w:r w:rsidRPr="006016B7">
        <w:rPr>
          <w:sz w:val="22"/>
          <w:szCs w:val="22"/>
        </w:rPr>
        <w:tab/>
        <w:t xml:space="preserve">najniższa oferowana cena brutto </w:t>
      </w:r>
    </w:p>
    <w:p w:rsidR="00387095" w:rsidRPr="006016B7" w:rsidRDefault="00387095" w:rsidP="00387095">
      <w:pPr>
        <w:pStyle w:val="Default"/>
        <w:rPr>
          <w:sz w:val="22"/>
          <w:szCs w:val="22"/>
        </w:rPr>
      </w:pPr>
      <w:r w:rsidRPr="006016B7">
        <w:rPr>
          <w:b/>
          <w:bCs/>
          <w:sz w:val="22"/>
          <w:szCs w:val="22"/>
        </w:rPr>
        <w:t xml:space="preserve">Liczba punktów w kryterium „Cena” = ___________________________           </w:t>
      </w:r>
      <w:r w:rsidRPr="006016B7">
        <w:rPr>
          <w:sz w:val="22"/>
          <w:szCs w:val="22"/>
        </w:rPr>
        <w:t xml:space="preserve">x </w:t>
      </w:r>
      <w:r w:rsidR="00BC267F">
        <w:rPr>
          <w:sz w:val="22"/>
          <w:szCs w:val="22"/>
        </w:rPr>
        <w:t>60</w:t>
      </w:r>
      <w:r w:rsidRPr="006016B7">
        <w:rPr>
          <w:sz w:val="22"/>
          <w:szCs w:val="22"/>
        </w:rPr>
        <w:t xml:space="preserve">% x 100 pkt </w:t>
      </w:r>
    </w:p>
    <w:p w:rsidR="00387095" w:rsidRPr="006016B7" w:rsidRDefault="00387095" w:rsidP="00387095">
      <w:pPr>
        <w:pStyle w:val="Default"/>
        <w:rPr>
          <w:sz w:val="22"/>
          <w:szCs w:val="22"/>
        </w:rPr>
      </w:pPr>
    </w:p>
    <w:p w:rsidR="00387095" w:rsidRPr="006016B7" w:rsidRDefault="00387095" w:rsidP="00387095">
      <w:pPr>
        <w:pStyle w:val="Default"/>
        <w:rPr>
          <w:sz w:val="22"/>
          <w:szCs w:val="22"/>
        </w:rPr>
      </w:pPr>
      <w:r w:rsidRPr="006016B7">
        <w:rPr>
          <w:sz w:val="22"/>
          <w:szCs w:val="22"/>
        </w:rPr>
        <w:tab/>
      </w:r>
      <w:r w:rsidRPr="006016B7">
        <w:rPr>
          <w:sz w:val="22"/>
          <w:szCs w:val="22"/>
        </w:rPr>
        <w:tab/>
      </w:r>
      <w:r w:rsidRPr="006016B7">
        <w:rPr>
          <w:sz w:val="22"/>
          <w:szCs w:val="22"/>
        </w:rPr>
        <w:tab/>
      </w:r>
      <w:r w:rsidRPr="006016B7">
        <w:rPr>
          <w:sz w:val="22"/>
          <w:szCs w:val="22"/>
        </w:rPr>
        <w:tab/>
      </w:r>
      <w:r w:rsidRPr="006016B7">
        <w:rPr>
          <w:sz w:val="22"/>
          <w:szCs w:val="22"/>
        </w:rPr>
        <w:tab/>
        <w:t xml:space="preserve">cena badanej oferty brutto </w:t>
      </w:r>
    </w:p>
    <w:p w:rsidR="00387095" w:rsidRPr="006016B7" w:rsidRDefault="00387095" w:rsidP="00387095">
      <w:pPr>
        <w:pStyle w:val="Default"/>
        <w:rPr>
          <w:color w:val="FF0000"/>
          <w:sz w:val="22"/>
          <w:szCs w:val="22"/>
        </w:rPr>
      </w:pPr>
    </w:p>
    <w:p w:rsidR="00387095" w:rsidRPr="006016B7" w:rsidRDefault="00387095" w:rsidP="00387095">
      <w:pPr>
        <w:autoSpaceDE w:val="0"/>
        <w:rPr>
          <w:rFonts w:ascii="Times New Roman" w:hAnsi="Times New Roman"/>
        </w:rPr>
      </w:pPr>
      <w:r w:rsidRPr="006016B7">
        <w:rPr>
          <w:rFonts w:ascii="Times New Roman" w:hAnsi="Times New Roman"/>
        </w:rPr>
        <w:t xml:space="preserve">Maksymalna ilość punktów  możliwych do uzyskania z tytułu tego kryterium wynosi </w:t>
      </w:r>
      <w:r w:rsidR="00BC267F">
        <w:rPr>
          <w:rFonts w:ascii="Times New Roman" w:hAnsi="Times New Roman"/>
        </w:rPr>
        <w:t>60</w:t>
      </w:r>
      <w:r w:rsidRPr="006016B7">
        <w:rPr>
          <w:rFonts w:ascii="Times New Roman" w:hAnsi="Times New Roman"/>
        </w:rPr>
        <w:t>.</w:t>
      </w:r>
    </w:p>
    <w:p w:rsidR="00387095" w:rsidRPr="006016B7" w:rsidRDefault="00387095" w:rsidP="00387095">
      <w:pPr>
        <w:autoSpaceDE w:val="0"/>
        <w:rPr>
          <w:rFonts w:ascii="Times New Roman" w:hAnsi="Times New Roman"/>
        </w:rPr>
      </w:pPr>
      <w:r w:rsidRPr="006016B7">
        <w:rPr>
          <w:rFonts w:ascii="Times New Roman" w:hAnsi="Times New Roman"/>
        </w:rPr>
        <w:t>Obliczając punktację dotyczącą  oceny kryteriów cenowych Zamawiający zastosuje  dokładność  do dwóch miejsc po przecinku zgodnie z zasadami matematycznymi.</w:t>
      </w:r>
    </w:p>
    <w:p w:rsidR="00797108" w:rsidRPr="006016B7" w:rsidRDefault="00797108" w:rsidP="00AE5065">
      <w:pPr>
        <w:numPr>
          <w:ilvl w:val="0"/>
          <w:numId w:val="11"/>
        </w:numPr>
        <w:autoSpaceDE w:val="0"/>
        <w:spacing w:after="0" w:line="240" w:lineRule="auto"/>
        <w:rPr>
          <w:rStyle w:val="txt-new"/>
          <w:rFonts w:ascii="Times New Roman" w:hAnsi="Times New Roman"/>
        </w:rPr>
      </w:pPr>
      <w:r w:rsidRPr="006016B7">
        <w:rPr>
          <w:rFonts w:ascii="Times New Roman" w:hAnsi="Times New Roman"/>
        </w:rPr>
        <w:t xml:space="preserve">Jeżeli w postępowaniu zostanie złożona oferta, której wybór prowadziłby do powstania </w:t>
      </w:r>
      <w:r w:rsidRPr="006016B7">
        <w:rPr>
          <w:rStyle w:val="apple-converted-space"/>
          <w:rFonts w:ascii="Times New Roman" w:hAnsi="Times New Roman"/>
        </w:rPr>
        <w:t> </w:t>
      </w:r>
      <w:r w:rsidRPr="006016B7">
        <w:rPr>
          <w:rStyle w:val="txt-new"/>
          <w:rFonts w:ascii="Times New Roman" w:hAnsi="Times New Roman"/>
        </w:rPr>
        <w:t>u Zamawiającego obowiązku podatkowego</w:t>
      </w:r>
      <w:r w:rsidRPr="006016B7">
        <w:rPr>
          <w:rStyle w:val="apple-converted-space"/>
          <w:rFonts w:ascii="Times New Roman" w:hAnsi="Times New Roman"/>
        </w:rPr>
        <w:t> </w:t>
      </w:r>
      <w:r w:rsidRPr="006016B7">
        <w:rPr>
          <w:rFonts w:ascii="Times New Roman" w:hAnsi="Times New Roman"/>
        </w:rPr>
        <w:t xml:space="preserve">zgodnie z przepisami o podatku od towarów i usług, Zamawiający w celu oceny takiej oferty doliczy do przedstawionej w niej ceny podatek od towarów i usług, który miałby </w:t>
      </w:r>
      <w:r w:rsidRPr="006016B7">
        <w:rPr>
          <w:rStyle w:val="txt-new"/>
          <w:rFonts w:ascii="Times New Roman" w:hAnsi="Times New Roman"/>
        </w:rPr>
        <w:t>rozliczyć zgodnie z tymi przepisami.</w:t>
      </w:r>
    </w:p>
    <w:p w:rsidR="00387095" w:rsidRPr="006016B7" w:rsidRDefault="00387095" w:rsidP="00387095">
      <w:pPr>
        <w:pStyle w:val="Default"/>
        <w:rPr>
          <w:b/>
          <w:bCs/>
          <w:color w:val="auto"/>
          <w:sz w:val="22"/>
          <w:szCs w:val="22"/>
        </w:rPr>
      </w:pPr>
    </w:p>
    <w:p w:rsidR="00387095" w:rsidRPr="006016B7" w:rsidRDefault="00387095" w:rsidP="00387095">
      <w:pPr>
        <w:pStyle w:val="Default"/>
        <w:rPr>
          <w:color w:val="auto"/>
          <w:sz w:val="22"/>
          <w:szCs w:val="22"/>
        </w:rPr>
      </w:pPr>
      <w:r w:rsidRPr="006016B7">
        <w:rPr>
          <w:b/>
          <w:bCs/>
          <w:color w:val="auto"/>
          <w:sz w:val="22"/>
          <w:szCs w:val="22"/>
        </w:rPr>
        <w:lastRenderedPageBreak/>
        <w:t xml:space="preserve">2) kryterium nr 2 – termin płatności faktury </w:t>
      </w:r>
      <w:r w:rsidR="00BC267F">
        <w:rPr>
          <w:b/>
          <w:bCs/>
          <w:color w:val="auto"/>
          <w:sz w:val="22"/>
          <w:szCs w:val="22"/>
        </w:rPr>
        <w:t>40</w:t>
      </w:r>
      <w:r w:rsidRPr="006016B7">
        <w:rPr>
          <w:b/>
          <w:bCs/>
          <w:color w:val="auto"/>
          <w:sz w:val="22"/>
          <w:szCs w:val="22"/>
        </w:rPr>
        <w:t>%</w:t>
      </w:r>
    </w:p>
    <w:p w:rsidR="00BE3D76" w:rsidRDefault="00BE3D76" w:rsidP="00D52F2D">
      <w:pPr>
        <w:autoSpaceDE w:val="0"/>
        <w:rPr>
          <w:rFonts w:ascii="Times New Roman" w:hAnsi="Times New Roman"/>
        </w:rPr>
      </w:pPr>
      <w:r w:rsidRPr="006016B7">
        <w:rPr>
          <w:rFonts w:ascii="Times New Roman" w:hAnsi="Times New Roman"/>
        </w:rPr>
        <w:t xml:space="preserve">Maksymalna ilość punktów  możliwych do uzyskania z tytułu tego kryterium wynosi </w:t>
      </w:r>
      <w:r w:rsidR="00E66013">
        <w:rPr>
          <w:rFonts w:ascii="Times New Roman" w:hAnsi="Times New Roman"/>
        </w:rPr>
        <w:t>40</w:t>
      </w:r>
      <w:r w:rsidRPr="006016B7">
        <w:rPr>
          <w:rFonts w:ascii="Times New Roman" w:hAnsi="Times New Roman"/>
        </w:rPr>
        <w:t>.</w:t>
      </w:r>
    </w:p>
    <w:p w:rsidR="00387095" w:rsidRPr="00D52F2D" w:rsidRDefault="00387095" w:rsidP="00D52F2D">
      <w:pPr>
        <w:autoSpaceDE w:val="0"/>
        <w:rPr>
          <w:rFonts w:ascii="Times New Roman" w:hAnsi="Times New Roman"/>
        </w:rPr>
      </w:pPr>
      <w:r w:rsidRPr="006016B7">
        <w:rPr>
          <w:rFonts w:ascii="Times New Roman" w:hAnsi="Times New Roman"/>
        </w:rPr>
        <w:t xml:space="preserve">Ocena w zakresie drugiego kryterium zostanie dokonana w następujący sposób : </w:t>
      </w:r>
    </w:p>
    <w:p w:rsidR="00387095" w:rsidRPr="006016B7" w:rsidRDefault="00CD6A0D" w:rsidP="00387095">
      <w:pPr>
        <w:tabs>
          <w:tab w:val="left" w:pos="360"/>
        </w:tabs>
        <w:autoSpaceDE w:val="0"/>
        <w:rPr>
          <w:rFonts w:ascii="Times New Roman" w:hAnsi="Times New Roman"/>
        </w:rPr>
      </w:pPr>
      <w:r>
        <w:rPr>
          <w:rFonts w:ascii="Times New Roman" w:hAnsi="Times New Roman"/>
          <w:b/>
        </w:rPr>
        <w:t>0</w:t>
      </w:r>
      <w:r w:rsidR="00387095" w:rsidRPr="006016B7">
        <w:rPr>
          <w:rFonts w:ascii="Times New Roman" w:hAnsi="Times New Roman"/>
          <w:b/>
        </w:rPr>
        <w:t xml:space="preserve"> pkt</w:t>
      </w:r>
      <w:r w:rsidR="00387095" w:rsidRPr="006016B7">
        <w:rPr>
          <w:rFonts w:ascii="Times New Roman" w:hAnsi="Times New Roman"/>
        </w:rPr>
        <w:t xml:space="preserve"> otrzyma oferta,</w:t>
      </w:r>
      <w:r w:rsidR="00685806">
        <w:rPr>
          <w:rFonts w:ascii="Times New Roman" w:hAnsi="Times New Roman"/>
        </w:rPr>
        <w:t xml:space="preserve"> </w:t>
      </w:r>
      <w:r w:rsidR="00387095" w:rsidRPr="006016B7">
        <w:rPr>
          <w:rFonts w:ascii="Times New Roman" w:hAnsi="Times New Roman"/>
        </w:rPr>
        <w:t xml:space="preserve">której wykonawca </w:t>
      </w:r>
      <w:r w:rsidR="00944066">
        <w:rPr>
          <w:rFonts w:ascii="Times New Roman" w:hAnsi="Times New Roman"/>
        </w:rPr>
        <w:t xml:space="preserve">nie </w:t>
      </w:r>
      <w:r w:rsidR="00387095" w:rsidRPr="006016B7">
        <w:rPr>
          <w:rFonts w:ascii="Times New Roman" w:hAnsi="Times New Roman"/>
        </w:rPr>
        <w:t>zadeklaruje termin</w:t>
      </w:r>
      <w:r w:rsidR="00944066">
        <w:rPr>
          <w:rFonts w:ascii="Times New Roman" w:hAnsi="Times New Roman"/>
        </w:rPr>
        <w:t xml:space="preserve">u </w:t>
      </w:r>
      <w:r w:rsidR="00387095" w:rsidRPr="006016B7">
        <w:rPr>
          <w:rFonts w:ascii="Times New Roman" w:hAnsi="Times New Roman"/>
        </w:rPr>
        <w:t xml:space="preserve"> </w:t>
      </w:r>
      <w:r w:rsidR="00097948">
        <w:rPr>
          <w:rFonts w:ascii="Times New Roman" w:hAnsi="Times New Roman"/>
        </w:rPr>
        <w:t>30</w:t>
      </w:r>
      <w:r w:rsidR="00387095" w:rsidRPr="006016B7">
        <w:rPr>
          <w:rFonts w:ascii="Times New Roman" w:hAnsi="Times New Roman"/>
          <w:b/>
          <w:color w:val="FF0000"/>
        </w:rPr>
        <w:t xml:space="preserve"> </w:t>
      </w:r>
      <w:r w:rsidR="00387095" w:rsidRPr="00754281">
        <w:rPr>
          <w:rFonts w:ascii="Times New Roman" w:hAnsi="Times New Roman"/>
        </w:rPr>
        <w:t>dniowej  płatności</w:t>
      </w:r>
      <w:r w:rsidR="00387095" w:rsidRPr="006016B7">
        <w:rPr>
          <w:rFonts w:ascii="Times New Roman" w:hAnsi="Times New Roman"/>
        </w:rPr>
        <w:t xml:space="preserve"> </w:t>
      </w:r>
      <w:r w:rsidR="00BC267F">
        <w:rPr>
          <w:rFonts w:ascii="Times New Roman" w:hAnsi="Times New Roman"/>
        </w:rPr>
        <w:t xml:space="preserve">( czyli </w:t>
      </w:r>
      <w:r w:rsidR="00FA737A">
        <w:rPr>
          <w:rFonts w:ascii="Times New Roman" w:hAnsi="Times New Roman"/>
        </w:rPr>
        <w:t xml:space="preserve">zadeklaruje </w:t>
      </w:r>
      <w:r w:rsidR="00944066" w:rsidRPr="00BC267F">
        <w:rPr>
          <w:rFonts w:ascii="Times New Roman" w:hAnsi="Times New Roman"/>
        </w:rPr>
        <w:t>krótszy</w:t>
      </w:r>
      <w:r w:rsidR="00BC267F">
        <w:rPr>
          <w:rFonts w:ascii="Times New Roman" w:hAnsi="Times New Roman"/>
        </w:rPr>
        <w:t xml:space="preserve">) </w:t>
      </w:r>
      <w:r w:rsidR="00944066">
        <w:rPr>
          <w:rFonts w:ascii="Times New Roman" w:hAnsi="Times New Roman"/>
        </w:rPr>
        <w:t xml:space="preserve"> </w:t>
      </w:r>
      <w:r w:rsidR="00387095" w:rsidRPr="006016B7">
        <w:rPr>
          <w:rFonts w:ascii="Times New Roman" w:hAnsi="Times New Roman"/>
        </w:rPr>
        <w:t xml:space="preserve">od daty prawidłowo wystawionej faktury. </w:t>
      </w:r>
    </w:p>
    <w:p w:rsidR="00896A85" w:rsidRPr="006016B7" w:rsidRDefault="00CD6A0D" w:rsidP="00797108">
      <w:pPr>
        <w:tabs>
          <w:tab w:val="left" w:pos="360"/>
        </w:tabs>
        <w:autoSpaceDE w:val="0"/>
        <w:rPr>
          <w:rFonts w:ascii="Times New Roman" w:hAnsi="Times New Roman"/>
        </w:rPr>
      </w:pPr>
      <w:r>
        <w:rPr>
          <w:rFonts w:ascii="Times New Roman" w:hAnsi="Times New Roman"/>
          <w:b/>
        </w:rPr>
        <w:t>40</w:t>
      </w:r>
      <w:r w:rsidR="00387095" w:rsidRPr="006016B7">
        <w:rPr>
          <w:rFonts w:ascii="Times New Roman" w:hAnsi="Times New Roman"/>
          <w:b/>
        </w:rPr>
        <w:t xml:space="preserve"> pkt</w:t>
      </w:r>
      <w:r w:rsidR="00387095" w:rsidRPr="006016B7">
        <w:rPr>
          <w:rFonts w:ascii="Times New Roman" w:hAnsi="Times New Roman"/>
        </w:rPr>
        <w:t xml:space="preserve"> otrzyma oferta,</w:t>
      </w:r>
      <w:r w:rsidR="00685806">
        <w:rPr>
          <w:rFonts w:ascii="Times New Roman" w:hAnsi="Times New Roman"/>
        </w:rPr>
        <w:t xml:space="preserve"> </w:t>
      </w:r>
      <w:r w:rsidR="00387095" w:rsidRPr="006016B7">
        <w:rPr>
          <w:rFonts w:ascii="Times New Roman" w:hAnsi="Times New Roman"/>
        </w:rPr>
        <w:t xml:space="preserve">której wykonawca zadeklaruje terminu </w:t>
      </w:r>
      <w:r w:rsidR="00685806">
        <w:rPr>
          <w:rFonts w:ascii="Times New Roman" w:hAnsi="Times New Roman"/>
        </w:rPr>
        <w:t>30</w:t>
      </w:r>
      <w:r w:rsidR="00387095" w:rsidRPr="00754281">
        <w:rPr>
          <w:rFonts w:ascii="Times New Roman" w:hAnsi="Times New Roman"/>
        </w:rPr>
        <w:t xml:space="preserve"> dniowej</w:t>
      </w:r>
      <w:r w:rsidR="00387095" w:rsidRPr="006016B7">
        <w:rPr>
          <w:rFonts w:ascii="Times New Roman" w:hAnsi="Times New Roman"/>
        </w:rPr>
        <w:t xml:space="preserve"> płatności od daty prawidłowo wystawionej faktury. </w:t>
      </w:r>
    </w:p>
    <w:p w:rsidR="00BF67D0" w:rsidRPr="00BE3D76" w:rsidRDefault="00F256B7" w:rsidP="00BE3D76">
      <w:pPr>
        <w:autoSpaceDE w:val="0"/>
        <w:autoSpaceDN w:val="0"/>
        <w:adjustRightInd w:val="0"/>
        <w:rPr>
          <w:rFonts w:ascii="Times New Roman" w:hAnsi="Times New Roman"/>
        </w:rPr>
      </w:pPr>
      <w:r>
        <w:rPr>
          <w:rFonts w:ascii="Times New Roman" w:hAnsi="Times New Roman"/>
        </w:rPr>
        <w:t>2</w:t>
      </w:r>
      <w:r w:rsidR="00112DBE" w:rsidRPr="00BE3D76">
        <w:rPr>
          <w:rFonts w:ascii="Times New Roman" w:hAnsi="Times New Roman"/>
        </w:rPr>
        <w:t>. Za najwyżej ocenioną zostanie uznana oferta, która uzyska najwyższą liczbę punktów</w:t>
      </w:r>
      <w:r w:rsidR="00BE3D76" w:rsidRPr="00BE3D76">
        <w:rPr>
          <w:rFonts w:ascii="Times New Roman" w:hAnsi="Times New Roman"/>
        </w:rPr>
        <w:t xml:space="preserve"> </w:t>
      </w:r>
      <w:r w:rsidR="00E85EDF" w:rsidRPr="00BE3D76">
        <w:rPr>
          <w:rFonts w:ascii="Times New Roman" w:hAnsi="Times New Roman"/>
        </w:rPr>
        <w:t xml:space="preserve">wyliczoną jako suma punktów uzyskanych w ww. kryteriach. </w:t>
      </w:r>
    </w:p>
    <w:p w:rsidR="00112DBE" w:rsidRDefault="00112DBE" w:rsidP="005132EE">
      <w:pPr>
        <w:autoSpaceDE w:val="0"/>
        <w:autoSpaceDN w:val="0"/>
        <w:adjustRightInd w:val="0"/>
        <w:spacing w:after="0" w:line="240" w:lineRule="auto"/>
        <w:rPr>
          <w:rFonts w:ascii="Times New Roman" w:hAnsi="Times New Roman"/>
          <w:b/>
          <w:bCs/>
        </w:rPr>
      </w:pPr>
    </w:p>
    <w:p w:rsidR="005132EE" w:rsidRPr="006016B7" w:rsidRDefault="005132EE" w:rsidP="005132EE">
      <w:pPr>
        <w:autoSpaceDE w:val="0"/>
        <w:autoSpaceDN w:val="0"/>
        <w:adjustRightInd w:val="0"/>
        <w:spacing w:after="0" w:line="240" w:lineRule="auto"/>
        <w:rPr>
          <w:rFonts w:ascii="Times New Roman" w:hAnsi="Times New Roman"/>
          <w:b/>
          <w:bCs/>
        </w:rPr>
      </w:pPr>
      <w:r w:rsidRPr="006016B7">
        <w:rPr>
          <w:rFonts w:ascii="Times New Roman" w:hAnsi="Times New Roman"/>
          <w:b/>
          <w:bCs/>
        </w:rPr>
        <w:t>Rozdział XVII. Informacje dotyczące walut obcych, w jakich mogą być prowadzone rozliczenia pomiędzy Zamawiającym, a Wykonawcą</w:t>
      </w:r>
      <w:r w:rsidR="009C0D49" w:rsidRPr="006016B7">
        <w:rPr>
          <w:rFonts w:ascii="Times New Roman" w:hAnsi="Times New Roman"/>
          <w:b/>
          <w:bCs/>
        </w:rPr>
        <w:t>.</w:t>
      </w:r>
    </w:p>
    <w:p w:rsidR="002C1FEB" w:rsidRPr="006016B7" w:rsidRDefault="002C1FEB" w:rsidP="005132EE">
      <w:pPr>
        <w:autoSpaceDE w:val="0"/>
        <w:autoSpaceDN w:val="0"/>
        <w:adjustRightInd w:val="0"/>
        <w:spacing w:after="0" w:line="240" w:lineRule="auto"/>
        <w:rPr>
          <w:rFonts w:ascii="Times New Roman" w:hAnsi="Times New Roman"/>
          <w:b/>
          <w:bCs/>
        </w:rPr>
      </w:pPr>
    </w:p>
    <w:p w:rsidR="005132EE" w:rsidRPr="006016B7" w:rsidRDefault="005132EE" w:rsidP="005132EE">
      <w:pPr>
        <w:autoSpaceDE w:val="0"/>
        <w:autoSpaceDN w:val="0"/>
        <w:adjustRightInd w:val="0"/>
        <w:spacing w:after="0" w:line="240" w:lineRule="auto"/>
        <w:rPr>
          <w:rFonts w:ascii="Times New Roman" w:hAnsi="Times New Roman"/>
        </w:rPr>
      </w:pPr>
      <w:r w:rsidRPr="006016B7">
        <w:rPr>
          <w:rFonts w:ascii="Times New Roman" w:hAnsi="Times New Roman"/>
        </w:rPr>
        <w:t>1. Cenę oferty należy podać w złotych polskich.</w:t>
      </w:r>
    </w:p>
    <w:p w:rsidR="005132EE" w:rsidRPr="006016B7" w:rsidRDefault="005132EE" w:rsidP="005132EE">
      <w:pPr>
        <w:autoSpaceDE w:val="0"/>
        <w:autoSpaceDN w:val="0"/>
        <w:adjustRightInd w:val="0"/>
        <w:spacing w:after="0" w:line="240" w:lineRule="auto"/>
        <w:rPr>
          <w:rFonts w:ascii="Times New Roman" w:hAnsi="Times New Roman"/>
        </w:rPr>
      </w:pPr>
      <w:r w:rsidRPr="006016B7">
        <w:rPr>
          <w:rFonts w:ascii="Times New Roman" w:hAnsi="Times New Roman"/>
        </w:rPr>
        <w:t>2. Jeżeli Wykonawca zamierza złożyć ofertę w walucie obcej, to cena w walucie obcej musi być przeliczona na złotówki i nie może ulec zmianie przez okres związania ofertą.</w:t>
      </w:r>
    </w:p>
    <w:p w:rsidR="005132EE" w:rsidRPr="006016B7" w:rsidRDefault="005132EE" w:rsidP="005132EE">
      <w:pPr>
        <w:autoSpaceDE w:val="0"/>
        <w:autoSpaceDN w:val="0"/>
        <w:adjustRightInd w:val="0"/>
        <w:spacing w:after="0" w:line="240" w:lineRule="auto"/>
        <w:rPr>
          <w:rFonts w:ascii="Times New Roman" w:hAnsi="Times New Roman"/>
        </w:rPr>
      </w:pPr>
      <w:r w:rsidRPr="006016B7">
        <w:rPr>
          <w:rFonts w:ascii="Times New Roman" w:hAnsi="Times New Roman"/>
        </w:rPr>
        <w:t>3. Wszelkie zastrzeżenia Wykonawcy niezgodne z ust. 2. nie będą przez Zamawiającego</w:t>
      </w:r>
    </w:p>
    <w:p w:rsidR="005132EE" w:rsidRPr="006016B7" w:rsidRDefault="005132EE" w:rsidP="005132EE">
      <w:pPr>
        <w:autoSpaceDE w:val="0"/>
        <w:autoSpaceDN w:val="0"/>
        <w:adjustRightInd w:val="0"/>
        <w:spacing w:after="0" w:line="240" w:lineRule="auto"/>
        <w:rPr>
          <w:rFonts w:ascii="Times New Roman" w:hAnsi="Times New Roman"/>
        </w:rPr>
      </w:pPr>
      <w:r w:rsidRPr="006016B7">
        <w:rPr>
          <w:rFonts w:ascii="Times New Roman" w:hAnsi="Times New Roman"/>
        </w:rPr>
        <w:t>uwzględniane, a oferta zostanie odrzucona.</w:t>
      </w:r>
    </w:p>
    <w:p w:rsidR="005132EE" w:rsidRPr="006016B7" w:rsidRDefault="005132EE" w:rsidP="005132EE">
      <w:pPr>
        <w:autoSpaceDE w:val="0"/>
        <w:autoSpaceDN w:val="0"/>
        <w:adjustRightInd w:val="0"/>
        <w:spacing w:after="0" w:line="240" w:lineRule="auto"/>
        <w:rPr>
          <w:rFonts w:ascii="Times New Roman" w:hAnsi="Times New Roman"/>
          <w:color w:val="FF0000"/>
        </w:rPr>
      </w:pPr>
    </w:p>
    <w:p w:rsidR="005132EE"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XVIII. Informacje o formalnościach, jakie powinny być dopełnione po wyborze oferty w celu zawarcia umowy</w:t>
      </w:r>
      <w:r w:rsidR="009C0D49">
        <w:rPr>
          <w:rFonts w:ascii="Times New Roman" w:hAnsi="Times New Roman"/>
          <w:b/>
          <w:bCs/>
        </w:rPr>
        <w:t>.</w:t>
      </w:r>
    </w:p>
    <w:p w:rsidR="009C0D49" w:rsidRPr="008F10B4" w:rsidRDefault="009C0D49" w:rsidP="005132EE">
      <w:pPr>
        <w:autoSpaceDE w:val="0"/>
        <w:autoSpaceDN w:val="0"/>
        <w:adjustRightInd w:val="0"/>
        <w:spacing w:after="0" w:line="240" w:lineRule="auto"/>
        <w:rPr>
          <w:rFonts w:ascii="Times New Roman" w:hAnsi="Times New Roman"/>
          <w:b/>
          <w:bCs/>
        </w:rPr>
      </w:pPr>
    </w:p>
    <w:p w:rsidR="005132EE" w:rsidRPr="00D21619" w:rsidRDefault="005132EE" w:rsidP="00FE23E5">
      <w:pPr>
        <w:autoSpaceDE w:val="0"/>
        <w:autoSpaceDN w:val="0"/>
        <w:adjustRightInd w:val="0"/>
        <w:spacing w:after="0"/>
        <w:rPr>
          <w:rFonts w:ascii="Times New Roman" w:hAnsi="Times New Roman"/>
        </w:rPr>
      </w:pPr>
      <w:r w:rsidRPr="00D21619">
        <w:rPr>
          <w:rFonts w:ascii="Times New Roman" w:hAnsi="Times New Roman"/>
        </w:rPr>
        <w:t xml:space="preserve">1. Zamawiający po wyborze najkorzystniejszej oferty </w:t>
      </w:r>
      <w:r w:rsidR="00074E51" w:rsidRPr="00D21619">
        <w:rPr>
          <w:rFonts w:ascii="Times New Roman" w:hAnsi="Times New Roman"/>
        </w:rPr>
        <w:t xml:space="preserve">poinformuje drogą elektroniczną i za pośrednictwem poczty wszystkich </w:t>
      </w:r>
      <w:r w:rsidR="001623FA">
        <w:rPr>
          <w:rFonts w:ascii="Times New Roman" w:hAnsi="Times New Roman"/>
        </w:rPr>
        <w:t xml:space="preserve">Wykonawców </w:t>
      </w:r>
      <w:r w:rsidRPr="00D21619">
        <w:rPr>
          <w:rFonts w:ascii="Times New Roman" w:hAnsi="Times New Roman"/>
        </w:rPr>
        <w:t xml:space="preserve"> o:</w:t>
      </w:r>
    </w:p>
    <w:p w:rsidR="005132EE" w:rsidRPr="00D21619" w:rsidRDefault="005132EE" w:rsidP="00FE23E5">
      <w:pPr>
        <w:spacing w:after="0"/>
        <w:rPr>
          <w:rFonts w:ascii="Times New Roman" w:hAnsi="Times New Roman"/>
        </w:rPr>
      </w:pPr>
      <w:r w:rsidRPr="00D21619">
        <w:rPr>
          <w:rFonts w:ascii="Times New Roman" w:hAnsi="Times New Roman"/>
        </w:rPr>
        <w:t>1) wyborze najkorzystniejszej oferty, podając nazwę albo imię i nazwisko, siedzibę albo miejsce zamieszkania i adres, jeżeli jest miejscem wykonywania działalności wykonawcy, którego ofertę wybrano,</w:t>
      </w:r>
      <w:r w:rsidRPr="00D21619">
        <w:rPr>
          <w:rFonts w:ascii="Times New Roman" w:hAnsi="Times New Roman"/>
          <w:strike/>
        </w:rPr>
        <w:t xml:space="preserve"> </w:t>
      </w:r>
      <w:r w:rsidRPr="00D21619">
        <w:rPr>
          <w:rFonts w:ascii="Times New Roman" w:hAnsi="Times New Roman"/>
        </w:rPr>
        <w:t>oraz nazwy albo imiona i nazwiska, siedziby albo miejsca zamieszkania i adresy, jeżeli są miejscami wykonywania działalności wykonawców, którzy złożyli oferty, a także punktację przyznaną ofertom w każdym kryterium oceny ofert i łączną punktację,</w:t>
      </w:r>
    </w:p>
    <w:p w:rsidR="005132EE" w:rsidRPr="00D21619" w:rsidRDefault="005132EE" w:rsidP="00FE23E5">
      <w:pPr>
        <w:spacing w:after="0"/>
        <w:rPr>
          <w:rFonts w:ascii="Times New Roman" w:hAnsi="Times New Roman"/>
        </w:rPr>
      </w:pPr>
      <w:r w:rsidRPr="00D21619">
        <w:rPr>
          <w:rFonts w:ascii="Times New Roman" w:hAnsi="Times New Roman"/>
        </w:rPr>
        <w:t>2) wykonawcach, którzy zostali wykluczeni,</w:t>
      </w:r>
    </w:p>
    <w:p w:rsidR="005132EE" w:rsidRPr="00D21619" w:rsidRDefault="005132EE" w:rsidP="00FE23E5">
      <w:pPr>
        <w:spacing w:after="0"/>
        <w:rPr>
          <w:rFonts w:ascii="Times New Roman" w:hAnsi="Times New Roman"/>
        </w:rPr>
      </w:pPr>
      <w:r w:rsidRPr="00D21619">
        <w:rPr>
          <w:rFonts w:ascii="Times New Roman" w:hAnsi="Times New Roman"/>
        </w:rPr>
        <w:t>3) wykonawcach, których oferty zostały odrzucone, powodach odrzucenia oferty, a w przypadkach, o których mowa w art. 89 ust. 4 i 5, braku równoważności lub braku spełniania wymagań dotyczących wydajności lub funkcjonalności</w:t>
      </w:r>
    </w:p>
    <w:p w:rsidR="005132EE" w:rsidRPr="00D21619" w:rsidRDefault="005132EE" w:rsidP="00FE23E5">
      <w:pPr>
        <w:spacing w:after="0"/>
        <w:jc w:val="both"/>
        <w:rPr>
          <w:rFonts w:ascii="Times New Roman" w:hAnsi="Times New Roman"/>
        </w:rPr>
      </w:pPr>
      <w:r w:rsidRPr="00D21619">
        <w:rPr>
          <w:rFonts w:ascii="Times New Roman" w:hAnsi="Times New Roman"/>
        </w:rPr>
        <w:t>- podając uzasadnienie faktyczne i prawne.</w:t>
      </w:r>
    </w:p>
    <w:p w:rsidR="005132EE" w:rsidRPr="00D21619" w:rsidRDefault="005132EE" w:rsidP="00FE23E5">
      <w:pPr>
        <w:spacing w:after="0"/>
        <w:rPr>
          <w:rFonts w:ascii="Times New Roman" w:hAnsi="Times New Roman"/>
        </w:rPr>
      </w:pPr>
      <w:r w:rsidRPr="00D21619">
        <w:rPr>
          <w:rFonts w:ascii="Times New Roman" w:hAnsi="Times New Roman"/>
        </w:rPr>
        <w:t>2. W przypadkach, o których mowa w art. 24 ust. 8, informacja, o której mowa w ust. 1 pkt 2, zawiera wyjaśnienie powodów, dla których dowody przedstawione przez wykonawcę, zamawiający uznał za niewystarczające.</w:t>
      </w:r>
    </w:p>
    <w:p w:rsidR="000343CC" w:rsidRDefault="005132EE" w:rsidP="00FE23E5">
      <w:pPr>
        <w:tabs>
          <w:tab w:val="left" w:pos="567"/>
        </w:tabs>
        <w:spacing w:after="0"/>
        <w:jc w:val="both"/>
        <w:rPr>
          <w:rFonts w:ascii="Times New Roman" w:hAnsi="Times New Roman"/>
        </w:rPr>
      </w:pPr>
      <w:r w:rsidRPr="00D21619">
        <w:rPr>
          <w:rFonts w:ascii="Times New Roman" w:hAnsi="Times New Roman"/>
        </w:rPr>
        <w:t>3. Zamawiający zamie</w:t>
      </w:r>
      <w:r w:rsidR="000343CC">
        <w:rPr>
          <w:rFonts w:ascii="Times New Roman" w:hAnsi="Times New Roman"/>
        </w:rPr>
        <w:t xml:space="preserve">ści </w:t>
      </w:r>
      <w:r w:rsidRPr="00D21619">
        <w:rPr>
          <w:rFonts w:ascii="Times New Roman" w:hAnsi="Times New Roman"/>
        </w:rPr>
        <w:t xml:space="preserve"> informacje, o których mowa w  ust. 1 pkt 1 na stronie internetowej</w:t>
      </w:r>
      <w:r w:rsidR="000343CC" w:rsidRPr="000343CC">
        <w:rPr>
          <w:rFonts w:ascii="Times New Roman" w:hAnsi="Times New Roman"/>
          <w:color w:val="3333FF"/>
        </w:rPr>
        <w:t xml:space="preserve"> </w:t>
      </w:r>
      <w:hyperlink r:id="rId11" w:history="1">
        <w:r w:rsidR="003065A5" w:rsidRPr="00F05638">
          <w:rPr>
            <w:rStyle w:val="Hipercze"/>
            <w:rFonts w:ascii="Times New Roman" w:hAnsi="Times New Roman"/>
          </w:rPr>
          <w:t xml:space="preserve">http://www.bip.ugdywity.pl/ </w:t>
        </w:r>
        <w:r w:rsidR="003065A5" w:rsidRPr="003065A5">
          <w:rPr>
            <w:rStyle w:val="Hipercze"/>
            <w:rFonts w:ascii="Times New Roman" w:hAnsi="Times New Roman"/>
            <w:u w:val="none"/>
          </w:rPr>
          <w:t>oraz</w:t>
        </w:r>
      </w:hyperlink>
      <w:r w:rsidR="003065A5">
        <w:rPr>
          <w:rFonts w:ascii="Times New Roman" w:hAnsi="Times New Roman"/>
          <w:color w:val="3333FF"/>
        </w:rPr>
        <w:t xml:space="preserve"> </w:t>
      </w:r>
      <w:r w:rsidR="003065A5" w:rsidRPr="003065A5">
        <w:rPr>
          <w:rFonts w:ascii="Times New Roman" w:hAnsi="Times New Roman"/>
        </w:rPr>
        <w:t>w miejscu publicznie dost</w:t>
      </w:r>
      <w:r w:rsidR="003065A5">
        <w:rPr>
          <w:rFonts w:ascii="Times New Roman" w:hAnsi="Times New Roman"/>
        </w:rPr>
        <w:t>ę</w:t>
      </w:r>
      <w:r w:rsidR="003065A5" w:rsidRPr="003065A5">
        <w:rPr>
          <w:rFonts w:ascii="Times New Roman" w:hAnsi="Times New Roman"/>
        </w:rPr>
        <w:t>pnym w siedzibie Zamawiającego.</w:t>
      </w:r>
    </w:p>
    <w:p w:rsidR="00F71987" w:rsidRPr="00A90671" w:rsidRDefault="00A90671" w:rsidP="00FE23E5">
      <w:pPr>
        <w:tabs>
          <w:tab w:val="left" w:pos="567"/>
        </w:tabs>
        <w:spacing w:after="0"/>
        <w:jc w:val="both"/>
        <w:rPr>
          <w:rFonts w:ascii="Times New Roman" w:hAnsi="Times New Roman"/>
        </w:rPr>
      </w:pPr>
      <w:r w:rsidRPr="00A90671">
        <w:rPr>
          <w:rFonts w:ascii="Times New Roman" w:hAnsi="Times New Roman"/>
        </w:rPr>
        <w:t xml:space="preserve">4. </w:t>
      </w:r>
      <w:r w:rsidR="00F71987" w:rsidRPr="00A90671">
        <w:rPr>
          <w:rFonts w:ascii="Times New Roman" w:hAnsi="Times New Roman"/>
          <w:lang w:eastAsia="pl-PL"/>
        </w:rPr>
        <w:t xml:space="preserve">O miejscu i terminie podpisania umowy Zamawiający powiadomi </w:t>
      </w:r>
      <w:r w:rsidRPr="00A90671">
        <w:rPr>
          <w:rFonts w:ascii="Times New Roman" w:hAnsi="Times New Roman"/>
          <w:lang w:eastAsia="pl-PL"/>
        </w:rPr>
        <w:t xml:space="preserve">wybranego Wykonawcę drogą elektroniczną i </w:t>
      </w:r>
      <w:r w:rsidR="00F71987" w:rsidRPr="00A90671">
        <w:rPr>
          <w:rFonts w:ascii="Times New Roman" w:hAnsi="Times New Roman"/>
          <w:lang w:eastAsia="pl-PL"/>
        </w:rPr>
        <w:t>odrębnym pismem</w:t>
      </w:r>
      <w:r w:rsidRPr="00A90671">
        <w:rPr>
          <w:rFonts w:ascii="Times New Roman" w:hAnsi="Times New Roman"/>
        </w:rPr>
        <w:t xml:space="preserve"> .</w:t>
      </w:r>
    </w:p>
    <w:p w:rsidR="00775585" w:rsidRPr="00FB1501" w:rsidRDefault="00A90671" w:rsidP="00FE23E5">
      <w:pPr>
        <w:tabs>
          <w:tab w:val="left" w:pos="567"/>
        </w:tabs>
        <w:spacing w:after="0"/>
        <w:rPr>
          <w:rFonts w:ascii="Times New Roman" w:hAnsi="Times New Roman"/>
        </w:rPr>
      </w:pPr>
      <w:r>
        <w:rPr>
          <w:rFonts w:ascii="Times New Roman" w:hAnsi="Times New Roman"/>
        </w:rPr>
        <w:t xml:space="preserve">5. </w:t>
      </w:r>
      <w:r w:rsidR="00F71987" w:rsidRPr="00B066AD">
        <w:rPr>
          <w:rFonts w:ascii="Times New Roman" w:hAnsi="Times New Roman"/>
        </w:rPr>
        <w:t xml:space="preserve">W celu zawarcia umowy </w:t>
      </w:r>
      <w:r w:rsidRPr="00B066AD">
        <w:rPr>
          <w:rFonts w:ascii="Times New Roman" w:hAnsi="Times New Roman"/>
        </w:rPr>
        <w:t>W</w:t>
      </w:r>
      <w:r w:rsidR="00F71987" w:rsidRPr="00B066AD">
        <w:rPr>
          <w:rFonts w:ascii="Times New Roman" w:hAnsi="Times New Roman"/>
        </w:rPr>
        <w:t xml:space="preserve">ykonawca, którego ofertę wybrano, potwierdzi wyznaczone przez </w:t>
      </w:r>
      <w:r w:rsidRPr="00B066AD">
        <w:rPr>
          <w:rFonts w:ascii="Times New Roman" w:hAnsi="Times New Roman"/>
        </w:rPr>
        <w:t>Z</w:t>
      </w:r>
      <w:r w:rsidR="00F71987" w:rsidRPr="00B066AD">
        <w:rPr>
          <w:rFonts w:ascii="Times New Roman" w:hAnsi="Times New Roman"/>
        </w:rPr>
        <w:t xml:space="preserve">amawiającego - termin i miejsce zawarcia umowy. </w:t>
      </w:r>
      <w:r w:rsidRPr="00B066AD">
        <w:rPr>
          <w:rFonts w:ascii="Times New Roman" w:hAnsi="Times New Roman"/>
        </w:rPr>
        <w:t xml:space="preserve">  </w:t>
      </w:r>
    </w:p>
    <w:p w:rsidR="005132EE" w:rsidRPr="0038244F" w:rsidRDefault="00FB1501" w:rsidP="00FE23E5">
      <w:pPr>
        <w:autoSpaceDE w:val="0"/>
        <w:autoSpaceDN w:val="0"/>
        <w:adjustRightInd w:val="0"/>
        <w:spacing w:after="0"/>
        <w:jc w:val="both"/>
        <w:rPr>
          <w:rFonts w:ascii="Times New Roman" w:hAnsi="Times New Roman"/>
          <w:lang w:eastAsia="pl-PL"/>
        </w:rPr>
      </w:pPr>
      <w:r>
        <w:rPr>
          <w:rFonts w:ascii="Times New Roman" w:hAnsi="Times New Roman"/>
          <w:lang w:eastAsia="pl-PL"/>
        </w:rPr>
        <w:t>6</w:t>
      </w:r>
      <w:r w:rsidR="005011CD">
        <w:rPr>
          <w:rFonts w:ascii="Times New Roman" w:hAnsi="Times New Roman"/>
          <w:lang w:eastAsia="pl-PL"/>
        </w:rPr>
        <w:t>.</w:t>
      </w:r>
      <w:r w:rsidR="003214A0">
        <w:rPr>
          <w:rFonts w:ascii="Times New Roman" w:hAnsi="Times New Roman"/>
          <w:lang w:eastAsia="pl-PL"/>
        </w:rPr>
        <w:t xml:space="preserve"> </w:t>
      </w:r>
      <w:r w:rsidR="005132EE" w:rsidRPr="0038244F">
        <w:rPr>
          <w:rFonts w:ascii="Times New Roman" w:hAnsi="Times New Roman"/>
          <w:lang w:eastAsia="pl-PL"/>
        </w:rPr>
        <w:t>Umowa zostanie zawarta z wybranym Wykonawcą, z zastrzeżeniem art. 183, w terminie</w:t>
      </w:r>
    </w:p>
    <w:p w:rsidR="005132EE" w:rsidRDefault="005132EE" w:rsidP="00FE23E5">
      <w:pPr>
        <w:autoSpaceDE w:val="0"/>
        <w:autoSpaceDN w:val="0"/>
        <w:adjustRightInd w:val="0"/>
        <w:spacing w:after="0"/>
        <w:jc w:val="both"/>
        <w:rPr>
          <w:rFonts w:ascii="Times New Roman" w:hAnsi="Times New Roman"/>
          <w:lang w:eastAsia="pl-PL"/>
        </w:rPr>
      </w:pPr>
      <w:r w:rsidRPr="0038244F">
        <w:rPr>
          <w:rFonts w:ascii="Times New Roman" w:hAnsi="Times New Roman"/>
          <w:lang w:eastAsia="pl-PL"/>
        </w:rPr>
        <w:lastRenderedPageBreak/>
        <w:t>nie krótszym niż 5 dni od dnia przesłania zawiadomienia o wyborze najkorzystniejszej oferty, jeżeli zawiadomienie to zostało przesłane przy użyciu środków komunikacji elektronicznej, albo 10 dni – jeżeli zostało przesłane w inny sposób.</w:t>
      </w:r>
    </w:p>
    <w:p w:rsidR="005132EE" w:rsidRDefault="00FB1501" w:rsidP="00FE23E5">
      <w:pPr>
        <w:autoSpaceDE w:val="0"/>
        <w:autoSpaceDN w:val="0"/>
        <w:adjustRightInd w:val="0"/>
        <w:spacing w:after="0"/>
        <w:jc w:val="both"/>
        <w:rPr>
          <w:rFonts w:ascii="Times New Roman" w:hAnsi="Times New Roman"/>
          <w:lang w:eastAsia="pl-PL"/>
        </w:rPr>
      </w:pPr>
      <w:r>
        <w:rPr>
          <w:rFonts w:ascii="Times New Roman" w:hAnsi="Times New Roman"/>
          <w:lang w:eastAsia="pl-PL"/>
        </w:rPr>
        <w:t>7</w:t>
      </w:r>
      <w:r w:rsidR="00E37E69">
        <w:rPr>
          <w:rFonts w:ascii="Times New Roman" w:hAnsi="Times New Roman"/>
          <w:lang w:eastAsia="pl-PL"/>
        </w:rPr>
        <w:t>.</w:t>
      </w:r>
      <w:r w:rsidR="003214A0">
        <w:rPr>
          <w:rFonts w:ascii="Times New Roman" w:hAnsi="Times New Roman"/>
          <w:lang w:eastAsia="pl-PL"/>
        </w:rPr>
        <w:t xml:space="preserve"> </w:t>
      </w:r>
      <w:r w:rsidR="005132EE" w:rsidRPr="00E37E69">
        <w:rPr>
          <w:rFonts w:ascii="Times New Roman" w:hAnsi="Times New Roman"/>
          <w:lang w:eastAsia="pl-PL"/>
        </w:rPr>
        <w:t>Zamawiający może zawrzeć umowę przed upływem powyższych terminów, z zastrzeżeniem art. 94 ust. 2.</w:t>
      </w:r>
    </w:p>
    <w:p w:rsidR="00E37E69" w:rsidRDefault="00FB1501" w:rsidP="00FE23E5">
      <w:pPr>
        <w:autoSpaceDE w:val="0"/>
        <w:autoSpaceDN w:val="0"/>
        <w:adjustRightInd w:val="0"/>
        <w:spacing w:after="0"/>
        <w:jc w:val="both"/>
        <w:rPr>
          <w:rFonts w:ascii="Times New Roman" w:hAnsi="Times New Roman"/>
        </w:rPr>
      </w:pPr>
      <w:r>
        <w:rPr>
          <w:rFonts w:ascii="Times New Roman" w:hAnsi="Times New Roman"/>
          <w:lang w:eastAsia="pl-PL"/>
        </w:rPr>
        <w:t>8</w:t>
      </w:r>
      <w:r w:rsidR="00E37E69">
        <w:rPr>
          <w:rFonts w:ascii="Times New Roman" w:hAnsi="Times New Roman"/>
          <w:lang w:eastAsia="pl-PL"/>
        </w:rPr>
        <w:t xml:space="preserve">. </w:t>
      </w:r>
      <w:r w:rsidR="00E37E69" w:rsidRPr="00E37E69">
        <w:rPr>
          <w:rFonts w:ascii="Times New Roman" w:hAnsi="Times New Roman"/>
        </w:rPr>
        <w:t>Osoby podpisujące umowę w imieniu Wykonawcy, powinny dołączyć do umowy dokumenty potwierdzające ich umocowania do podpisywania umowy, o ile umocowanie to nie będzie wynikało z dokumentów wcześniej przedłożonych do niniejszego postępowania.</w:t>
      </w:r>
    </w:p>
    <w:p w:rsidR="00E37E69" w:rsidRDefault="00FB1501" w:rsidP="00FE23E5">
      <w:pPr>
        <w:autoSpaceDE w:val="0"/>
        <w:autoSpaceDN w:val="0"/>
        <w:adjustRightInd w:val="0"/>
        <w:spacing w:after="0"/>
        <w:jc w:val="both"/>
        <w:rPr>
          <w:rFonts w:ascii="Times New Roman" w:hAnsi="Times New Roman"/>
        </w:rPr>
      </w:pPr>
      <w:r>
        <w:rPr>
          <w:rFonts w:ascii="Times New Roman" w:hAnsi="Times New Roman"/>
        </w:rPr>
        <w:t>9</w:t>
      </w:r>
      <w:r w:rsidR="00E37E69">
        <w:rPr>
          <w:rFonts w:ascii="Times New Roman" w:hAnsi="Times New Roman"/>
        </w:rPr>
        <w:t>.</w:t>
      </w:r>
      <w:r w:rsidR="00E37E69">
        <w:rPr>
          <w:rFonts w:ascii="Times New Roman" w:hAnsi="Times New Roman"/>
          <w:lang w:eastAsia="pl-PL"/>
        </w:rPr>
        <w:t xml:space="preserve"> </w:t>
      </w:r>
      <w:r w:rsidR="005132EE" w:rsidRPr="00E37E69">
        <w:rPr>
          <w:rFonts w:ascii="Times New Roman" w:hAnsi="Times New Roman"/>
        </w:rPr>
        <w:t xml:space="preserve">Jeżeli </w:t>
      </w:r>
      <w:r w:rsidR="0038244F" w:rsidRPr="00E37E69">
        <w:rPr>
          <w:rFonts w:ascii="Times New Roman" w:hAnsi="Times New Roman"/>
        </w:rPr>
        <w:t>W</w:t>
      </w:r>
      <w:r w:rsidR="005132EE" w:rsidRPr="00E37E69">
        <w:rPr>
          <w:rFonts w:ascii="Times New Roman" w:hAnsi="Times New Roman"/>
        </w:rPr>
        <w:t xml:space="preserve">ykonawca, którego oferta została wybrana, uchyla się od zawarcia umowy w sprawie zamówienia publicznego , </w:t>
      </w:r>
      <w:r w:rsidR="0038244F" w:rsidRPr="00E37E69">
        <w:rPr>
          <w:rFonts w:ascii="Times New Roman" w:hAnsi="Times New Roman"/>
        </w:rPr>
        <w:t>Z</w:t>
      </w:r>
      <w:r w:rsidR="005132EE" w:rsidRPr="00E37E69">
        <w:rPr>
          <w:rFonts w:ascii="Times New Roman" w:hAnsi="Times New Roman"/>
        </w:rPr>
        <w:t xml:space="preserve">amawiający może </w:t>
      </w:r>
      <w:r w:rsidR="0046088F" w:rsidRPr="00E37E69">
        <w:rPr>
          <w:rFonts w:ascii="Times New Roman" w:hAnsi="Times New Roman"/>
        </w:rPr>
        <w:t xml:space="preserve">na podstawie art.94 ust.3 ustawy </w:t>
      </w:r>
      <w:proofErr w:type="spellStart"/>
      <w:r w:rsidR="0046088F" w:rsidRPr="00E37E69">
        <w:rPr>
          <w:rFonts w:ascii="Times New Roman" w:hAnsi="Times New Roman"/>
        </w:rPr>
        <w:t>Pzp</w:t>
      </w:r>
      <w:proofErr w:type="spellEnd"/>
      <w:r w:rsidR="0046088F" w:rsidRPr="00E37E69">
        <w:rPr>
          <w:rFonts w:ascii="Times New Roman" w:hAnsi="Times New Roman"/>
        </w:rPr>
        <w:t xml:space="preserve"> </w:t>
      </w:r>
      <w:r w:rsidR="005132EE" w:rsidRPr="00E37E69">
        <w:rPr>
          <w:rFonts w:ascii="Times New Roman" w:hAnsi="Times New Roman"/>
        </w:rPr>
        <w:t xml:space="preserve">wybrać ofertę najkorzystniejszą spośród pozostałych ofert, bez przeprowadzania ich ponownego badania i oceny, chyba że zachodzą przesłanki, o których mowa w art. 93 ust. 1 </w:t>
      </w:r>
      <w:r w:rsidR="0038244F" w:rsidRPr="00E37E69">
        <w:rPr>
          <w:rFonts w:ascii="Times New Roman" w:hAnsi="Times New Roman"/>
        </w:rPr>
        <w:t xml:space="preserve">ustawy </w:t>
      </w:r>
      <w:proofErr w:type="spellStart"/>
      <w:r w:rsidR="0038244F" w:rsidRPr="00E37E69">
        <w:rPr>
          <w:rFonts w:ascii="Times New Roman" w:hAnsi="Times New Roman"/>
        </w:rPr>
        <w:t>P</w:t>
      </w:r>
      <w:r w:rsidR="005132EE" w:rsidRPr="00E37E69">
        <w:rPr>
          <w:rFonts w:ascii="Times New Roman" w:hAnsi="Times New Roman"/>
        </w:rPr>
        <w:t>zp</w:t>
      </w:r>
      <w:proofErr w:type="spellEnd"/>
      <w:r w:rsidR="005132EE" w:rsidRPr="00E37E69">
        <w:rPr>
          <w:rFonts w:ascii="Times New Roman" w:hAnsi="Times New Roman"/>
        </w:rPr>
        <w:t>.</w:t>
      </w:r>
      <w:r w:rsidR="008F43F4" w:rsidRPr="00E37E69">
        <w:rPr>
          <w:rFonts w:ascii="Times New Roman" w:hAnsi="Times New Roman"/>
        </w:rPr>
        <w:t xml:space="preserve">   </w:t>
      </w:r>
    </w:p>
    <w:p w:rsidR="008F43F4" w:rsidRPr="00DA1040" w:rsidRDefault="00E37E69" w:rsidP="00FE23E5">
      <w:pPr>
        <w:autoSpaceDE w:val="0"/>
        <w:autoSpaceDN w:val="0"/>
        <w:adjustRightInd w:val="0"/>
        <w:spacing w:after="0"/>
        <w:jc w:val="both"/>
        <w:rPr>
          <w:rFonts w:ascii="Times New Roman" w:hAnsi="Times New Roman"/>
          <w:lang w:eastAsia="pl-PL"/>
        </w:rPr>
      </w:pPr>
      <w:r>
        <w:rPr>
          <w:rFonts w:ascii="Times New Roman" w:hAnsi="Times New Roman"/>
        </w:rPr>
        <w:t>1</w:t>
      </w:r>
      <w:r w:rsidR="00FB1501">
        <w:rPr>
          <w:rFonts w:ascii="Times New Roman" w:hAnsi="Times New Roman"/>
        </w:rPr>
        <w:t>0</w:t>
      </w:r>
      <w:r>
        <w:rPr>
          <w:rFonts w:ascii="Times New Roman" w:hAnsi="Times New Roman"/>
        </w:rPr>
        <w:t>.</w:t>
      </w:r>
      <w:r w:rsidR="003214A0">
        <w:rPr>
          <w:rFonts w:ascii="Times New Roman" w:hAnsi="Times New Roman"/>
        </w:rPr>
        <w:t xml:space="preserve"> </w:t>
      </w:r>
      <w:r w:rsidR="008F43F4" w:rsidRPr="00DA1040">
        <w:rPr>
          <w:rFonts w:ascii="Times New Roman" w:hAnsi="Times New Roman"/>
        </w:rPr>
        <w:t>Niezwłocznie po zawarciu umowy w sprawie zamówienia publicznego Z</w:t>
      </w:r>
      <w:r w:rsidR="008F43F4">
        <w:rPr>
          <w:rFonts w:ascii="Times New Roman" w:hAnsi="Times New Roman"/>
        </w:rPr>
        <w:t xml:space="preserve">amawiający zamieści ogłoszenie </w:t>
      </w:r>
      <w:r w:rsidR="008F43F4" w:rsidRPr="00DA1040">
        <w:rPr>
          <w:rFonts w:ascii="Times New Roman" w:hAnsi="Times New Roman"/>
        </w:rPr>
        <w:t xml:space="preserve">o udzieleniu zamówienia w Biuletynie Zamówień Publicznych. </w:t>
      </w:r>
    </w:p>
    <w:p w:rsidR="008F43F4" w:rsidRPr="0046088F" w:rsidRDefault="008F43F4" w:rsidP="005132EE">
      <w:pPr>
        <w:autoSpaceDE w:val="0"/>
        <w:autoSpaceDN w:val="0"/>
        <w:adjustRightInd w:val="0"/>
        <w:spacing w:after="0" w:line="240" w:lineRule="auto"/>
        <w:rPr>
          <w:rFonts w:ascii="Times New Roman" w:hAnsi="Times New Roman"/>
        </w:rPr>
      </w:pPr>
    </w:p>
    <w:p w:rsidR="005132EE" w:rsidRPr="00B511D1" w:rsidRDefault="005132EE" w:rsidP="005132EE">
      <w:pPr>
        <w:autoSpaceDE w:val="0"/>
        <w:autoSpaceDN w:val="0"/>
        <w:adjustRightInd w:val="0"/>
        <w:spacing w:after="0" w:line="240" w:lineRule="auto"/>
        <w:rPr>
          <w:rFonts w:ascii="Times New Roman" w:hAnsi="Times New Roman"/>
          <w:b/>
          <w:bCs/>
        </w:rPr>
      </w:pPr>
      <w:r w:rsidRPr="00B511D1">
        <w:rPr>
          <w:rFonts w:ascii="Times New Roman" w:hAnsi="Times New Roman"/>
          <w:b/>
          <w:bCs/>
        </w:rPr>
        <w:t>Rozdział XIX WYMAGANIA DOTYCZĄCE ZABEZPIECZENIA NALEŻYTEGO</w:t>
      </w:r>
    </w:p>
    <w:p w:rsidR="00F978F5" w:rsidRPr="00B511D1" w:rsidRDefault="005132EE" w:rsidP="00F978F5">
      <w:pPr>
        <w:pStyle w:val="Tekstpodstawowywcity"/>
        <w:tabs>
          <w:tab w:val="num" w:pos="540"/>
        </w:tabs>
        <w:ind w:left="540" w:hanging="540"/>
        <w:jc w:val="both"/>
        <w:rPr>
          <w:rFonts w:ascii="Arial" w:hAnsi="Arial" w:cs="Arial"/>
        </w:rPr>
      </w:pPr>
      <w:r w:rsidRPr="00B511D1">
        <w:rPr>
          <w:rFonts w:ascii="Times New Roman" w:hAnsi="Times New Roman"/>
          <w:b/>
          <w:bCs/>
        </w:rPr>
        <w:t>WYKONANIA UMOWY</w:t>
      </w:r>
      <w:r w:rsidR="00EE5EDB" w:rsidRPr="00B511D1">
        <w:rPr>
          <w:rFonts w:ascii="Times New Roman" w:hAnsi="Times New Roman"/>
          <w:b/>
          <w:bCs/>
        </w:rPr>
        <w:t>.</w:t>
      </w:r>
      <w:r w:rsidR="00F978F5" w:rsidRPr="00B511D1">
        <w:rPr>
          <w:rFonts w:ascii="Arial" w:hAnsi="Arial" w:cs="Arial"/>
        </w:rPr>
        <w:t xml:space="preserve">                                                                                                                                                     </w:t>
      </w:r>
    </w:p>
    <w:p w:rsidR="00E54242" w:rsidRPr="00EA5BAC" w:rsidRDefault="00F978F5" w:rsidP="00EA5BAC">
      <w:pPr>
        <w:pStyle w:val="Tekstpodstawowywcity"/>
        <w:tabs>
          <w:tab w:val="num" w:pos="540"/>
        </w:tabs>
        <w:ind w:left="540" w:hanging="540"/>
        <w:jc w:val="both"/>
        <w:rPr>
          <w:rFonts w:ascii="Times New Roman" w:hAnsi="Times New Roman"/>
          <w:sz w:val="24"/>
          <w:szCs w:val="24"/>
        </w:rPr>
      </w:pPr>
      <w:r w:rsidRPr="00B511D1">
        <w:rPr>
          <w:rFonts w:ascii="Times New Roman" w:hAnsi="Times New Roman"/>
        </w:rPr>
        <w:t>Zamawiający nie przewiduje wniesienia zabezpieczenia należytego wykonania umowy</w:t>
      </w:r>
      <w:r w:rsidRPr="00F978F5">
        <w:rPr>
          <w:rFonts w:ascii="Times New Roman" w:hAnsi="Times New Roman"/>
          <w:sz w:val="24"/>
          <w:szCs w:val="24"/>
        </w:rPr>
        <w:t>.</w:t>
      </w:r>
    </w:p>
    <w:p w:rsidR="00C26E16" w:rsidRPr="005C66D5" w:rsidRDefault="005132EE" w:rsidP="00C26E16">
      <w:pPr>
        <w:pStyle w:val="Tekstpodstawowywcity21"/>
        <w:spacing w:line="240" w:lineRule="auto"/>
        <w:rPr>
          <w:sz w:val="22"/>
          <w:szCs w:val="22"/>
        </w:rPr>
      </w:pPr>
      <w:r w:rsidRPr="00B511D1">
        <w:rPr>
          <w:rFonts w:ascii="Times New Roman" w:hAnsi="Times New Roman"/>
          <w:b/>
          <w:bCs/>
        </w:rPr>
        <w:t xml:space="preserve">Rozdział XX. </w:t>
      </w:r>
      <w:r w:rsidR="00C26E16">
        <w:rPr>
          <w:rFonts w:ascii="Times New Roman" w:hAnsi="Times New Roman"/>
          <w:b/>
          <w:bCs/>
        </w:rPr>
        <w:t>WZÓR UMOWY STANOWI ZAŁĄCZNIK NR 5 DO NINIEJSZEJ SECYFIKACJI .</w:t>
      </w:r>
      <w:r w:rsidR="00C26E16" w:rsidRPr="00C7564E">
        <w:rPr>
          <w:rFonts w:ascii="Times New Roman" w:hAnsi="Times New Roman"/>
        </w:rPr>
        <w:t xml:space="preserve"> </w:t>
      </w:r>
    </w:p>
    <w:p w:rsidR="006C7AFF" w:rsidRPr="005C66D5" w:rsidRDefault="006C7AFF" w:rsidP="005C66D5">
      <w:pPr>
        <w:pStyle w:val="Default"/>
        <w:ind w:left="1065" w:hanging="639"/>
        <w:jc w:val="both"/>
        <w:rPr>
          <w:color w:val="auto"/>
          <w:sz w:val="22"/>
          <w:szCs w:val="22"/>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 Pouczenie o środkach ochrony prawnej przysługujących Wykonawcy w toku postępowania o udzielenie zamówienia</w:t>
      </w:r>
    </w:p>
    <w:p w:rsidR="005132EE" w:rsidRPr="008F10B4" w:rsidRDefault="005132EE" w:rsidP="00022B0A">
      <w:pPr>
        <w:autoSpaceDE w:val="0"/>
        <w:autoSpaceDN w:val="0"/>
        <w:adjustRightInd w:val="0"/>
        <w:spacing w:after="0"/>
        <w:rPr>
          <w:rFonts w:ascii="Times New Roman" w:hAnsi="Times New Roman"/>
          <w:bCs/>
        </w:rPr>
      </w:pPr>
    </w:p>
    <w:p w:rsidR="005132EE" w:rsidRPr="008F10B4" w:rsidRDefault="005132EE" w:rsidP="00022B0A">
      <w:pPr>
        <w:autoSpaceDE w:val="0"/>
        <w:autoSpaceDN w:val="0"/>
        <w:adjustRightInd w:val="0"/>
        <w:spacing w:after="0"/>
        <w:rPr>
          <w:rFonts w:ascii="Times New Roman" w:hAnsi="Times New Roman"/>
          <w:bCs/>
        </w:rPr>
      </w:pPr>
      <w:r w:rsidRPr="008F10B4">
        <w:rPr>
          <w:rFonts w:ascii="Times New Roman" w:hAnsi="Times New Roman"/>
          <w:bCs/>
        </w:rPr>
        <w:t xml:space="preserve">W toku postępowania o udzielenie zamówienia wykonawcom, a także innym podmiotom, jeżeli mają lub mieli interes w uzyskaniu danego zamówienia oraz ponieśli lub mogą ponieść szkodę w wyniku naruszenia przez zamawiającego przepisów </w:t>
      </w:r>
      <w:proofErr w:type="spellStart"/>
      <w:r w:rsidRPr="008F10B4">
        <w:rPr>
          <w:rFonts w:ascii="Times New Roman" w:hAnsi="Times New Roman"/>
          <w:bCs/>
        </w:rPr>
        <w:t>Pzp</w:t>
      </w:r>
      <w:proofErr w:type="spellEnd"/>
      <w:r w:rsidRPr="008F10B4">
        <w:rPr>
          <w:rFonts w:ascii="Times New Roman" w:hAnsi="Times New Roman"/>
          <w:bCs/>
        </w:rPr>
        <w:t xml:space="preserve">, przysługują środki ochrony prawnej przewidziane w dziale VI </w:t>
      </w:r>
      <w:proofErr w:type="spellStart"/>
      <w:r w:rsidRPr="008F10B4">
        <w:rPr>
          <w:rFonts w:ascii="Times New Roman" w:hAnsi="Times New Roman"/>
          <w:bCs/>
        </w:rPr>
        <w:t>Pzp</w:t>
      </w:r>
      <w:proofErr w:type="spellEnd"/>
      <w:r w:rsidRPr="008F10B4">
        <w:rPr>
          <w:rFonts w:ascii="Times New Roman" w:hAnsi="Times New Roman"/>
          <w:bCs/>
        </w:rPr>
        <w:t>.</w:t>
      </w:r>
    </w:p>
    <w:p w:rsidR="005132EE" w:rsidRPr="008F10B4" w:rsidRDefault="005132EE" w:rsidP="005132EE">
      <w:pPr>
        <w:autoSpaceDE w:val="0"/>
        <w:autoSpaceDN w:val="0"/>
        <w:adjustRightInd w:val="0"/>
        <w:spacing w:after="0" w:line="240" w:lineRule="auto"/>
        <w:rPr>
          <w:rFonts w:ascii="Times New Roman" w:hAnsi="Times New Roman"/>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 xml:space="preserve">Rozdział XXII. Informacja o przewidywanych zamówieniach, o których mowa w art. 67 ust. 1 </w:t>
      </w:r>
      <w:proofErr w:type="spellStart"/>
      <w:r w:rsidRPr="008F10B4">
        <w:rPr>
          <w:rFonts w:ascii="Times New Roman" w:hAnsi="Times New Roman"/>
          <w:b/>
          <w:bCs/>
        </w:rPr>
        <w:t>pkt</w:t>
      </w:r>
      <w:proofErr w:type="spellEnd"/>
      <w:r w:rsidRPr="008F10B4">
        <w:rPr>
          <w:rFonts w:ascii="Times New Roman" w:hAnsi="Times New Roman"/>
          <w:b/>
          <w:bCs/>
        </w:rPr>
        <w:t xml:space="preserve"> 6 </w:t>
      </w:r>
      <w:proofErr w:type="spellStart"/>
      <w:r w:rsidRPr="008F10B4">
        <w:rPr>
          <w:rFonts w:ascii="Times New Roman" w:hAnsi="Times New Roman"/>
          <w:b/>
          <w:bCs/>
        </w:rPr>
        <w:t>Pzp</w:t>
      </w:r>
      <w:proofErr w:type="spellEnd"/>
      <w:r w:rsidRPr="008F10B4">
        <w:rPr>
          <w:rFonts w:ascii="Times New Roman" w:hAnsi="Times New Roman"/>
          <w:b/>
          <w:bCs/>
        </w:rPr>
        <w:t>, jeżeli  Zamawiający przewiduje udzielanie takich zamówień</w:t>
      </w:r>
    </w:p>
    <w:p w:rsidR="005132EE" w:rsidRPr="00E140AB" w:rsidRDefault="005132EE" w:rsidP="00E140AB">
      <w:pPr>
        <w:spacing w:after="0" w:line="240" w:lineRule="auto"/>
        <w:rPr>
          <w:rFonts w:ascii="Times New Roman" w:eastAsia="Times New Roman" w:hAnsi="Times New Roman"/>
          <w:sz w:val="24"/>
          <w:szCs w:val="24"/>
          <w:lang w:eastAsia="pl-PL"/>
        </w:rPr>
      </w:pPr>
      <w:r w:rsidRPr="0061774C">
        <w:rPr>
          <w:rFonts w:ascii="Times New Roman" w:hAnsi="Times New Roman"/>
        </w:rPr>
        <w:t xml:space="preserve">Zamawiający  </w:t>
      </w:r>
      <w:r w:rsidR="00740A7B">
        <w:rPr>
          <w:rFonts w:ascii="Times New Roman" w:hAnsi="Times New Roman"/>
        </w:rPr>
        <w:t>nie przewiduje udziele</w:t>
      </w:r>
      <w:r w:rsidRPr="0061774C">
        <w:rPr>
          <w:rFonts w:ascii="Times New Roman" w:hAnsi="Times New Roman"/>
        </w:rPr>
        <w:t>ni</w:t>
      </w:r>
      <w:r w:rsidR="00740A7B">
        <w:rPr>
          <w:rFonts w:ascii="Times New Roman" w:hAnsi="Times New Roman"/>
        </w:rPr>
        <w:t>a</w:t>
      </w:r>
      <w:r w:rsidRPr="0061774C">
        <w:rPr>
          <w:rFonts w:ascii="Times New Roman" w:hAnsi="Times New Roman"/>
        </w:rPr>
        <w:t xml:space="preserve"> zamówień </w:t>
      </w:r>
      <w:r w:rsidRPr="0061774C">
        <w:rPr>
          <w:rFonts w:ascii="Times New Roman" w:hAnsi="Times New Roman"/>
          <w:bCs/>
        </w:rPr>
        <w:t xml:space="preserve">o których mowa w art. 67 ust. 1 </w:t>
      </w:r>
      <w:proofErr w:type="spellStart"/>
      <w:r w:rsidRPr="0061774C">
        <w:rPr>
          <w:rFonts w:ascii="Times New Roman" w:hAnsi="Times New Roman"/>
          <w:bCs/>
        </w:rPr>
        <w:t>pkt</w:t>
      </w:r>
      <w:proofErr w:type="spellEnd"/>
      <w:r w:rsidRPr="0061774C">
        <w:rPr>
          <w:rFonts w:ascii="Times New Roman" w:hAnsi="Times New Roman"/>
          <w:bCs/>
        </w:rPr>
        <w:t xml:space="preserve"> 6 </w:t>
      </w:r>
      <w:proofErr w:type="spellStart"/>
      <w:r w:rsidRPr="0061774C">
        <w:rPr>
          <w:rFonts w:ascii="Times New Roman" w:hAnsi="Times New Roman"/>
          <w:bCs/>
        </w:rPr>
        <w:t>Pzp</w:t>
      </w:r>
      <w:proofErr w:type="spellEnd"/>
      <w:r w:rsidRPr="0061774C">
        <w:rPr>
          <w:rFonts w:ascii="Times New Roman" w:hAnsi="Times New Roman"/>
        </w:rPr>
        <w:t>.</w:t>
      </w:r>
      <w:r w:rsidR="00E140AB" w:rsidRPr="00946351">
        <w:rPr>
          <w:rFonts w:ascii="Times New Roman" w:eastAsia="Times New Roman" w:hAnsi="Times New Roman"/>
          <w:sz w:val="24"/>
          <w:szCs w:val="24"/>
          <w:lang w:eastAsia="pl-PL"/>
        </w:rPr>
        <w:br/>
      </w: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w:t>
      </w:r>
      <w:r w:rsidR="00944066">
        <w:rPr>
          <w:rFonts w:ascii="Times New Roman" w:hAnsi="Times New Roman"/>
          <w:b/>
          <w:bCs/>
        </w:rPr>
        <w:t>III</w:t>
      </w:r>
      <w:r w:rsidRPr="008F10B4">
        <w:rPr>
          <w:rFonts w:ascii="Times New Roman" w:hAnsi="Times New Roman"/>
          <w:b/>
          <w:bCs/>
        </w:rPr>
        <w:t>. Wysokość zwrotu kosztów udziału w postępowaniu</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rPr>
        <w:t>Zamawiający nie przewiduje zwrotu kosztów udziału w postępowaniu.</w:t>
      </w: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Cs/>
          <w:i/>
          <w:iCs/>
        </w:rPr>
        <w:t xml:space="preserve"> </w:t>
      </w:r>
      <w:r w:rsidRPr="008F10B4">
        <w:rPr>
          <w:rFonts w:ascii="Times New Roman" w:hAnsi="Times New Roman"/>
          <w:b/>
          <w:bCs/>
        </w:rPr>
        <w:br/>
        <w:t>Rozdział XX</w:t>
      </w:r>
      <w:r w:rsidR="00944066">
        <w:rPr>
          <w:rFonts w:ascii="Times New Roman" w:hAnsi="Times New Roman"/>
          <w:b/>
          <w:bCs/>
        </w:rPr>
        <w:t>I</w:t>
      </w:r>
      <w:r w:rsidRPr="008F10B4">
        <w:rPr>
          <w:rFonts w:ascii="Times New Roman" w:hAnsi="Times New Roman"/>
          <w:b/>
          <w:bCs/>
        </w:rPr>
        <w:t>V Inne informacje</w:t>
      </w:r>
    </w:p>
    <w:p w:rsidR="005132EE" w:rsidRPr="002701C4" w:rsidRDefault="005132EE" w:rsidP="005132EE">
      <w:pPr>
        <w:spacing w:line="240" w:lineRule="auto"/>
        <w:jc w:val="both"/>
        <w:rPr>
          <w:rFonts w:ascii="Times New Roman" w:hAnsi="Times New Roman"/>
          <w:u w:val="single"/>
        </w:rPr>
      </w:pPr>
      <w:r w:rsidRPr="002701C4">
        <w:rPr>
          <w:rFonts w:ascii="Times New Roman" w:hAnsi="Times New Roman"/>
          <w:u w:val="single"/>
        </w:rPr>
        <w:t>1. Nie przewiduje się:</w:t>
      </w:r>
    </w:p>
    <w:p w:rsidR="005132EE" w:rsidRPr="008F10B4" w:rsidRDefault="005132EE" w:rsidP="00AE5065">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zawarcia umowy ramowej,</w:t>
      </w:r>
    </w:p>
    <w:p w:rsidR="005132EE" w:rsidRPr="008F10B4" w:rsidRDefault="005132EE" w:rsidP="00AE5065">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ustanowienia dynamicznego systemu zakupów,</w:t>
      </w:r>
    </w:p>
    <w:p w:rsidR="005132EE" w:rsidRPr="008F10B4" w:rsidRDefault="005132EE" w:rsidP="00AE5065">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wyboru najkorzystniejszej oferty z zastosowaniem aukcji elektronicznej.</w:t>
      </w:r>
    </w:p>
    <w:p w:rsidR="005132EE" w:rsidRPr="008F10B4" w:rsidRDefault="005132EE" w:rsidP="005132EE">
      <w:pPr>
        <w:autoSpaceDE w:val="0"/>
        <w:autoSpaceDN w:val="0"/>
        <w:adjustRightInd w:val="0"/>
        <w:spacing w:after="0" w:line="240" w:lineRule="auto"/>
        <w:rPr>
          <w:rFonts w:ascii="Times New Roman" w:hAnsi="Times New Roman"/>
          <w:b/>
          <w:bCs/>
        </w:rPr>
      </w:pPr>
    </w:p>
    <w:p w:rsidR="005132EE" w:rsidRDefault="009C32E5" w:rsidP="009C32E5">
      <w:pPr>
        <w:autoSpaceDE w:val="0"/>
        <w:autoSpaceDN w:val="0"/>
        <w:adjustRightInd w:val="0"/>
        <w:spacing w:after="0" w:line="240" w:lineRule="auto"/>
        <w:rPr>
          <w:rFonts w:ascii="Times New Roman" w:hAnsi="Times New Roman"/>
          <w:bCs/>
          <w:u w:val="single"/>
        </w:rPr>
      </w:pPr>
      <w:r w:rsidRPr="00E03BFB">
        <w:rPr>
          <w:rFonts w:ascii="Times New Roman" w:hAnsi="Times New Roman"/>
          <w:bCs/>
          <w:u w:val="single"/>
        </w:rPr>
        <w:t xml:space="preserve">2. </w:t>
      </w:r>
      <w:r w:rsidR="005132EE" w:rsidRPr="00E03BFB">
        <w:rPr>
          <w:rFonts w:ascii="Times New Roman" w:hAnsi="Times New Roman"/>
          <w:bCs/>
          <w:u w:val="single"/>
        </w:rPr>
        <w:t>Jawność postępowania.</w:t>
      </w:r>
    </w:p>
    <w:p w:rsidR="00E03BFB" w:rsidRPr="00E03BFB" w:rsidRDefault="00E03BFB" w:rsidP="009C32E5">
      <w:pPr>
        <w:autoSpaceDE w:val="0"/>
        <w:autoSpaceDN w:val="0"/>
        <w:adjustRightInd w:val="0"/>
        <w:spacing w:after="0" w:line="240" w:lineRule="auto"/>
        <w:rPr>
          <w:rFonts w:ascii="Times New Roman" w:hAnsi="Times New Roman"/>
          <w:bCs/>
          <w:u w:val="single"/>
        </w:rPr>
      </w:pPr>
    </w:p>
    <w:p w:rsidR="005132EE" w:rsidRPr="008F10B4" w:rsidRDefault="00740A7B" w:rsidP="00740A7B">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1) </w:t>
      </w:r>
      <w:r w:rsidR="005132EE" w:rsidRPr="008F10B4">
        <w:rPr>
          <w:rFonts w:ascii="Times New Roman" w:eastAsia="Times New Roman" w:hAnsi="Times New Roman"/>
          <w:lang w:eastAsia="pl-PL"/>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t>
      </w:r>
    </w:p>
    <w:p w:rsidR="005132EE" w:rsidRPr="008F10B4" w:rsidRDefault="005132EE" w:rsidP="005132EE">
      <w:pPr>
        <w:spacing w:after="0" w:line="240" w:lineRule="auto"/>
        <w:jc w:val="both"/>
        <w:rPr>
          <w:rFonts w:ascii="Times New Roman" w:eastAsia="Times New Roman" w:hAnsi="Times New Roman"/>
          <w:lang w:eastAsia="pl-PL"/>
        </w:rPr>
      </w:pPr>
      <w:r w:rsidRPr="008F10B4">
        <w:rPr>
          <w:rFonts w:ascii="Times New Roman" w:eastAsia="Times New Roman" w:hAnsi="Times New Roman"/>
          <w:lang w:eastAsia="pl-PL"/>
        </w:rPr>
        <w:t xml:space="preserve">Uwaga: Zastrzeżenie informacji, które nie stanowią tajemnicy przedsiębiorstwa w rozumieniu ww. ustawy będzie nieskuteczne. Wykonawca w szczególności nie może zastrzec informacji dotyczących ceny, terminu wykonania zamówienia, okresu gwarancji i warunków płatności zawartych w ofercie </w:t>
      </w:r>
      <w:r w:rsidRPr="008F10B4">
        <w:rPr>
          <w:rFonts w:ascii="Times New Roman" w:eastAsia="Times New Roman" w:hAnsi="Times New Roman"/>
          <w:lang w:eastAsia="pl-PL"/>
        </w:rPr>
        <w:lastRenderedPageBreak/>
        <w:t xml:space="preserve">(por. art. 86 ust. 4 ustawy). Informacje odnoszące się do badania, wyjaśniania, oceny i porównania ofert oraz wyboru kontrahenta, nie będą ujawnione oferentom oraz innym osobom oficjalnie nie związanym z przebiegiem przetargu aż do chwili ogłoszenia wyboru oferenta. </w:t>
      </w:r>
    </w:p>
    <w:p w:rsidR="006F7947" w:rsidRDefault="005132EE" w:rsidP="005132EE">
      <w:pPr>
        <w:spacing w:after="0" w:line="240" w:lineRule="auto"/>
        <w:jc w:val="both"/>
        <w:rPr>
          <w:rFonts w:ascii="Times New Roman" w:eastAsia="Times New Roman" w:hAnsi="Times New Roman"/>
          <w:lang w:eastAsia="pl-PL"/>
        </w:rPr>
      </w:pPr>
      <w:r w:rsidRPr="008F10B4">
        <w:rPr>
          <w:rFonts w:ascii="Times New Roman" w:eastAsia="Times New Roman" w:hAnsi="Times New Roman"/>
          <w:lang w:eastAsia="pl-PL"/>
        </w:rPr>
        <w:t xml:space="preserve">2) </w:t>
      </w:r>
      <w:r w:rsidR="006F7947">
        <w:rPr>
          <w:rFonts w:ascii="Times New Roman" w:eastAsia="Times New Roman" w:hAnsi="Times New Roman"/>
          <w:lang w:eastAsia="pl-PL"/>
        </w:rPr>
        <w:t xml:space="preserve"> Udostępnienie protokołu lub załączników może nastąpić przez wgląd </w:t>
      </w:r>
      <w:r w:rsidR="00C14517">
        <w:rPr>
          <w:rFonts w:ascii="Times New Roman" w:eastAsia="Times New Roman" w:hAnsi="Times New Roman"/>
          <w:lang w:eastAsia="pl-PL"/>
        </w:rPr>
        <w:t xml:space="preserve">w miejscu wyznaczonym przez Zamawiającego, przesłanie kopii pocztą, faksem lub drogą elektroniczną, zgodnie z wyborem wnioskodawcy wskazanym we wniosku. </w:t>
      </w:r>
    </w:p>
    <w:p w:rsidR="005132EE" w:rsidRPr="007C7F14" w:rsidRDefault="006F7947"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3) </w:t>
      </w:r>
      <w:r w:rsidR="005132EE" w:rsidRPr="007C7F14">
        <w:rPr>
          <w:rFonts w:ascii="Times New Roman" w:eastAsia="Times New Roman" w:hAnsi="Times New Roman"/>
          <w:lang w:eastAsia="pl-PL"/>
        </w:rPr>
        <w:t xml:space="preserve">Udostępnienie dokumentów postępowania zainteresowanym odbywać się będzie wg poniższych zasad: </w:t>
      </w:r>
    </w:p>
    <w:p w:rsidR="005132EE" w:rsidRPr="007C7F14"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a) Udostępnienie może mieć miejsce wyłącznie w siedzibie zamawiającego oraz w czasie godzin jego urzędowania. </w:t>
      </w:r>
    </w:p>
    <w:p w:rsidR="005132EE" w:rsidRPr="007C7F14"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b) Zamawiający wyznaczy </w:t>
      </w:r>
      <w:r w:rsidR="00FD08EA">
        <w:rPr>
          <w:rFonts w:ascii="Times New Roman" w:eastAsia="Times New Roman" w:hAnsi="Times New Roman"/>
          <w:lang w:eastAsia="pl-PL"/>
        </w:rPr>
        <w:t xml:space="preserve">członka Komisji </w:t>
      </w:r>
      <w:r w:rsidR="00802C34">
        <w:rPr>
          <w:rFonts w:ascii="Times New Roman" w:eastAsia="Times New Roman" w:hAnsi="Times New Roman"/>
          <w:lang w:eastAsia="pl-PL"/>
        </w:rPr>
        <w:t>Przetargowej</w:t>
      </w:r>
      <w:r w:rsidRPr="007C7F14">
        <w:rPr>
          <w:rFonts w:ascii="Times New Roman" w:eastAsia="Times New Roman" w:hAnsi="Times New Roman"/>
          <w:lang w:eastAsia="pl-PL"/>
        </w:rPr>
        <w:t>, w które</w:t>
      </w:r>
      <w:r w:rsidR="00FD08EA">
        <w:rPr>
          <w:rFonts w:ascii="Times New Roman" w:eastAsia="Times New Roman" w:hAnsi="Times New Roman"/>
          <w:lang w:eastAsia="pl-PL"/>
        </w:rPr>
        <w:t>go</w:t>
      </w:r>
      <w:r w:rsidRPr="007C7F14">
        <w:rPr>
          <w:rFonts w:ascii="Times New Roman" w:eastAsia="Times New Roman" w:hAnsi="Times New Roman"/>
          <w:lang w:eastAsia="pl-PL"/>
        </w:rPr>
        <w:t xml:space="preserve"> obecności udostępnione zostaną dokumenty. </w:t>
      </w:r>
    </w:p>
    <w:p w:rsidR="005132EE"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c) </w:t>
      </w:r>
      <w:r w:rsidR="001053BA" w:rsidRPr="007C7F14">
        <w:rPr>
          <w:rFonts w:ascii="Times New Roman" w:eastAsia="Times New Roman" w:hAnsi="Times New Roman"/>
          <w:lang w:eastAsia="pl-PL"/>
        </w:rPr>
        <w:t xml:space="preserve">Bez zgody Zamawiającego wnioskodawca w trakcie </w:t>
      </w:r>
      <w:r w:rsidR="007C7F14" w:rsidRPr="007C7F14">
        <w:rPr>
          <w:rFonts w:ascii="Times New Roman" w:eastAsia="Times New Roman" w:hAnsi="Times New Roman"/>
          <w:lang w:eastAsia="pl-PL"/>
        </w:rPr>
        <w:t>w</w:t>
      </w:r>
      <w:r w:rsidR="001053BA" w:rsidRPr="007C7F14">
        <w:rPr>
          <w:rFonts w:ascii="Times New Roman" w:eastAsia="Times New Roman" w:hAnsi="Times New Roman"/>
          <w:lang w:eastAsia="pl-PL"/>
        </w:rPr>
        <w:t xml:space="preserve">glądu do protokołu lub załączników nie może samodzielnie kopiować lub </w:t>
      </w:r>
      <w:r w:rsidR="009C32E5" w:rsidRPr="007C7F14">
        <w:rPr>
          <w:rFonts w:ascii="Times New Roman" w:eastAsia="Times New Roman" w:hAnsi="Times New Roman"/>
          <w:lang w:eastAsia="pl-PL"/>
        </w:rPr>
        <w:t>ut</w:t>
      </w:r>
      <w:r w:rsidR="007C7F14" w:rsidRPr="007C7F14">
        <w:rPr>
          <w:rFonts w:ascii="Times New Roman" w:eastAsia="Times New Roman" w:hAnsi="Times New Roman"/>
          <w:lang w:eastAsia="pl-PL"/>
        </w:rPr>
        <w:t>rw</w:t>
      </w:r>
      <w:r w:rsidR="009C32E5" w:rsidRPr="007C7F14">
        <w:rPr>
          <w:rFonts w:ascii="Times New Roman" w:eastAsia="Times New Roman" w:hAnsi="Times New Roman"/>
          <w:lang w:eastAsia="pl-PL"/>
        </w:rPr>
        <w:t xml:space="preserve">alać za pomocą urządzeń lub </w:t>
      </w:r>
      <w:r w:rsidR="007C7F14" w:rsidRPr="007C7F14">
        <w:rPr>
          <w:rFonts w:ascii="Times New Roman" w:eastAsia="Times New Roman" w:hAnsi="Times New Roman"/>
          <w:lang w:eastAsia="pl-PL"/>
        </w:rPr>
        <w:t>ś</w:t>
      </w:r>
      <w:r w:rsidR="009C32E5" w:rsidRPr="007C7F14">
        <w:rPr>
          <w:rFonts w:ascii="Times New Roman" w:eastAsia="Times New Roman" w:hAnsi="Times New Roman"/>
          <w:lang w:eastAsia="pl-PL"/>
        </w:rPr>
        <w:t>rodków technicznych służących do utrwalania obrazu treści złożonych ofert.</w:t>
      </w:r>
      <w:r w:rsidRPr="007C7F14">
        <w:rPr>
          <w:rFonts w:ascii="Times New Roman" w:eastAsia="Times New Roman" w:hAnsi="Times New Roman"/>
          <w:lang w:eastAsia="pl-PL"/>
        </w:rPr>
        <w:t xml:space="preserve"> </w:t>
      </w:r>
    </w:p>
    <w:p w:rsidR="00133964" w:rsidRDefault="00133964"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4) Jeżeli przesłanie kopii protokołu lub załączników zgodnie z wyborem wnioskodawcy będzie </w:t>
      </w:r>
      <w:r w:rsidR="00D45F0E">
        <w:rPr>
          <w:rFonts w:ascii="Times New Roman" w:eastAsia="Times New Roman" w:hAnsi="Times New Roman"/>
          <w:lang w:eastAsia="pl-PL"/>
        </w:rPr>
        <w:t>z przyczyn technicznych utrudnione, w szczególności z uwagi na ilość żądanych do przesłania dokumentów , Zamawiający poinformuje o tym wnioskodawcę i wskaże sposób, w jaki mogą być one udostępnione.</w:t>
      </w:r>
      <w:r>
        <w:rPr>
          <w:rFonts w:ascii="Times New Roman" w:eastAsia="Times New Roman" w:hAnsi="Times New Roman"/>
          <w:lang w:eastAsia="pl-PL"/>
        </w:rPr>
        <w:t xml:space="preserve"> </w:t>
      </w:r>
    </w:p>
    <w:p w:rsidR="00776CE2" w:rsidRPr="007C7F14" w:rsidRDefault="00776CE2"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5) Jeżeli udostępnienie protokołu lub załączników będzie się wiązało z koniecznością poniesienia dodatkowych kosztów, związanych z wskazanym przez wnioskodawcę sposobem udostępnienia lub koniecznością przekształcenia protokołu lub załączników koszty te pokryje wnioskodawca. </w:t>
      </w:r>
    </w:p>
    <w:p w:rsidR="005132EE" w:rsidRPr="007C7F14" w:rsidRDefault="005132EE" w:rsidP="005132EE">
      <w:pPr>
        <w:autoSpaceDE w:val="0"/>
        <w:autoSpaceDN w:val="0"/>
        <w:adjustRightInd w:val="0"/>
        <w:spacing w:after="0" w:line="240" w:lineRule="auto"/>
        <w:rPr>
          <w:rFonts w:ascii="Times New Roman" w:hAnsi="Times New Roman"/>
          <w:bCs/>
        </w:rPr>
      </w:pPr>
    </w:p>
    <w:p w:rsidR="005132EE" w:rsidRPr="007C7F14" w:rsidRDefault="005132EE" w:rsidP="005132EE">
      <w:pPr>
        <w:autoSpaceDE w:val="0"/>
        <w:autoSpaceDN w:val="0"/>
        <w:adjustRightInd w:val="0"/>
        <w:spacing w:after="0" w:line="240" w:lineRule="auto"/>
        <w:rPr>
          <w:rFonts w:ascii="Times New Roman" w:hAnsi="Times New Roman"/>
          <w:b/>
          <w:bCs/>
        </w:rPr>
      </w:pPr>
      <w:r w:rsidRPr="007C7F14">
        <w:rPr>
          <w:rFonts w:ascii="Times New Roman" w:hAnsi="Times New Roman"/>
          <w:bCs/>
        </w:rPr>
        <w:t>R</w:t>
      </w:r>
      <w:r w:rsidRPr="007C7F14">
        <w:rPr>
          <w:rFonts w:ascii="Times New Roman" w:hAnsi="Times New Roman"/>
          <w:b/>
          <w:bCs/>
        </w:rPr>
        <w:t>ozdział XXV. Załączniki do specyfikacji</w:t>
      </w:r>
    </w:p>
    <w:p w:rsidR="005132EE" w:rsidRPr="007C7F14" w:rsidRDefault="005132EE" w:rsidP="005132EE">
      <w:pPr>
        <w:autoSpaceDE w:val="0"/>
        <w:autoSpaceDN w:val="0"/>
        <w:adjustRightInd w:val="0"/>
        <w:spacing w:after="0" w:line="240" w:lineRule="auto"/>
        <w:rPr>
          <w:rFonts w:ascii="Times New Roman" w:hAnsi="Times New Roman"/>
          <w:b/>
          <w:bCs/>
        </w:rPr>
      </w:pPr>
    </w:p>
    <w:p w:rsidR="005132EE" w:rsidRPr="008F10B4" w:rsidRDefault="005132EE" w:rsidP="00022B0A">
      <w:pPr>
        <w:autoSpaceDE w:val="0"/>
        <w:autoSpaceDN w:val="0"/>
        <w:adjustRightInd w:val="0"/>
        <w:spacing w:after="0" w:line="240" w:lineRule="auto"/>
        <w:rPr>
          <w:rFonts w:ascii="Times New Roman" w:hAnsi="Times New Roman"/>
        </w:rPr>
      </w:pPr>
      <w:r w:rsidRPr="008F10B4">
        <w:rPr>
          <w:rFonts w:ascii="Times New Roman" w:hAnsi="Times New Roman"/>
          <w:b/>
          <w:bCs/>
        </w:rPr>
        <w:t xml:space="preserve">Załącznik nr 1 </w:t>
      </w:r>
      <w:r w:rsidRPr="008F10B4">
        <w:rPr>
          <w:rFonts w:ascii="Times New Roman" w:hAnsi="Times New Roman"/>
        </w:rPr>
        <w:t>– wzór formularza ofertowego,</w:t>
      </w:r>
    </w:p>
    <w:p w:rsidR="005132EE" w:rsidRPr="008F10B4" w:rsidRDefault="005132EE" w:rsidP="00022B0A">
      <w:pPr>
        <w:autoSpaceDE w:val="0"/>
        <w:autoSpaceDN w:val="0"/>
        <w:adjustRightInd w:val="0"/>
        <w:spacing w:after="0" w:line="240" w:lineRule="auto"/>
        <w:rPr>
          <w:rFonts w:ascii="Times New Roman" w:hAnsi="Times New Roman"/>
        </w:rPr>
      </w:pPr>
      <w:r w:rsidRPr="008F10B4">
        <w:rPr>
          <w:rFonts w:ascii="Times New Roman" w:hAnsi="Times New Roman"/>
          <w:b/>
          <w:bCs/>
        </w:rPr>
        <w:t xml:space="preserve">Załącznik nr 2 </w:t>
      </w:r>
      <w:r w:rsidRPr="008F10B4">
        <w:rPr>
          <w:rFonts w:ascii="Times New Roman" w:hAnsi="Times New Roman"/>
        </w:rPr>
        <w:t xml:space="preserve">– </w:t>
      </w:r>
      <w:r w:rsidR="00B52AD5">
        <w:rPr>
          <w:rFonts w:ascii="Times New Roman" w:hAnsi="Times New Roman"/>
        </w:rPr>
        <w:t>oświadczenia</w:t>
      </w:r>
      <w:r w:rsidR="00907E1B">
        <w:rPr>
          <w:rFonts w:ascii="Times New Roman" w:hAnsi="Times New Roman"/>
        </w:rPr>
        <w:t xml:space="preserve">,                                                                                                                                              </w:t>
      </w:r>
    </w:p>
    <w:p w:rsidR="002357CA" w:rsidRDefault="005132EE" w:rsidP="00022B0A">
      <w:pPr>
        <w:spacing w:after="0" w:line="240" w:lineRule="auto"/>
        <w:rPr>
          <w:rFonts w:ascii="Times New Roman" w:hAnsi="Times New Roman"/>
        </w:rPr>
      </w:pPr>
      <w:r w:rsidRPr="008F10B4">
        <w:rPr>
          <w:rFonts w:ascii="Times New Roman" w:hAnsi="Times New Roman"/>
          <w:b/>
          <w:bCs/>
        </w:rPr>
        <w:t xml:space="preserve">Załącznik nr 3 </w:t>
      </w:r>
      <w:r w:rsidRPr="008F10B4">
        <w:rPr>
          <w:rFonts w:ascii="Times New Roman" w:hAnsi="Times New Roman"/>
        </w:rPr>
        <w:t>– wzór oświadczenia o przynależności lub braku przynależności do grupy kapitałowej,</w:t>
      </w:r>
    </w:p>
    <w:p w:rsidR="006023F6" w:rsidRDefault="002357CA" w:rsidP="00022B0A">
      <w:pPr>
        <w:spacing w:after="0" w:line="240" w:lineRule="auto"/>
        <w:rPr>
          <w:rFonts w:ascii="Times New Roman" w:hAnsi="Times New Roman"/>
        </w:rPr>
      </w:pPr>
      <w:r w:rsidRPr="002357CA">
        <w:rPr>
          <w:rFonts w:ascii="Times New Roman" w:hAnsi="Times New Roman"/>
          <w:b/>
        </w:rPr>
        <w:t>Załącznik nr 4</w:t>
      </w:r>
      <w:r>
        <w:rPr>
          <w:rFonts w:ascii="Times New Roman" w:hAnsi="Times New Roman"/>
        </w:rPr>
        <w:t xml:space="preserve"> – szczegółowy opis przedmiotu zamówienia.</w:t>
      </w:r>
      <w:r w:rsidR="005132EE" w:rsidRPr="008F10B4">
        <w:rPr>
          <w:rFonts w:ascii="Times New Roman" w:hAnsi="Times New Roman"/>
        </w:rPr>
        <w:br/>
      </w:r>
      <w:r w:rsidR="00C26E16" w:rsidRPr="002357CA">
        <w:rPr>
          <w:rFonts w:ascii="Times New Roman" w:hAnsi="Times New Roman"/>
          <w:b/>
        </w:rPr>
        <w:t xml:space="preserve">Załącznik nr </w:t>
      </w:r>
      <w:r w:rsidR="00C26E16">
        <w:rPr>
          <w:rFonts w:ascii="Times New Roman" w:hAnsi="Times New Roman"/>
          <w:b/>
        </w:rPr>
        <w:t>5</w:t>
      </w:r>
      <w:r w:rsidR="00C26E16">
        <w:rPr>
          <w:rFonts w:ascii="Times New Roman" w:hAnsi="Times New Roman"/>
        </w:rPr>
        <w:t xml:space="preserve"> – wzór umowy.</w:t>
      </w:r>
      <w:r w:rsidR="00C26E16" w:rsidRPr="008F10B4">
        <w:rPr>
          <w:rFonts w:ascii="Times New Roman" w:hAnsi="Times New Roman"/>
        </w:rPr>
        <w:br/>
      </w:r>
    </w:p>
    <w:p w:rsidR="00DF4352" w:rsidRDefault="00DF4352" w:rsidP="00022B0A">
      <w:pPr>
        <w:spacing w:after="0" w:line="240" w:lineRule="auto"/>
        <w:rPr>
          <w:rFonts w:ascii="Times New Roman" w:hAnsi="Times New Roman"/>
        </w:rPr>
      </w:pPr>
    </w:p>
    <w:p w:rsidR="00DF4352" w:rsidRDefault="00DF4352" w:rsidP="00022B0A">
      <w:pPr>
        <w:spacing w:after="0" w:line="240" w:lineRule="auto"/>
        <w:rPr>
          <w:rFonts w:ascii="Times New Roman" w:hAnsi="Times New Roman"/>
        </w:rPr>
      </w:pPr>
    </w:p>
    <w:p w:rsidR="00DF4352" w:rsidRDefault="00DF4352" w:rsidP="00022B0A">
      <w:pPr>
        <w:spacing w:after="0" w:line="240" w:lineRule="auto"/>
        <w:rPr>
          <w:rFonts w:ascii="Times New Roman" w:hAnsi="Times New Roman"/>
        </w:rPr>
      </w:pPr>
    </w:p>
    <w:p w:rsidR="00CC3198" w:rsidRPr="00CC3198" w:rsidRDefault="00CC3198" w:rsidP="006023F6">
      <w:pPr>
        <w:spacing w:after="0" w:line="240" w:lineRule="auto"/>
        <w:rPr>
          <w:rFonts w:ascii="Times New Roman" w:hAnsi="Times New Roman"/>
        </w:rPr>
      </w:pPr>
      <w:r w:rsidRPr="00CC3198">
        <w:rPr>
          <w:rFonts w:ascii="Times New Roman" w:hAnsi="Times New Roman"/>
        </w:rPr>
        <w:t xml:space="preserve">SIWZ sporządził: </w:t>
      </w:r>
    </w:p>
    <w:p w:rsidR="00CC3198" w:rsidRPr="00CC3198" w:rsidRDefault="00CC3198" w:rsidP="006023F6">
      <w:pPr>
        <w:spacing w:after="0" w:line="100" w:lineRule="atLeast"/>
        <w:jc w:val="both"/>
        <w:rPr>
          <w:rFonts w:ascii="Times New Roman" w:hAnsi="Times New Roman"/>
        </w:rPr>
      </w:pPr>
    </w:p>
    <w:p w:rsidR="00CC3198" w:rsidRPr="00CC3198" w:rsidRDefault="00CC3198" w:rsidP="006023F6">
      <w:pPr>
        <w:spacing w:after="0" w:line="100" w:lineRule="atLeast"/>
        <w:jc w:val="both"/>
        <w:rPr>
          <w:rFonts w:ascii="Times New Roman" w:hAnsi="Times New Roman"/>
        </w:rPr>
      </w:pPr>
      <w:r w:rsidRPr="00CC3198">
        <w:rPr>
          <w:rFonts w:ascii="Times New Roman" w:hAnsi="Times New Roman"/>
        </w:rPr>
        <w:t>Dywity,………………………………,                                       …………………………………</w:t>
      </w:r>
    </w:p>
    <w:p w:rsidR="00CC3198" w:rsidRPr="00CC3198" w:rsidRDefault="00CC3198" w:rsidP="006023F6">
      <w:pPr>
        <w:spacing w:after="0" w:line="100" w:lineRule="atLeast"/>
        <w:jc w:val="both"/>
        <w:rPr>
          <w:rFonts w:ascii="Times New Roman" w:hAnsi="Times New Roman"/>
        </w:rPr>
      </w:pPr>
      <w:r w:rsidRPr="00CC3198">
        <w:rPr>
          <w:rFonts w:ascii="Times New Roman" w:hAnsi="Times New Roman"/>
        </w:rPr>
        <w:t xml:space="preserve">                                             data                                                                </w:t>
      </w:r>
      <w:r w:rsidR="00721CB3">
        <w:rPr>
          <w:rFonts w:ascii="Times New Roman" w:hAnsi="Times New Roman"/>
        </w:rPr>
        <w:t xml:space="preserve">      </w:t>
      </w:r>
      <w:r w:rsidRPr="00CC3198">
        <w:rPr>
          <w:rFonts w:ascii="Times New Roman" w:hAnsi="Times New Roman"/>
        </w:rPr>
        <w:t>podpis</w:t>
      </w:r>
    </w:p>
    <w:p w:rsidR="00CC3198" w:rsidRPr="00CC3198" w:rsidRDefault="00CC3198" w:rsidP="00CC3198">
      <w:pPr>
        <w:pStyle w:val="Bezodstpw"/>
        <w:rPr>
          <w:sz w:val="22"/>
          <w:szCs w:val="22"/>
        </w:rPr>
      </w:pPr>
      <w:r w:rsidRPr="00CC3198">
        <w:rPr>
          <w:sz w:val="22"/>
          <w:szCs w:val="22"/>
        </w:rPr>
        <w:t xml:space="preserve">Kierownik </w:t>
      </w:r>
      <w:r w:rsidR="00740A7B">
        <w:rPr>
          <w:sz w:val="22"/>
          <w:szCs w:val="22"/>
        </w:rPr>
        <w:t>GOPS</w:t>
      </w:r>
      <w:r w:rsidR="006023F6" w:rsidRPr="00A54D57">
        <w:rPr>
          <w:bCs/>
          <w:szCs w:val="24"/>
        </w:rPr>
        <w:t>:</w:t>
      </w:r>
    </w:p>
    <w:p w:rsidR="00CC3198" w:rsidRPr="00CC3198" w:rsidRDefault="00CC3198" w:rsidP="00CC3198">
      <w:pPr>
        <w:pStyle w:val="Bezodstpw"/>
        <w:rPr>
          <w:sz w:val="22"/>
          <w:szCs w:val="22"/>
        </w:rPr>
      </w:pPr>
    </w:p>
    <w:p w:rsidR="00CC3198" w:rsidRPr="00CC3198" w:rsidRDefault="00CC3198" w:rsidP="006023F6">
      <w:pPr>
        <w:spacing w:after="0" w:line="100" w:lineRule="atLeast"/>
        <w:jc w:val="both"/>
        <w:rPr>
          <w:rFonts w:ascii="Times New Roman" w:hAnsi="Times New Roman"/>
        </w:rPr>
      </w:pPr>
      <w:r w:rsidRPr="00CC3198">
        <w:rPr>
          <w:rFonts w:ascii="Times New Roman" w:hAnsi="Times New Roman"/>
        </w:rPr>
        <w:t>Dywity,………………………………,                                       …………………………………</w:t>
      </w:r>
    </w:p>
    <w:p w:rsidR="00CC3198" w:rsidRPr="00CC3198" w:rsidRDefault="00CC3198" w:rsidP="006023F6">
      <w:pPr>
        <w:spacing w:after="0" w:line="100" w:lineRule="atLeast"/>
        <w:jc w:val="both"/>
        <w:rPr>
          <w:rFonts w:ascii="Times New Roman" w:hAnsi="Times New Roman"/>
        </w:rPr>
      </w:pPr>
      <w:r w:rsidRPr="00CC3198">
        <w:rPr>
          <w:rFonts w:ascii="Times New Roman" w:hAnsi="Times New Roman"/>
        </w:rPr>
        <w:t xml:space="preserve">                                             data                                                                   </w:t>
      </w:r>
      <w:r w:rsidR="00721CB3">
        <w:rPr>
          <w:rFonts w:ascii="Times New Roman" w:hAnsi="Times New Roman"/>
        </w:rPr>
        <w:t xml:space="preserve">     </w:t>
      </w:r>
      <w:r w:rsidRPr="00CC3198">
        <w:rPr>
          <w:rFonts w:ascii="Times New Roman" w:hAnsi="Times New Roman"/>
        </w:rPr>
        <w:t>podpis</w:t>
      </w:r>
    </w:p>
    <w:p w:rsidR="00CC3198" w:rsidRPr="00CC3198" w:rsidRDefault="00CC3198" w:rsidP="006023F6">
      <w:pPr>
        <w:spacing w:after="0" w:line="100" w:lineRule="atLeast"/>
        <w:jc w:val="both"/>
        <w:rPr>
          <w:rFonts w:ascii="Times New Roman" w:hAnsi="Times New Roman"/>
        </w:rPr>
      </w:pPr>
    </w:p>
    <w:p w:rsidR="00CC3198" w:rsidRPr="00CC3198" w:rsidRDefault="00CC3198" w:rsidP="006023F6">
      <w:pPr>
        <w:spacing w:after="0" w:line="100" w:lineRule="atLeast"/>
        <w:jc w:val="both"/>
        <w:rPr>
          <w:rFonts w:ascii="Times New Roman" w:hAnsi="Times New Roman"/>
        </w:rPr>
      </w:pPr>
      <w:r w:rsidRPr="00CC3198">
        <w:rPr>
          <w:rFonts w:ascii="Times New Roman" w:hAnsi="Times New Roman"/>
        </w:rPr>
        <w:t>Dywity, ………………………….. r.</w:t>
      </w:r>
    </w:p>
    <w:p w:rsidR="00CC3198" w:rsidRDefault="00CC3198" w:rsidP="006023F6">
      <w:pPr>
        <w:spacing w:after="0" w:line="100" w:lineRule="atLeast"/>
        <w:jc w:val="both"/>
        <w:rPr>
          <w:rFonts w:ascii="Times New Roman" w:hAnsi="Times New Roman"/>
        </w:rPr>
      </w:pPr>
      <w:r w:rsidRPr="00CC3198">
        <w:rPr>
          <w:rFonts w:ascii="Times New Roman" w:hAnsi="Times New Roman"/>
        </w:rPr>
        <w:t xml:space="preserve">                                             data                                                                                                  </w:t>
      </w:r>
      <w:r>
        <w:rPr>
          <w:rFonts w:ascii="Times New Roman" w:hAnsi="Times New Roman"/>
        </w:rPr>
        <w:t xml:space="preserve">                        </w:t>
      </w:r>
    </w:p>
    <w:p w:rsidR="00CC3198" w:rsidRPr="00CC3198" w:rsidRDefault="00CC3198" w:rsidP="006023F6">
      <w:pPr>
        <w:spacing w:after="0" w:line="100" w:lineRule="atLeast"/>
        <w:jc w:val="both"/>
        <w:rPr>
          <w:rFonts w:ascii="Times New Roman" w:hAnsi="Times New Roman"/>
        </w:rPr>
      </w:pPr>
      <w:r>
        <w:rPr>
          <w:rFonts w:ascii="Times New Roman" w:hAnsi="Times New Roman"/>
        </w:rPr>
        <w:t xml:space="preserve">                                                                                                             </w:t>
      </w:r>
      <w:r w:rsidRPr="00CC3198">
        <w:rPr>
          <w:rFonts w:ascii="Times New Roman" w:hAnsi="Times New Roman"/>
        </w:rPr>
        <w:t xml:space="preserve">Zatwierdził:  </w:t>
      </w:r>
    </w:p>
    <w:p w:rsidR="00CC3198" w:rsidRPr="00CC3198" w:rsidRDefault="00CC3198" w:rsidP="006023F6">
      <w:pPr>
        <w:spacing w:after="0" w:line="100" w:lineRule="atLeast"/>
        <w:ind w:left="4248" w:firstLine="708"/>
        <w:jc w:val="both"/>
        <w:rPr>
          <w:rFonts w:ascii="Times New Roman" w:hAnsi="Times New Roman"/>
        </w:rPr>
      </w:pPr>
    </w:p>
    <w:p w:rsidR="00CC3198" w:rsidRPr="00CC3198" w:rsidRDefault="00CC3198" w:rsidP="00CC3198">
      <w:pPr>
        <w:spacing w:after="0" w:line="100" w:lineRule="atLeast"/>
        <w:ind w:left="4248" w:firstLine="708"/>
        <w:jc w:val="both"/>
        <w:rPr>
          <w:rFonts w:ascii="Times New Roman" w:hAnsi="Times New Roman"/>
        </w:rPr>
      </w:pPr>
    </w:p>
    <w:p w:rsidR="00CC3198" w:rsidRPr="00F063AE" w:rsidRDefault="00CC3198" w:rsidP="00CC3198">
      <w:pPr>
        <w:spacing w:after="0" w:line="100" w:lineRule="atLeast"/>
        <w:ind w:left="4248" w:firstLine="708"/>
        <w:jc w:val="both"/>
        <w:rPr>
          <w:rFonts w:ascii="Garamond" w:hAnsi="Garamond"/>
          <w:sz w:val="20"/>
        </w:rPr>
      </w:pPr>
      <w:r w:rsidRPr="00F063AE">
        <w:rPr>
          <w:rFonts w:ascii="Garamond" w:hAnsi="Garamond"/>
          <w:sz w:val="20"/>
        </w:rPr>
        <w:t>…………………………………………………</w:t>
      </w:r>
    </w:p>
    <w:p w:rsidR="00CC3198" w:rsidRDefault="00CC3198" w:rsidP="00CC3198">
      <w:pPr>
        <w:pStyle w:val="Tekstpodstawowy32"/>
        <w:spacing w:line="100" w:lineRule="atLeast"/>
        <w:ind w:left="4248"/>
        <w:jc w:val="both"/>
        <w:rPr>
          <w:rFonts w:ascii="Garamond" w:hAnsi="Garamond"/>
          <w:i/>
          <w:sz w:val="20"/>
        </w:rPr>
      </w:pPr>
      <w:r w:rsidRPr="00F063AE">
        <w:rPr>
          <w:rFonts w:ascii="Garamond" w:hAnsi="Garamond"/>
          <w:sz w:val="20"/>
        </w:rPr>
        <w:t xml:space="preserve">               (</w:t>
      </w:r>
      <w:r w:rsidRPr="00F063AE">
        <w:rPr>
          <w:rFonts w:ascii="Garamond" w:hAnsi="Garamond"/>
          <w:i/>
          <w:sz w:val="20"/>
        </w:rPr>
        <w:t>Podpis kierownika jednostki zamawiającej)</w:t>
      </w:r>
    </w:p>
    <w:p w:rsidR="002357CA" w:rsidRDefault="002357CA" w:rsidP="002357CA">
      <w:pPr>
        <w:pStyle w:val="Tekstpodstawowy32"/>
        <w:spacing w:line="100" w:lineRule="atLeast"/>
        <w:jc w:val="both"/>
        <w:rPr>
          <w:rFonts w:ascii="Garamond" w:hAnsi="Garamond"/>
          <w:i/>
          <w:sz w:val="20"/>
        </w:rPr>
      </w:pPr>
    </w:p>
    <w:p w:rsidR="002357CA" w:rsidRDefault="002357CA" w:rsidP="002357CA">
      <w:pPr>
        <w:pStyle w:val="Tekstpodstawowy32"/>
        <w:spacing w:line="100" w:lineRule="atLeast"/>
        <w:jc w:val="both"/>
        <w:rPr>
          <w:rFonts w:ascii="Garamond" w:hAnsi="Garamond"/>
          <w:i/>
          <w:sz w:val="20"/>
        </w:rPr>
      </w:pPr>
    </w:p>
    <w:p w:rsidR="002357CA" w:rsidRDefault="002357CA" w:rsidP="002357CA">
      <w:pPr>
        <w:pStyle w:val="Tekstpodstawowy32"/>
        <w:spacing w:line="100" w:lineRule="atLeast"/>
        <w:jc w:val="both"/>
        <w:rPr>
          <w:rFonts w:ascii="Garamond" w:hAnsi="Garamond"/>
          <w:i/>
          <w:sz w:val="20"/>
        </w:rPr>
        <w:sectPr w:rsidR="002357CA" w:rsidSect="004D7626">
          <w:footerReference w:type="default" r:id="rId12"/>
          <w:pgSz w:w="11906" w:h="16838"/>
          <w:pgMar w:top="1417" w:right="1417" w:bottom="1417" w:left="1417" w:header="708" w:footer="708" w:gutter="0"/>
          <w:cols w:space="708"/>
          <w:docGrid w:linePitch="360"/>
        </w:sectPr>
      </w:pPr>
    </w:p>
    <w:p w:rsidR="002357CA" w:rsidRPr="002357CA" w:rsidRDefault="002357CA" w:rsidP="002357CA">
      <w:pPr>
        <w:spacing w:after="0"/>
        <w:jc w:val="right"/>
        <w:rPr>
          <w:rFonts w:ascii="Times New Roman" w:hAnsi="Times New Roman"/>
          <w:color w:val="000000"/>
        </w:rPr>
      </w:pPr>
      <w:r w:rsidRPr="002357CA">
        <w:rPr>
          <w:rFonts w:ascii="Times New Roman" w:hAnsi="Times New Roman"/>
          <w:color w:val="000000"/>
        </w:rPr>
        <w:lastRenderedPageBreak/>
        <w:t xml:space="preserve">               </w:t>
      </w:r>
      <w:r w:rsidRPr="002357CA">
        <w:rPr>
          <w:rFonts w:ascii="Times New Roman" w:eastAsia="Lucida Sans Unicode" w:hAnsi="Times New Roman"/>
          <w:b/>
          <w:bCs/>
          <w:kern w:val="1"/>
        </w:rPr>
        <w:t xml:space="preserve">Załącznik nr </w:t>
      </w:r>
      <w:r>
        <w:rPr>
          <w:rFonts w:ascii="Times New Roman" w:eastAsia="Lucida Sans Unicode" w:hAnsi="Times New Roman"/>
          <w:b/>
          <w:bCs/>
          <w:kern w:val="1"/>
        </w:rPr>
        <w:t>4</w:t>
      </w:r>
      <w:r w:rsidRPr="002357CA">
        <w:rPr>
          <w:rFonts w:ascii="Times New Roman" w:eastAsia="Lucida Sans Unicode" w:hAnsi="Times New Roman"/>
          <w:b/>
          <w:bCs/>
          <w:kern w:val="1"/>
        </w:rPr>
        <w:t xml:space="preserve"> do SIWZ</w:t>
      </w:r>
    </w:p>
    <w:p w:rsidR="002357CA" w:rsidRPr="002357CA" w:rsidRDefault="002357CA" w:rsidP="002357CA">
      <w:pPr>
        <w:spacing w:after="0"/>
        <w:jc w:val="right"/>
        <w:rPr>
          <w:rFonts w:ascii="Times New Roman" w:hAnsi="Times New Roman"/>
          <w:b/>
        </w:rPr>
      </w:pPr>
    </w:p>
    <w:p w:rsidR="002357CA" w:rsidRPr="002357CA" w:rsidRDefault="002357CA" w:rsidP="002357CA">
      <w:pPr>
        <w:pStyle w:val="Bodytext140"/>
        <w:shd w:val="clear" w:color="auto" w:fill="auto"/>
        <w:spacing w:before="0" w:after="0" w:line="276" w:lineRule="auto"/>
        <w:ind w:left="20" w:right="20" w:firstLine="0"/>
        <w:jc w:val="both"/>
        <w:rPr>
          <w:rFonts w:ascii="Times New Roman" w:hAnsi="Times New Roman" w:cs="Times New Roman"/>
          <w:sz w:val="22"/>
          <w:szCs w:val="22"/>
        </w:rPr>
      </w:pPr>
    </w:p>
    <w:p w:rsidR="002357CA" w:rsidRDefault="002357CA" w:rsidP="002357CA">
      <w:pPr>
        <w:pStyle w:val="Bodytext20"/>
        <w:shd w:val="clear" w:color="auto" w:fill="auto"/>
        <w:spacing w:before="0" w:after="0" w:line="276" w:lineRule="auto"/>
        <w:jc w:val="center"/>
        <w:rPr>
          <w:rFonts w:ascii="Times New Roman" w:hAnsi="Times New Roman" w:cs="Times New Roman"/>
          <w:b/>
          <w:sz w:val="22"/>
          <w:szCs w:val="22"/>
        </w:rPr>
      </w:pPr>
      <w:r w:rsidRPr="002357CA">
        <w:rPr>
          <w:rFonts w:ascii="Times New Roman" w:hAnsi="Times New Roman" w:cs="Times New Roman"/>
          <w:b/>
          <w:sz w:val="22"/>
          <w:szCs w:val="22"/>
        </w:rPr>
        <w:t>SZCZEGÓŁOWY OPIS PRZEDMIOTU ZAMÓWIENIA</w:t>
      </w:r>
    </w:p>
    <w:p w:rsidR="002357CA" w:rsidRPr="002357CA" w:rsidRDefault="002357CA" w:rsidP="002357CA">
      <w:pPr>
        <w:pStyle w:val="Bodytext20"/>
        <w:shd w:val="clear" w:color="auto" w:fill="auto"/>
        <w:spacing w:before="0" w:after="0" w:line="276" w:lineRule="auto"/>
        <w:jc w:val="center"/>
        <w:rPr>
          <w:rFonts w:ascii="Times New Roman" w:hAnsi="Times New Roman" w:cs="Times New Roman"/>
          <w:b/>
          <w:sz w:val="22"/>
          <w:szCs w:val="22"/>
        </w:rPr>
      </w:pPr>
    </w:p>
    <w:p w:rsidR="002357CA" w:rsidRPr="002357CA" w:rsidRDefault="002357CA" w:rsidP="002357CA">
      <w:pPr>
        <w:pStyle w:val="Akapitzlist"/>
        <w:numPr>
          <w:ilvl w:val="0"/>
          <w:numId w:val="39"/>
        </w:numPr>
        <w:spacing w:after="0"/>
        <w:ind w:left="709" w:hanging="349"/>
        <w:jc w:val="both"/>
        <w:rPr>
          <w:rFonts w:ascii="Times New Roman" w:hAnsi="Times New Roman"/>
          <w:b/>
        </w:rPr>
      </w:pPr>
      <w:r w:rsidRPr="002357CA">
        <w:rPr>
          <w:rFonts w:ascii="Times New Roman" w:hAnsi="Times New Roman"/>
          <w:b/>
        </w:rPr>
        <w:t>OGÓLNE  WARUNKI ZAMÓWIENIA</w:t>
      </w:r>
    </w:p>
    <w:p w:rsidR="002357CA" w:rsidRPr="002357CA" w:rsidRDefault="002357CA" w:rsidP="002357CA">
      <w:pPr>
        <w:pStyle w:val="Bodytext140"/>
        <w:shd w:val="clear" w:color="auto" w:fill="auto"/>
        <w:spacing w:before="0" w:after="0" w:line="276" w:lineRule="auto"/>
        <w:ind w:left="20" w:right="20" w:firstLine="0"/>
        <w:jc w:val="both"/>
        <w:rPr>
          <w:rFonts w:ascii="Times New Roman" w:hAnsi="Times New Roman" w:cs="Times New Roman"/>
          <w:sz w:val="22"/>
          <w:szCs w:val="22"/>
        </w:rPr>
      </w:pPr>
      <w:r w:rsidRPr="002357CA">
        <w:rPr>
          <w:rFonts w:ascii="Times New Roman" w:hAnsi="Times New Roman" w:cs="Times New Roman"/>
          <w:sz w:val="22"/>
          <w:szCs w:val="22"/>
        </w:rPr>
        <w:t xml:space="preserve">Przedmiotem zamówienia jest dożywianie dzieci w szkołach prowadzonych przez Gminę Dywity, tj. </w:t>
      </w:r>
      <w:r>
        <w:rPr>
          <w:rFonts w:ascii="Times New Roman" w:hAnsi="Times New Roman" w:cs="Times New Roman"/>
          <w:sz w:val="22"/>
          <w:szCs w:val="22"/>
        </w:rPr>
        <w:t>Szkole Podstawowej</w:t>
      </w:r>
      <w:r w:rsidRPr="002357CA">
        <w:rPr>
          <w:rFonts w:ascii="Times New Roman" w:hAnsi="Times New Roman" w:cs="Times New Roman"/>
          <w:sz w:val="22"/>
          <w:szCs w:val="22"/>
        </w:rPr>
        <w:t xml:space="preserve"> w Tuławkach oraz w Filii </w:t>
      </w:r>
      <w:r>
        <w:rPr>
          <w:rFonts w:ascii="Times New Roman" w:hAnsi="Times New Roman" w:cs="Times New Roman"/>
          <w:sz w:val="22"/>
          <w:szCs w:val="22"/>
        </w:rPr>
        <w:t>Szkoły Podstawowej w Tuławkach</w:t>
      </w:r>
      <w:r w:rsidRPr="002357CA">
        <w:rPr>
          <w:rFonts w:ascii="Times New Roman" w:hAnsi="Times New Roman" w:cs="Times New Roman"/>
          <w:sz w:val="22"/>
          <w:szCs w:val="22"/>
        </w:rPr>
        <w:t xml:space="preserve"> we Frączkach ze środków Gminnego Ośrodka Pomocy Społecznej w Dywitach. Dożywianie dzieci odbywać się będzie  w okresie od 01.0</w:t>
      </w:r>
      <w:r>
        <w:rPr>
          <w:rFonts w:ascii="Times New Roman" w:hAnsi="Times New Roman" w:cs="Times New Roman"/>
          <w:sz w:val="22"/>
          <w:szCs w:val="22"/>
        </w:rPr>
        <w:t>9</w:t>
      </w:r>
      <w:r w:rsidRPr="002357CA">
        <w:rPr>
          <w:rFonts w:ascii="Times New Roman" w:hAnsi="Times New Roman" w:cs="Times New Roman"/>
          <w:sz w:val="22"/>
          <w:szCs w:val="22"/>
        </w:rPr>
        <w:t>.201</w:t>
      </w:r>
      <w:r>
        <w:rPr>
          <w:rFonts w:ascii="Times New Roman" w:hAnsi="Times New Roman" w:cs="Times New Roman"/>
          <w:sz w:val="22"/>
          <w:szCs w:val="22"/>
        </w:rPr>
        <w:t>7</w:t>
      </w:r>
      <w:r w:rsidRPr="002357CA">
        <w:rPr>
          <w:rFonts w:ascii="Times New Roman" w:hAnsi="Times New Roman" w:cs="Times New Roman"/>
          <w:sz w:val="22"/>
          <w:szCs w:val="22"/>
        </w:rPr>
        <w:t xml:space="preserve"> r. do 31.08.201</w:t>
      </w:r>
      <w:r>
        <w:rPr>
          <w:rFonts w:ascii="Times New Roman" w:hAnsi="Times New Roman" w:cs="Times New Roman"/>
          <w:sz w:val="22"/>
          <w:szCs w:val="22"/>
        </w:rPr>
        <w:t>9</w:t>
      </w:r>
      <w:r w:rsidRPr="002357CA">
        <w:rPr>
          <w:rFonts w:ascii="Times New Roman" w:hAnsi="Times New Roman" w:cs="Times New Roman"/>
          <w:sz w:val="22"/>
          <w:szCs w:val="22"/>
        </w:rPr>
        <w:t xml:space="preserve"> r. Przez posiłek rozumie się obiad składający się z zupy, drugiego dania oraz kompotu lub soku.</w:t>
      </w:r>
    </w:p>
    <w:p w:rsidR="002357CA" w:rsidRPr="00303C99" w:rsidRDefault="002357CA" w:rsidP="002357CA">
      <w:pPr>
        <w:pStyle w:val="Bodytext140"/>
        <w:shd w:val="clear" w:color="auto" w:fill="auto"/>
        <w:spacing w:before="0" w:after="0" w:line="276" w:lineRule="auto"/>
        <w:ind w:left="20" w:right="20" w:firstLine="0"/>
        <w:jc w:val="both"/>
        <w:rPr>
          <w:rFonts w:ascii="Times New Roman" w:hAnsi="Times New Roman" w:cs="Times New Roman"/>
          <w:sz w:val="22"/>
          <w:szCs w:val="22"/>
        </w:rPr>
      </w:pPr>
      <w:r w:rsidRPr="002357CA">
        <w:rPr>
          <w:rFonts w:ascii="Times New Roman" w:hAnsi="Times New Roman" w:cs="Times New Roman"/>
          <w:sz w:val="22"/>
          <w:szCs w:val="22"/>
        </w:rPr>
        <w:t xml:space="preserve">Przygotowanie wszystkich posiłków odbywać się będzie w  pomieszczeniach - kuchni z zapleczem o powierzchni 163,61 m </w:t>
      </w:r>
      <w:r w:rsidRPr="002357CA">
        <w:rPr>
          <w:rFonts w:ascii="Times New Roman" w:hAnsi="Times New Roman" w:cs="Times New Roman"/>
          <w:sz w:val="22"/>
          <w:szCs w:val="22"/>
          <w:vertAlign w:val="superscript"/>
        </w:rPr>
        <w:t xml:space="preserve">2 </w:t>
      </w:r>
      <w:r w:rsidRPr="002357CA">
        <w:rPr>
          <w:rFonts w:ascii="Times New Roman" w:hAnsi="Times New Roman" w:cs="Times New Roman"/>
          <w:sz w:val="22"/>
          <w:szCs w:val="22"/>
        </w:rPr>
        <w:t xml:space="preserve">wraz z wyposażeniem, znajdujących się w </w:t>
      </w:r>
      <w:r>
        <w:rPr>
          <w:rFonts w:ascii="Times New Roman" w:hAnsi="Times New Roman" w:cs="Times New Roman"/>
          <w:sz w:val="22"/>
          <w:szCs w:val="22"/>
        </w:rPr>
        <w:t>Szkole Podstawowej</w:t>
      </w:r>
      <w:r w:rsidRPr="002357CA">
        <w:rPr>
          <w:rFonts w:ascii="Times New Roman" w:hAnsi="Times New Roman" w:cs="Times New Roman"/>
          <w:sz w:val="22"/>
          <w:szCs w:val="22"/>
        </w:rPr>
        <w:t xml:space="preserve"> w Tuławkach. Posiłki dla uczniów ze szkoły filialnej we Frączkach będą przygotowywane w kuchni S</w:t>
      </w:r>
      <w:r>
        <w:rPr>
          <w:rFonts w:ascii="Times New Roman" w:hAnsi="Times New Roman" w:cs="Times New Roman"/>
          <w:sz w:val="22"/>
          <w:szCs w:val="22"/>
        </w:rPr>
        <w:t>P</w:t>
      </w:r>
      <w:r w:rsidRPr="002357CA">
        <w:rPr>
          <w:rFonts w:ascii="Times New Roman" w:hAnsi="Times New Roman" w:cs="Times New Roman"/>
          <w:sz w:val="22"/>
          <w:szCs w:val="22"/>
        </w:rPr>
        <w:t xml:space="preserve"> w Tuławkach, ich odbiór oraz wydawanie </w:t>
      </w:r>
      <w:r w:rsidR="0070239C">
        <w:rPr>
          <w:rFonts w:ascii="Times New Roman" w:hAnsi="Times New Roman" w:cs="Times New Roman"/>
          <w:sz w:val="22"/>
          <w:szCs w:val="22"/>
        </w:rPr>
        <w:t>są organizowane w porozumieniu z</w:t>
      </w:r>
      <w:r w:rsidRPr="002357CA">
        <w:rPr>
          <w:rFonts w:ascii="Times New Roman" w:hAnsi="Times New Roman" w:cs="Times New Roman"/>
          <w:sz w:val="22"/>
          <w:szCs w:val="22"/>
        </w:rPr>
        <w:t xml:space="preserve"> Dyrektor</w:t>
      </w:r>
      <w:r w:rsidR="0070239C">
        <w:rPr>
          <w:rFonts w:ascii="Times New Roman" w:hAnsi="Times New Roman" w:cs="Times New Roman"/>
          <w:sz w:val="22"/>
          <w:szCs w:val="22"/>
        </w:rPr>
        <w:t>em</w:t>
      </w:r>
      <w:r w:rsidRPr="002357CA">
        <w:rPr>
          <w:rFonts w:ascii="Times New Roman" w:hAnsi="Times New Roman" w:cs="Times New Roman"/>
          <w:sz w:val="22"/>
          <w:szCs w:val="22"/>
        </w:rPr>
        <w:t xml:space="preserve"> Szk</w:t>
      </w:r>
      <w:r>
        <w:rPr>
          <w:rFonts w:ascii="Times New Roman" w:hAnsi="Times New Roman" w:cs="Times New Roman"/>
          <w:sz w:val="22"/>
          <w:szCs w:val="22"/>
        </w:rPr>
        <w:t>oły Podstawowej</w:t>
      </w:r>
      <w:r w:rsidRPr="002357CA">
        <w:rPr>
          <w:rFonts w:ascii="Times New Roman" w:hAnsi="Times New Roman" w:cs="Times New Roman"/>
          <w:sz w:val="22"/>
          <w:szCs w:val="22"/>
        </w:rPr>
        <w:t xml:space="preserve"> w Tuławkach. Zamawiający udostępni nieodpłatnie pomieszczeni</w:t>
      </w:r>
      <w:r w:rsidR="00B66480" w:rsidRPr="00B66480">
        <w:rPr>
          <w:rFonts w:ascii="Times New Roman" w:hAnsi="Times New Roman" w:cs="Times New Roman"/>
          <w:color w:val="C00000"/>
          <w:sz w:val="22"/>
          <w:szCs w:val="22"/>
        </w:rPr>
        <w:t>e</w:t>
      </w:r>
      <w:r w:rsidRPr="002357CA">
        <w:rPr>
          <w:rFonts w:ascii="Times New Roman" w:hAnsi="Times New Roman" w:cs="Times New Roman"/>
          <w:sz w:val="22"/>
          <w:szCs w:val="22"/>
        </w:rPr>
        <w:t xml:space="preserve"> do spożywania posiłków (stołówkę) o powierzchni 79,70 m </w:t>
      </w:r>
      <w:r w:rsidRPr="002357CA">
        <w:rPr>
          <w:rFonts w:ascii="Times New Roman" w:hAnsi="Times New Roman" w:cs="Times New Roman"/>
          <w:sz w:val="22"/>
          <w:szCs w:val="22"/>
          <w:vertAlign w:val="superscript"/>
        </w:rPr>
        <w:t>2</w:t>
      </w:r>
      <w:r w:rsidRPr="002357CA">
        <w:rPr>
          <w:rFonts w:ascii="Times New Roman" w:hAnsi="Times New Roman" w:cs="Times New Roman"/>
          <w:sz w:val="22"/>
          <w:szCs w:val="22"/>
        </w:rPr>
        <w:t>.</w:t>
      </w:r>
      <w:r w:rsidR="00762DBE">
        <w:rPr>
          <w:rFonts w:ascii="Times New Roman" w:hAnsi="Times New Roman" w:cs="Times New Roman"/>
          <w:sz w:val="22"/>
          <w:szCs w:val="22"/>
        </w:rPr>
        <w:t xml:space="preserve"> </w:t>
      </w:r>
      <w:r w:rsidR="00B66480" w:rsidRPr="00303C99">
        <w:rPr>
          <w:rFonts w:ascii="Times New Roman" w:hAnsi="Times New Roman" w:cs="Times New Roman"/>
          <w:sz w:val="22"/>
          <w:szCs w:val="22"/>
        </w:rPr>
        <w:t>Ustalenie zasad utrzymania czystości i należytego stanu technicznego pomieszczenia nastąpi w drodze porozumienia Wykonawcy z Dyrektorem Szkoły Podstawowej w Tuławkach.</w:t>
      </w:r>
    </w:p>
    <w:p w:rsidR="002357CA" w:rsidRPr="002357CA" w:rsidRDefault="002357CA" w:rsidP="002357CA">
      <w:pPr>
        <w:pStyle w:val="Bodytext140"/>
        <w:shd w:val="clear" w:color="auto" w:fill="auto"/>
        <w:spacing w:before="0" w:after="0" w:line="276" w:lineRule="auto"/>
        <w:ind w:left="20" w:right="20" w:firstLine="0"/>
        <w:jc w:val="both"/>
        <w:rPr>
          <w:rFonts w:ascii="Times New Roman" w:hAnsi="Times New Roman" w:cs="Times New Roman"/>
          <w:sz w:val="22"/>
          <w:szCs w:val="22"/>
        </w:rPr>
      </w:pPr>
      <w:r w:rsidRPr="00303C99">
        <w:rPr>
          <w:rFonts w:ascii="Times New Roman" w:hAnsi="Times New Roman" w:cs="Times New Roman"/>
          <w:sz w:val="22"/>
          <w:szCs w:val="22"/>
        </w:rPr>
        <w:t>Szacunkowa liczba dzieci objętych dożywianiem to ok</w:t>
      </w:r>
      <w:r w:rsidRPr="002357CA">
        <w:rPr>
          <w:rFonts w:ascii="Times New Roman" w:hAnsi="Times New Roman" w:cs="Times New Roman"/>
          <w:sz w:val="22"/>
          <w:szCs w:val="22"/>
        </w:rPr>
        <w:t>. 3</w:t>
      </w:r>
      <w:r w:rsidR="00873299">
        <w:rPr>
          <w:rFonts w:ascii="Times New Roman" w:hAnsi="Times New Roman" w:cs="Times New Roman"/>
          <w:sz w:val="22"/>
          <w:szCs w:val="22"/>
        </w:rPr>
        <w:t>6</w:t>
      </w:r>
      <w:r w:rsidRPr="002357CA">
        <w:rPr>
          <w:rFonts w:ascii="Times New Roman" w:hAnsi="Times New Roman" w:cs="Times New Roman"/>
          <w:sz w:val="22"/>
          <w:szCs w:val="22"/>
        </w:rPr>
        <w:t xml:space="preserve"> (liczba ta w ciągu roku szkolnego może ulec </w:t>
      </w:r>
      <w:bookmarkStart w:id="1" w:name="_GoBack"/>
      <w:bookmarkEnd w:id="1"/>
      <w:r w:rsidRPr="002357CA">
        <w:rPr>
          <w:rFonts w:ascii="Times New Roman" w:hAnsi="Times New Roman" w:cs="Times New Roman"/>
          <w:sz w:val="22"/>
          <w:szCs w:val="22"/>
        </w:rPr>
        <w:t xml:space="preserve">zmianie - </w:t>
      </w:r>
      <w:r w:rsidRPr="00974833">
        <w:rPr>
          <w:rFonts w:ascii="Times New Roman" w:hAnsi="Times New Roman" w:cs="Times New Roman"/>
          <w:sz w:val="22"/>
          <w:szCs w:val="22"/>
        </w:rPr>
        <w:t xml:space="preserve">zmniejszeniu lub zwiększeniu do </w:t>
      </w:r>
      <w:r w:rsidR="00974833" w:rsidRPr="00974833">
        <w:rPr>
          <w:rFonts w:ascii="Times New Roman" w:hAnsi="Times New Roman" w:cs="Times New Roman"/>
          <w:sz w:val="22"/>
          <w:szCs w:val="22"/>
        </w:rPr>
        <w:t>30</w:t>
      </w:r>
      <w:r w:rsidRPr="00974833">
        <w:rPr>
          <w:rFonts w:ascii="Times New Roman" w:hAnsi="Times New Roman" w:cs="Times New Roman"/>
          <w:sz w:val="22"/>
          <w:szCs w:val="22"/>
        </w:rPr>
        <w:t xml:space="preserve"> %),</w:t>
      </w:r>
      <w:r w:rsidRPr="002357CA">
        <w:rPr>
          <w:rFonts w:ascii="Times New Roman" w:hAnsi="Times New Roman" w:cs="Times New Roman"/>
          <w:sz w:val="22"/>
          <w:szCs w:val="22"/>
        </w:rPr>
        <w:t xml:space="preserve"> w tym:</w:t>
      </w:r>
    </w:p>
    <w:p w:rsidR="002357CA" w:rsidRPr="002357CA" w:rsidRDefault="002357CA" w:rsidP="002357CA">
      <w:pPr>
        <w:pStyle w:val="Bodytext140"/>
        <w:numPr>
          <w:ilvl w:val="0"/>
          <w:numId w:val="40"/>
        </w:numPr>
        <w:shd w:val="clear" w:color="auto" w:fill="auto"/>
        <w:spacing w:before="0" w:after="0" w:line="276" w:lineRule="auto"/>
        <w:ind w:right="20"/>
        <w:jc w:val="both"/>
        <w:rPr>
          <w:rFonts w:ascii="Times New Roman" w:hAnsi="Times New Roman" w:cs="Times New Roman"/>
          <w:sz w:val="22"/>
          <w:szCs w:val="22"/>
        </w:rPr>
      </w:pPr>
      <w:r w:rsidRPr="002357CA">
        <w:rPr>
          <w:rFonts w:ascii="Times New Roman" w:hAnsi="Times New Roman" w:cs="Times New Roman"/>
          <w:sz w:val="22"/>
          <w:szCs w:val="22"/>
        </w:rPr>
        <w:t xml:space="preserve">W </w:t>
      </w:r>
      <w:r>
        <w:rPr>
          <w:rFonts w:ascii="Times New Roman" w:hAnsi="Times New Roman" w:cs="Times New Roman"/>
          <w:sz w:val="22"/>
          <w:szCs w:val="22"/>
        </w:rPr>
        <w:t>Szkole Podstawowej</w:t>
      </w:r>
      <w:r w:rsidRPr="002357CA">
        <w:rPr>
          <w:rFonts w:ascii="Times New Roman" w:hAnsi="Times New Roman" w:cs="Times New Roman"/>
          <w:sz w:val="22"/>
          <w:szCs w:val="22"/>
        </w:rPr>
        <w:t xml:space="preserve"> w Tuławkach – </w:t>
      </w:r>
      <w:r w:rsidR="00873299">
        <w:rPr>
          <w:rFonts w:ascii="Times New Roman" w:hAnsi="Times New Roman" w:cs="Times New Roman"/>
          <w:sz w:val="22"/>
          <w:szCs w:val="22"/>
        </w:rPr>
        <w:t>34</w:t>
      </w:r>
      <w:r w:rsidRPr="002357CA">
        <w:rPr>
          <w:rFonts w:ascii="Times New Roman" w:hAnsi="Times New Roman" w:cs="Times New Roman"/>
          <w:sz w:val="22"/>
          <w:szCs w:val="22"/>
        </w:rPr>
        <w:t xml:space="preserve"> os</w:t>
      </w:r>
      <w:r w:rsidR="00873299">
        <w:rPr>
          <w:rFonts w:ascii="Times New Roman" w:hAnsi="Times New Roman" w:cs="Times New Roman"/>
          <w:sz w:val="22"/>
          <w:szCs w:val="22"/>
        </w:rPr>
        <w:t>o</w:t>
      </w:r>
      <w:r w:rsidRPr="002357CA">
        <w:rPr>
          <w:rFonts w:ascii="Times New Roman" w:hAnsi="Times New Roman" w:cs="Times New Roman"/>
          <w:sz w:val="22"/>
          <w:szCs w:val="22"/>
        </w:rPr>
        <w:t>b</w:t>
      </w:r>
      <w:r w:rsidR="00873299">
        <w:rPr>
          <w:rFonts w:ascii="Times New Roman" w:hAnsi="Times New Roman" w:cs="Times New Roman"/>
          <w:sz w:val="22"/>
          <w:szCs w:val="22"/>
        </w:rPr>
        <w:t>y</w:t>
      </w:r>
    </w:p>
    <w:p w:rsidR="002357CA" w:rsidRPr="002357CA" w:rsidRDefault="002357CA" w:rsidP="002357CA">
      <w:pPr>
        <w:pStyle w:val="Bodytext140"/>
        <w:numPr>
          <w:ilvl w:val="0"/>
          <w:numId w:val="40"/>
        </w:numPr>
        <w:shd w:val="clear" w:color="auto" w:fill="auto"/>
        <w:spacing w:before="0" w:after="0" w:line="276" w:lineRule="auto"/>
        <w:ind w:right="20"/>
        <w:jc w:val="both"/>
        <w:rPr>
          <w:rFonts w:ascii="Times New Roman" w:hAnsi="Times New Roman" w:cs="Times New Roman"/>
          <w:sz w:val="22"/>
          <w:szCs w:val="22"/>
        </w:rPr>
      </w:pPr>
      <w:r w:rsidRPr="002357CA">
        <w:rPr>
          <w:rFonts w:ascii="Times New Roman" w:hAnsi="Times New Roman" w:cs="Times New Roman"/>
          <w:sz w:val="22"/>
          <w:szCs w:val="22"/>
        </w:rPr>
        <w:t xml:space="preserve">W filii we Frączkach - </w:t>
      </w:r>
      <w:r w:rsidR="00873299">
        <w:rPr>
          <w:rFonts w:ascii="Times New Roman" w:hAnsi="Times New Roman" w:cs="Times New Roman"/>
          <w:sz w:val="22"/>
          <w:szCs w:val="22"/>
        </w:rPr>
        <w:t>2</w:t>
      </w:r>
      <w:r w:rsidRPr="002357CA">
        <w:rPr>
          <w:rFonts w:ascii="Times New Roman" w:hAnsi="Times New Roman" w:cs="Times New Roman"/>
          <w:sz w:val="22"/>
          <w:szCs w:val="22"/>
        </w:rPr>
        <w:t xml:space="preserve"> os</w:t>
      </w:r>
      <w:r w:rsidR="00873299">
        <w:rPr>
          <w:rFonts w:ascii="Times New Roman" w:hAnsi="Times New Roman" w:cs="Times New Roman"/>
          <w:sz w:val="22"/>
          <w:szCs w:val="22"/>
        </w:rPr>
        <w:t>o</w:t>
      </w:r>
      <w:r w:rsidRPr="002357CA">
        <w:rPr>
          <w:rFonts w:ascii="Times New Roman" w:hAnsi="Times New Roman" w:cs="Times New Roman"/>
          <w:sz w:val="22"/>
          <w:szCs w:val="22"/>
        </w:rPr>
        <w:t>b</w:t>
      </w:r>
      <w:r w:rsidR="00873299">
        <w:rPr>
          <w:rFonts w:ascii="Times New Roman" w:hAnsi="Times New Roman" w:cs="Times New Roman"/>
          <w:sz w:val="22"/>
          <w:szCs w:val="22"/>
        </w:rPr>
        <w:t>y</w:t>
      </w:r>
    </w:p>
    <w:p w:rsidR="002357CA" w:rsidRPr="002357CA" w:rsidRDefault="002357CA" w:rsidP="002357CA">
      <w:pPr>
        <w:pStyle w:val="Bodytext140"/>
        <w:shd w:val="clear" w:color="auto" w:fill="auto"/>
        <w:spacing w:before="0" w:after="0" w:line="276" w:lineRule="auto"/>
        <w:ind w:left="20" w:right="20" w:firstLine="0"/>
        <w:jc w:val="both"/>
        <w:rPr>
          <w:rFonts w:ascii="Times New Roman" w:hAnsi="Times New Roman" w:cs="Times New Roman"/>
          <w:sz w:val="22"/>
          <w:szCs w:val="22"/>
        </w:rPr>
      </w:pPr>
      <w:r w:rsidRPr="002357CA">
        <w:rPr>
          <w:rFonts w:ascii="Times New Roman" w:hAnsi="Times New Roman" w:cs="Times New Roman"/>
          <w:sz w:val="22"/>
          <w:szCs w:val="22"/>
        </w:rPr>
        <w:t>Wykonawca pokrywa wszelkie koszty związane z przygotowaniem, porcjowaniem i wydaniem posiłków, w szczególności koszty zakupu artykułów spożywczych, koszty obsługi i przygotowywania posiłków, koszty uzyskania stosownych zezwoleń, podatków, koszty utrzymania personelu, itp.</w:t>
      </w:r>
    </w:p>
    <w:p w:rsidR="002357CA" w:rsidRPr="002357CA" w:rsidRDefault="002357CA" w:rsidP="002357CA">
      <w:pPr>
        <w:pStyle w:val="Bodytext140"/>
        <w:shd w:val="clear" w:color="auto" w:fill="auto"/>
        <w:spacing w:before="0" w:after="0" w:line="276" w:lineRule="auto"/>
        <w:ind w:left="20" w:right="20" w:firstLine="0"/>
        <w:jc w:val="both"/>
        <w:rPr>
          <w:rFonts w:ascii="Times New Roman" w:hAnsi="Times New Roman" w:cs="Times New Roman"/>
          <w:sz w:val="22"/>
          <w:szCs w:val="22"/>
        </w:rPr>
      </w:pPr>
      <w:r w:rsidRPr="002357CA">
        <w:rPr>
          <w:rFonts w:ascii="Times New Roman" w:hAnsi="Times New Roman" w:cs="Times New Roman"/>
          <w:sz w:val="22"/>
          <w:szCs w:val="22"/>
        </w:rPr>
        <w:t>Wykonawca pokrywa wszelkie koszty eksploatacyjne związane z utrzymaniem użytkowanych pomieszczeń  kuchni i zaplecza, a w szczególności:</w:t>
      </w:r>
    </w:p>
    <w:p w:rsidR="002357CA" w:rsidRPr="002357CA" w:rsidRDefault="002357CA" w:rsidP="002357CA">
      <w:pPr>
        <w:pStyle w:val="Bodytext140"/>
        <w:numPr>
          <w:ilvl w:val="2"/>
          <w:numId w:val="21"/>
        </w:numPr>
        <w:shd w:val="clear" w:color="auto" w:fill="auto"/>
        <w:tabs>
          <w:tab w:val="left" w:pos="745"/>
        </w:tabs>
        <w:spacing w:before="0" w:after="0" w:line="276" w:lineRule="auto"/>
        <w:ind w:left="740" w:right="20" w:hanging="360"/>
        <w:jc w:val="both"/>
        <w:rPr>
          <w:rFonts w:ascii="Times New Roman" w:hAnsi="Times New Roman" w:cs="Times New Roman"/>
          <w:sz w:val="22"/>
          <w:szCs w:val="22"/>
        </w:rPr>
      </w:pPr>
      <w:r w:rsidRPr="002357CA">
        <w:rPr>
          <w:rFonts w:ascii="Times New Roman" w:hAnsi="Times New Roman" w:cs="Times New Roman"/>
          <w:sz w:val="22"/>
          <w:szCs w:val="22"/>
        </w:rPr>
        <w:t>koszty remontów bieżących pomieszczeń (malowanie kuchni, zaplecza kuchennego) zgodnie z wymaganiami sanitarno - higienicznymi,</w:t>
      </w:r>
    </w:p>
    <w:p w:rsidR="002357CA" w:rsidRPr="002357CA" w:rsidRDefault="002357CA" w:rsidP="002357CA">
      <w:pPr>
        <w:pStyle w:val="Bodytext140"/>
        <w:numPr>
          <w:ilvl w:val="2"/>
          <w:numId w:val="21"/>
        </w:numPr>
        <w:shd w:val="clear" w:color="auto" w:fill="auto"/>
        <w:tabs>
          <w:tab w:val="left" w:pos="740"/>
        </w:tabs>
        <w:spacing w:before="0" w:after="0" w:line="276" w:lineRule="auto"/>
        <w:ind w:left="740" w:right="20" w:hanging="360"/>
        <w:jc w:val="both"/>
        <w:rPr>
          <w:rFonts w:ascii="Times New Roman" w:hAnsi="Times New Roman" w:cs="Times New Roman"/>
          <w:sz w:val="22"/>
          <w:szCs w:val="22"/>
        </w:rPr>
      </w:pPr>
      <w:r w:rsidRPr="002357CA">
        <w:rPr>
          <w:rFonts w:ascii="Times New Roman" w:hAnsi="Times New Roman" w:cs="Times New Roman"/>
          <w:sz w:val="22"/>
          <w:szCs w:val="22"/>
        </w:rPr>
        <w:t>koszty napraw bieżących i konserwacji powierzonych urządzeń, sprzętu oraz wyposażenia kuchni ,</w:t>
      </w:r>
    </w:p>
    <w:p w:rsidR="002357CA" w:rsidRPr="002357CA" w:rsidRDefault="002357CA" w:rsidP="002357CA">
      <w:pPr>
        <w:pStyle w:val="Bodytext140"/>
        <w:numPr>
          <w:ilvl w:val="2"/>
          <w:numId w:val="21"/>
        </w:numPr>
        <w:shd w:val="clear" w:color="auto" w:fill="auto"/>
        <w:tabs>
          <w:tab w:val="left" w:pos="745"/>
        </w:tabs>
        <w:spacing w:before="0" w:after="0" w:line="276" w:lineRule="auto"/>
        <w:ind w:left="740" w:right="20" w:hanging="360"/>
        <w:jc w:val="both"/>
        <w:rPr>
          <w:rFonts w:ascii="Times New Roman" w:hAnsi="Times New Roman" w:cs="Times New Roman"/>
          <w:sz w:val="22"/>
          <w:szCs w:val="22"/>
        </w:rPr>
      </w:pPr>
      <w:r w:rsidRPr="002357CA">
        <w:rPr>
          <w:rFonts w:ascii="Times New Roman" w:hAnsi="Times New Roman" w:cs="Times New Roman"/>
          <w:sz w:val="22"/>
          <w:szCs w:val="22"/>
        </w:rPr>
        <w:t>koszty zużycia energii elektrycznej oraz usługi dystrybucji energii elektrycznej , wody i odprowadzania ścieków, C.O. oraz wywozu nieczystości według wskazań urządzeń pomiarowych, zawartych umów z gestorami mediów oraz ryczałtami.</w:t>
      </w:r>
    </w:p>
    <w:p w:rsidR="002357CA" w:rsidRPr="002357CA" w:rsidRDefault="002357CA" w:rsidP="002357CA">
      <w:pPr>
        <w:pStyle w:val="Bodytext140"/>
        <w:shd w:val="clear" w:color="auto" w:fill="auto"/>
        <w:spacing w:before="0" w:after="0" w:line="276" w:lineRule="auto"/>
        <w:ind w:right="20" w:firstLine="0"/>
        <w:jc w:val="both"/>
        <w:rPr>
          <w:rFonts w:ascii="Times New Roman" w:hAnsi="Times New Roman" w:cs="Times New Roman"/>
          <w:sz w:val="22"/>
          <w:szCs w:val="22"/>
        </w:rPr>
      </w:pPr>
      <w:r w:rsidRPr="002357CA">
        <w:rPr>
          <w:rFonts w:ascii="Times New Roman" w:hAnsi="Times New Roman" w:cs="Times New Roman"/>
          <w:sz w:val="22"/>
          <w:szCs w:val="22"/>
        </w:rPr>
        <w:t xml:space="preserve">Wykonawca zobowiązany będzie do przygotowywania i wydawania obiadów dla uczniów nie objętych dożywianiem ze środków GOPS w Dywitach, a zgłaszających chęć odpłatnego korzystania z obiadów - w cenie i na warunkach ustalonych w wyniku niniejszego przetargu. Wykonawca zapewni również możliwość serwowania tylko zupy lub tylko drugiego dania z kompotem lub sokiem. Rozliczenia finansowe związane z odpłatnym korzystaniem z posiłków będą prowadzone bezpośrednio między Wykonawcą i osobami korzystającymi z posiłków.  </w:t>
      </w:r>
    </w:p>
    <w:p w:rsidR="002357CA" w:rsidRPr="002357CA" w:rsidRDefault="002357CA" w:rsidP="002357CA">
      <w:pPr>
        <w:pStyle w:val="Bodytext140"/>
        <w:shd w:val="clear" w:color="auto" w:fill="auto"/>
        <w:spacing w:before="0" w:after="0" w:line="276" w:lineRule="auto"/>
        <w:ind w:left="20" w:right="20" w:firstLine="0"/>
        <w:jc w:val="both"/>
        <w:rPr>
          <w:rFonts w:ascii="Times New Roman" w:hAnsi="Times New Roman" w:cs="Times New Roman"/>
          <w:sz w:val="22"/>
          <w:szCs w:val="22"/>
        </w:rPr>
      </w:pPr>
      <w:r w:rsidRPr="002357CA">
        <w:rPr>
          <w:rFonts w:ascii="Times New Roman" w:hAnsi="Times New Roman" w:cs="Times New Roman"/>
          <w:sz w:val="22"/>
          <w:szCs w:val="22"/>
        </w:rPr>
        <w:t xml:space="preserve">Wykonawca korzystający z pomieszczeń w </w:t>
      </w:r>
      <w:r w:rsidR="00873299">
        <w:rPr>
          <w:rFonts w:ascii="Times New Roman" w:hAnsi="Times New Roman" w:cs="Times New Roman"/>
          <w:sz w:val="22"/>
          <w:szCs w:val="22"/>
        </w:rPr>
        <w:t>Szkole Podstawowej</w:t>
      </w:r>
      <w:r w:rsidRPr="002357CA">
        <w:rPr>
          <w:rFonts w:ascii="Times New Roman" w:hAnsi="Times New Roman" w:cs="Times New Roman"/>
          <w:sz w:val="22"/>
          <w:szCs w:val="22"/>
        </w:rPr>
        <w:t xml:space="preserve"> w Tuławkach zobowiązany jest do zapewnienia w nich odpowiedniego stanu technicznego i sanitarno - epidemiologicznego, wyposażenia oraz właściwych warunków bhp. i p. </w:t>
      </w:r>
      <w:proofErr w:type="spellStart"/>
      <w:r w:rsidRPr="002357CA">
        <w:rPr>
          <w:rFonts w:ascii="Times New Roman" w:hAnsi="Times New Roman" w:cs="Times New Roman"/>
          <w:sz w:val="22"/>
          <w:szCs w:val="22"/>
        </w:rPr>
        <w:t>poż</w:t>
      </w:r>
      <w:proofErr w:type="spellEnd"/>
      <w:r w:rsidRPr="002357CA">
        <w:rPr>
          <w:rFonts w:ascii="Times New Roman" w:hAnsi="Times New Roman" w:cs="Times New Roman"/>
          <w:sz w:val="22"/>
          <w:szCs w:val="22"/>
        </w:rPr>
        <w:t>, stosownie do wymogów Sanepidu, PIP i innych instytucji mających uprawnienia kontrolne, przyjmując na siebie wszelkie zobowiązania, w szczególności przed rozpoczęciem działalności uzyskania pozytywnej decyzji zezwalającej na realizację przedmiotu zamówienia od właściwego inspektora sanitarnego.</w:t>
      </w:r>
    </w:p>
    <w:p w:rsidR="002357CA" w:rsidRDefault="002357CA" w:rsidP="002357CA">
      <w:pPr>
        <w:pStyle w:val="Bodytext140"/>
        <w:shd w:val="clear" w:color="auto" w:fill="auto"/>
        <w:tabs>
          <w:tab w:val="left" w:pos="740"/>
        </w:tabs>
        <w:spacing w:before="0" w:after="0" w:line="276" w:lineRule="auto"/>
        <w:ind w:right="20" w:firstLine="0"/>
        <w:jc w:val="both"/>
        <w:rPr>
          <w:rFonts w:ascii="Times New Roman" w:hAnsi="Times New Roman" w:cs="Times New Roman"/>
          <w:color w:val="FF0000"/>
          <w:sz w:val="22"/>
          <w:szCs w:val="22"/>
        </w:rPr>
      </w:pPr>
    </w:p>
    <w:p w:rsidR="00912FCD" w:rsidRPr="002357CA" w:rsidRDefault="00912FCD" w:rsidP="002357CA">
      <w:pPr>
        <w:pStyle w:val="Bodytext140"/>
        <w:shd w:val="clear" w:color="auto" w:fill="auto"/>
        <w:tabs>
          <w:tab w:val="left" w:pos="740"/>
        </w:tabs>
        <w:spacing w:before="0" w:after="0" w:line="276" w:lineRule="auto"/>
        <w:ind w:right="20" w:firstLine="0"/>
        <w:jc w:val="both"/>
        <w:rPr>
          <w:rFonts w:ascii="Times New Roman" w:hAnsi="Times New Roman" w:cs="Times New Roman"/>
          <w:color w:val="FF0000"/>
          <w:sz w:val="22"/>
          <w:szCs w:val="22"/>
        </w:rPr>
      </w:pPr>
    </w:p>
    <w:p w:rsidR="002357CA" w:rsidRPr="002357CA" w:rsidRDefault="002357CA" w:rsidP="002357CA">
      <w:pPr>
        <w:pStyle w:val="Bodytext140"/>
        <w:shd w:val="clear" w:color="auto" w:fill="auto"/>
        <w:tabs>
          <w:tab w:val="left" w:pos="740"/>
        </w:tabs>
        <w:spacing w:before="0" w:after="0" w:line="276" w:lineRule="auto"/>
        <w:ind w:right="20" w:firstLine="0"/>
        <w:jc w:val="both"/>
        <w:rPr>
          <w:rFonts w:ascii="Times New Roman" w:hAnsi="Times New Roman" w:cs="Times New Roman"/>
          <w:color w:val="FF0000"/>
          <w:sz w:val="22"/>
          <w:szCs w:val="22"/>
        </w:rPr>
      </w:pPr>
    </w:p>
    <w:p w:rsidR="002357CA" w:rsidRPr="00873299" w:rsidRDefault="002357CA" w:rsidP="002357CA">
      <w:pPr>
        <w:pStyle w:val="Bodytext20"/>
        <w:numPr>
          <w:ilvl w:val="1"/>
          <w:numId w:val="21"/>
        </w:numPr>
        <w:shd w:val="clear" w:color="auto" w:fill="auto"/>
        <w:tabs>
          <w:tab w:val="left" w:pos="226"/>
        </w:tabs>
        <w:spacing w:before="0" w:after="0" w:line="276" w:lineRule="auto"/>
        <w:ind w:left="20"/>
        <w:jc w:val="both"/>
        <w:rPr>
          <w:rFonts w:ascii="Times New Roman" w:hAnsi="Times New Roman" w:cs="Times New Roman"/>
          <w:b/>
          <w:sz w:val="22"/>
          <w:szCs w:val="22"/>
        </w:rPr>
      </w:pPr>
      <w:r w:rsidRPr="00873299">
        <w:rPr>
          <w:rFonts w:ascii="Times New Roman" w:hAnsi="Times New Roman" w:cs="Times New Roman"/>
          <w:b/>
          <w:sz w:val="22"/>
          <w:szCs w:val="22"/>
        </w:rPr>
        <w:t>WARUNKI DOTYCZĄCE POSIŁKÓW</w:t>
      </w:r>
    </w:p>
    <w:p w:rsidR="002357CA" w:rsidRPr="002357CA" w:rsidRDefault="002357CA" w:rsidP="002357CA">
      <w:pPr>
        <w:spacing w:after="0"/>
        <w:jc w:val="both"/>
        <w:rPr>
          <w:rFonts w:ascii="Times New Roman" w:hAnsi="Times New Roman"/>
        </w:rPr>
      </w:pPr>
      <w:r w:rsidRPr="002357CA">
        <w:rPr>
          <w:rFonts w:ascii="Times New Roman" w:hAnsi="Times New Roman"/>
        </w:rPr>
        <w:t>Wykonawca będzie przygotowywał posiłki w formie pełnych obiadów, zgodnie z zasadami określonymi w ustawie o bezpieczeństwie żywności i żywienia (Dz. U. z 20</w:t>
      </w:r>
      <w:r w:rsidR="00A31E86">
        <w:rPr>
          <w:rFonts w:ascii="Times New Roman" w:hAnsi="Times New Roman"/>
        </w:rPr>
        <w:t>17</w:t>
      </w:r>
      <w:r w:rsidRPr="002357CA">
        <w:rPr>
          <w:rFonts w:ascii="Times New Roman" w:hAnsi="Times New Roman"/>
        </w:rPr>
        <w:t xml:space="preserve"> roku, poz. 1</w:t>
      </w:r>
      <w:r w:rsidR="00A31E86">
        <w:rPr>
          <w:rFonts w:ascii="Times New Roman" w:hAnsi="Times New Roman"/>
        </w:rPr>
        <w:t>49</w:t>
      </w:r>
      <w:r w:rsidRPr="002357CA">
        <w:rPr>
          <w:rFonts w:ascii="Times New Roman" w:hAnsi="Times New Roman"/>
        </w:rPr>
        <w:t xml:space="preserve"> z </w:t>
      </w:r>
      <w:proofErr w:type="spellStart"/>
      <w:r w:rsidRPr="002357CA">
        <w:rPr>
          <w:rFonts w:ascii="Times New Roman" w:hAnsi="Times New Roman"/>
        </w:rPr>
        <w:t>późń</w:t>
      </w:r>
      <w:proofErr w:type="spellEnd"/>
      <w:r w:rsidRPr="002357CA">
        <w:rPr>
          <w:rFonts w:ascii="Times New Roman" w:hAnsi="Times New Roman"/>
        </w:rPr>
        <w:t xml:space="preserve">. zm.) łącznie z przepisami wykonawczymi do tej ustawy. Posiłki, pod względem technologii wykonania i jakości, spełniać muszą normy określone przez Instytut Żywności i Żywienia Dzieci i Młodzieży, w szczególności posiłki muszą posiadać wymaganą przepisami kaloryczność i muszą być sporządzone zgodnie z wymogami sztuki kulinarnej i sanitarnej dla żywienia zbiorowego.                                                                                                                                                                  </w:t>
      </w:r>
    </w:p>
    <w:p w:rsidR="002357CA" w:rsidRPr="002357CA" w:rsidRDefault="002357CA" w:rsidP="002357CA">
      <w:pPr>
        <w:spacing w:after="0"/>
        <w:rPr>
          <w:rFonts w:ascii="Times New Roman" w:hAnsi="Times New Roman"/>
        </w:rPr>
      </w:pPr>
      <w:r w:rsidRPr="002357CA">
        <w:rPr>
          <w:rFonts w:ascii="Times New Roman" w:hAnsi="Times New Roman"/>
          <w:b/>
        </w:rPr>
        <w:t xml:space="preserve">Obiad musi spełniać następujące warunki ilościowe:   </w:t>
      </w:r>
      <w:r w:rsidRPr="002357CA">
        <w:rPr>
          <w:rFonts w:ascii="Times New Roman" w:hAnsi="Times New Roman"/>
        </w:rPr>
        <w:t xml:space="preserve">                                                                                                                               1.zupa gramatura nie mniej niż 250 ml i kaloryczność nie mniej niż 200 kcal,                                                                                                                                       2. drugie danie  gramatura nie mniej niż 400 gram i kaloryczność nie mniej niż 600 kcal,</w:t>
      </w:r>
    </w:p>
    <w:p w:rsidR="002357CA" w:rsidRPr="002357CA" w:rsidRDefault="002357CA" w:rsidP="002357CA">
      <w:pPr>
        <w:spacing w:after="0"/>
        <w:jc w:val="both"/>
        <w:rPr>
          <w:rFonts w:ascii="Times New Roman" w:hAnsi="Times New Roman"/>
        </w:rPr>
      </w:pPr>
      <w:r w:rsidRPr="002357CA">
        <w:rPr>
          <w:rFonts w:ascii="Times New Roman" w:hAnsi="Times New Roman"/>
        </w:rPr>
        <w:t xml:space="preserve">- ziemniaki lub ryż, kasza, makaron itp. gramatura nie mniej niż 200 gram  </w:t>
      </w:r>
    </w:p>
    <w:p w:rsidR="002357CA" w:rsidRPr="002357CA" w:rsidRDefault="002357CA" w:rsidP="002357CA">
      <w:pPr>
        <w:spacing w:after="0"/>
        <w:jc w:val="both"/>
        <w:rPr>
          <w:rFonts w:ascii="Times New Roman" w:hAnsi="Times New Roman"/>
        </w:rPr>
      </w:pPr>
      <w:r w:rsidRPr="002357CA">
        <w:rPr>
          <w:rFonts w:ascii="Times New Roman" w:hAnsi="Times New Roman"/>
        </w:rPr>
        <w:t xml:space="preserve">- mięso lub ryba gramatura nie mniej niż 100 gram </w:t>
      </w:r>
    </w:p>
    <w:p w:rsidR="002357CA" w:rsidRPr="002357CA" w:rsidRDefault="002357CA" w:rsidP="002357CA">
      <w:pPr>
        <w:spacing w:after="0"/>
        <w:jc w:val="both"/>
        <w:rPr>
          <w:rFonts w:ascii="Times New Roman" w:hAnsi="Times New Roman"/>
        </w:rPr>
      </w:pPr>
      <w:r w:rsidRPr="002357CA">
        <w:rPr>
          <w:rFonts w:ascii="Times New Roman" w:hAnsi="Times New Roman"/>
        </w:rPr>
        <w:t>- surówka gramatura od 90-100 gram</w:t>
      </w:r>
    </w:p>
    <w:p w:rsidR="002357CA" w:rsidRPr="002357CA" w:rsidRDefault="002357CA" w:rsidP="002357CA">
      <w:pPr>
        <w:spacing w:after="0"/>
        <w:jc w:val="both"/>
        <w:rPr>
          <w:rFonts w:ascii="Times New Roman" w:hAnsi="Times New Roman"/>
        </w:rPr>
      </w:pPr>
      <w:r w:rsidRPr="002357CA">
        <w:rPr>
          <w:rFonts w:ascii="Times New Roman" w:hAnsi="Times New Roman"/>
        </w:rPr>
        <w:t xml:space="preserve">- kompot, gramatura nie mniej niż 200 ml.                                                                                             </w:t>
      </w:r>
    </w:p>
    <w:p w:rsidR="002357CA" w:rsidRPr="002357CA" w:rsidRDefault="002357CA" w:rsidP="002357CA">
      <w:pPr>
        <w:autoSpaceDE w:val="0"/>
        <w:autoSpaceDN w:val="0"/>
        <w:adjustRightInd w:val="0"/>
        <w:spacing w:after="0"/>
        <w:jc w:val="both"/>
        <w:rPr>
          <w:rFonts w:ascii="Times New Roman" w:hAnsi="Times New Roman"/>
          <w:bCs/>
        </w:rPr>
      </w:pPr>
      <w:r w:rsidRPr="002357CA">
        <w:rPr>
          <w:rFonts w:ascii="Times New Roman" w:hAnsi="Times New Roman"/>
        </w:rPr>
        <w:t xml:space="preserve">Posiłki muszą spełniać następujące warunki jakościowe:  jadłospis powinien być urozmaicony; rodzaj potrawy nie może powtarzać się w tym samym tygodniu,  w tygodniu powinien być dostarczany co najmniej 3 razy obiad z drugim daniem mięsnym  lub rybnym oraz 2 razy obiad bezmięsny ( pierogi, naleśniki , kopytka, krokiety ) o gramaturze nie mniejszej niż 400 gram. </w:t>
      </w:r>
      <w:r w:rsidRPr="002357CA">
        <w:rPr>
          <w:rFonts w:ascii="Times New Roman" w:hAnsi="Times New Roman"/>
          <w:b/>
          <w:bCs/>
        </w:rPr>
        <w:t>Do przygotowywania posiłków należy używać produktów wysokiej jakości i zawsze świeżych, posiadających aktualne terminy ważności, nabytych w źródłach działających zgodnie z</w:t>
      </w:r>
      <w:r w:rsidR="00912FCD">
        <w:rPr>
          <w:rFonts w:ascii="Times New Roman" w:hAnsi="Times New Roman"/>
          <w:b/>
          <w:bCs/>
        </w:rPr>
        <w:t xml:space="preserve"> </w:t>
      </w:r>
      <w:r w:rsidRPr="002357CA">
        <w:rPr>
          <w:rFonts w:ascii="Times New Roman" w:hAnsi="Times New Roman"/>
          <w:b/>
          <w:bCs/>
        </w:rPr>
        <w:t>obowiązującymi przepisami sanitarnymi i higienicznymi.</w:t>
      </w:r>
      <w:r w:rsidRPr="002357CA">
        <w:rPr>
          <w:rFonts w:ascii="Times New Roman" w:hAnsi="Times New Roman"/>
          <w:bCs/>
        </w:rPr>
        <w:t xml:space="preserve"> Wyklucza się serwowanie posiłków przygotowanych na bazie </w:t>
      </w:r>
      <w:proofErr w:type="spellStart"/>
      <w:r w:rsidRPr="002357CA">
        <w:rPr>
          <w:rFonts w:ascii="Times New Roman" w:hAnsi="Times New Roman"/>
          <w:bCs/>
        </w:rPr>
        <w:t>fastfood</w:t>
      </w:r>
      <w:proofErr w:type="spellEnd"/>
      <w:r w:rsidRPr="002357CA">
        <w:rPr>
          <w:rFonts w:ascii="Times New Roman" w:hAnsi="Times New Roman"/>
          <w:bCs/>
        </w:rPr>
        <w:t>. Zamawiający nie zezwala również na stosowanie w procesie żywienia następujących produktów: konserw, produktów z glutaminianem sodu, parówek oraz wędlin z dodatkiem preparatów białkowych (soja) i/lub skrobi modyfikowanej</w:t>
      </w:r>
      <w:r w:rsidRPr="002357CA">
        <w:rPr>
          <w:rFonts w:ascii="Times New Roman" w:hAnsi="Times New Roman"/>
        </w:rPr>
        <w:t>.</w:t>
      </w:r>
      <w:r w:rsidRPr="002357CA">
        <w:rPr>
          <w:rFonts w:ascii="Times New Roman" w:hAnsi="Times New Roman"/>
          <w:bCs/>
        </w:rPr>
        <w:t xml:space="preserve"> Zupy muszą być gotowane na wywarze mięsno – warzywnym, Zamawiający nie dopuszcza możliwości serwowania zup przygotowanych na bazie proszku .                                                                                                                                                                                           </w:t>
      </w:r>
      <w:r w:rsidRPr="002357CA">
        <w:rPr>
          <w:rFonts w:ascii="Times New Roman" w:hAnsi="Times New Roman"/>
        </w:rPr>
        <w:t xml:space="preserve"> </w:t>
      </w:r>
      <w:r w:rsidRPr="002357CA">
        <w:rPr>
          <w:rFonts w:ascii="Times New Roman" w:hAnsi="Times New Roman"/>
          <w:bCs/>
        </w:rPr>
        <w:t xml:space="preserve">                                                                                                 </w:t>
      </w:r>
    </w:p>
    <w:p w:rsidR="002357CA" w:rsidRPr="002357CA" w:rsidRDefault="002357CA" w:rsidP="002357CA">
      <w:pPr>
        <w:autoSpaceDE w:val="0"/>
        <w:autoSpaceDN w:val="0"/>
        <w:adjustRightInd w:val="0"/>
        <w:spacing w:after="0"/>
        <w:jc w:val="both"/>
        <w:rPr>
          <w:rFonts w:ascii="Times New Roman" w:hAnsi="Times New Roman"/>
        </w:rPr>
      </w:pPr>
      <w:r w:rsidRPr="002357CA">
        <w:rPr>
          <w:rFonts w:ascii="Times New Roman" w:hAnsi="Times New Roman"/>
          <w:bCs/>
        </w:rPr>
        <w:t>Owoce i warzywa użyte do przygotowania posiłku muszą być świeże lub mrożone, Zamawiający nie dopuszcza możliwości przygotowywania potraw i napojów na bazie suszu.</w:t>
      </w:r>
      <w:r w:rsidRPr="002357CA">
        <w:rPr>
          <w:rFonts w:ascii="Times New Roman" w:hAnsi="Times New Roman"/>
        </w:rPr>
        <w:t xml:space="preserve"> </w:t>
      </w:r>
      <w:r w:rsidRPr="002357CA">
        <w:rPr>
          <w:rFonts w:ascii="Times New Roman" w:hAnsi="Times New Roman"/>
          <w:bCs/>
        </w:rPr>
        <w:t>Owoce podawane dzieciom mają być w całości, niedopuszczalne jest dzielenie jednego owocu pomiędzy kilkoro dzieci.</w:t>
      </w:r>
      <w:r w:rsidRPr="002357CA">
        <w:rPr>
          <w:rFonts w:ascii="Times New Roman" w:hAnsi="Times New Roman"/>
          <w:bCs/>
          <w:highlight w:val="yellow"/>
        </w:rPr>
        <w:t xml:space="preserve">                                                                                                                           </w:t>
      </w:r>
      <w:r w:rsidRPr="002357CA">
        <w:rPr>
          <w:rFonts w:ascii="Times New Roman" w:hAnsi="Times New Roman"/>
          <w:bCs/>
        </w:rPr>
        <w:t xml:space="preserve">                                                                   </w:t>
      </w:r>
      <w:r w:rsidRPr="002357CA">
        <w:rPr>
          <w:rFonts w:ascii="Times New Roman" w:hAnsi="Times New Roman"/>
        </w:rPr>
        <w:t xml:space="preserve"> </w:t>
      </w:r>
    </w:p>
    <w:p w:rsidR="002357CA" w:rsidRPr="002357CA" w:rsidRDefault="002357CA" w:rsidP="002357CA">
      <w:pPr>
        <w:autoSpaceDE w:val="0"/>
        <w:autoSpaceDN w:val="0"/>
        <w:adjustRightInd w:val="0"/>
        <w:spacing w:after="0"/>
        <w:jc w:val="both"/>
        <w:rPr>
          <w:rFonts w:ascii="Times New Roman" w:hAnsi="Times New Roman"/>
          <w:bCs/>
        </w:rPr>
      </w:pPr>
      <w:r w:rsidRPr="002357CA">
        <w:rPr>
          <w:rFonts w:ascii="Times New Roman" w:hAnsi="Times New Roman"/>
        </w:rPr>
        <w:t>Potrawy powinny być lekkostrawne, przygotowane z surowców wysokiej jakości, świeżych, naturalnych, mało przetworzonych, z ograniczoną ilością substancji dodatkowych , konserwujących, zagęszczających, barwiących lub sztucznie aromatyzowanych. Do przygotowania posiłku zalecane jest: stosowanie tłuszczów roślinnych (ograniczone stosowanie tłuszczów zwierzęcych), stosowanie dużej ilości warzyw i owoców, w tym także nasion strączkowych, różnego rodzaju kasz, umiarkowane stosowanie jaj, cukru i soli.</w:t>
      </w:r>
    </w:p>
    <w:p w:rsidR="002357CA" w:rsidRPr="002357CA" w:rsidRDefault="002357CA" w:rsidP="002357CA">
      <w:pPr>
        <w:spacing w:after="0"/>
        <w:jc w:val="both"/>
        <w:rPr>
          <w:rFonts w:ascii="Times New Roman" w:hAnsi="Times New Roman"/>
        </w:rPr>
      </w:pPr>
    </w:p>
    <w:p w:rsidR="002357CA" w:rsidRPr="002357CA" w:rsidRDefault="002357CA" w:rsidP="002357CA">
      <w:pPr>
        <w:spacing w:after="0"/>
        <w:jc w:val="both"/>
        <w:rPr>
          <w:rFonts w:ascii="Times New Roman" w:hAnsi="Times New Roman"/>
        </w:rPr>
      </w:pPr>
      <w:r w:rsidRPr="002357CA">
        <w:rPr>
          <w:rFonts w:ascii="Times New Roman" w:hAnsi="Times New Roman"/>
        </w:rPr>
        <w:t>Wykonawca zobowiązany będzie do opracowania i publikowania na tablicy ogłoszeń jadłospisu na kolejny tydzień, najpóźniej na trzy dni przed rozpoczęciem tego tygodnia. Zamawiający zastrzega sobie prawo do wnioskowania o zmiany jadłospisu, w przypadku nie spełnienia warunków określonych powyżej oraz innych nieprawidłowości.</w:t>
      </w:r>
    </w:p>
    <w:p w:rsidR="002357CA" w:rsidRPr="002357CA" w:rsidRDefault="002357CA" w:rsidP="002357CA">
      <w:pPr>
        <w:pStyle w:val="Bodytext140"/>
        <w:shd w:val="clear" w:color="auto" w:fill="auto"/>
        <w:spacing w:before="0" w:after="0" w:line="276" w:lineRule="auto"/>
        <w:ind w:left="20" w:right="20" w:firstLine="0"/>
        <w:jc w:val="both"/>
        <w:rPr>
          <w:rFonts w:ascii="Times New Roman" w:hAnsi="Times New Roman" w:cs="Times New Roman"/>
          <w:sz w:val="22"/>
          <w:szCs w:val="22"/>
        </w:rPr>
      </w:pPr>
      <w:r w:rsidRPr="002357CA">
        <w:rPr>
          <w:rFonts w:ascii="Times New Roman" w:hAnsi="Times New Roman" w:cs="Times New Roman"/>
          <w:sz w:val="22"/>
          <w:szCs w:val="22"/>
        </w:rPr>
        <w:t>Zamawiający zastrzega sobie prawo do dokonywania badań sprawdzających jakość przygotowywanych posiłków, pod względem kaloryczności, gramatury, temperatury, itp.</w:t>
      </w:r>
    </w:p>
    <w:p w:rsidR="002357CA" w:rsidRPr="00F063AE" w:rsidRDefault="002357CA" w:rsidP="002357CA">
      <w:pPr>
        <w:pStyle w:val="Tekstpodstawowy32"/>
        <w:spacing w:line="100" w:lineRule="atLeast"/>
        <w:jc w:val="both"/>
        <w:rPr>
          <w:rFonts w:ascii="Garamond" w:hAnsi="Garamond"/>
          <w:i/>
          <w:sz w:val="20"/>
        </w:rPr>
      </w:pPr>
    </w:p>
    <w:sectPr w:rsidR="002357CA" w:rsidRPr="00F063AE" w:rsidSect="004D76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EFD" w:rsidRDefault="00357EFD" w:rsidP="0092301B">
      <w:pPr>
        <w:spacing w:after="0" w:line="240" w:lineRule="auto"/>
      </w:pPr>
      <w:r>
        <w:separator/>
      </w:r>
    </w:p>
  </w:endnote>
  <w:endnote w:type="continuationSeparator" w:id="0">
    <w:p w:rsidR="00357EFD" w:rsidRDefault="00357EFD" w:rsidP="00923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Arial Unicode MS"/>
    <w:charset w:val="81"/>
    <w:family w:val="swiss"/>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ylfaen">
    <w:panose1 w:val="010A0502050306030303"/>
    <w:charset w:val="EE"/>
    <w:family w:val="roman"/>
    <w:pitch w:val="variable"/>
    <w:sig w:usb0="04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3EC" w:rsidRDefault="007033EC">
    <w:pPr>
      <w:pStyle w:val="Stopka"/>
      <w:jc w:val="right"/>
      <w:rPr>
        <w:rFonts w:ascii="Cambria" w:hAnsi="Cambria"/>
        <w:sz w:val="28"/>
        <w:szCs w:val="28"/>
      </w:rPr>
    </w:pPr>
    <w:r>
      <w:rPr>
        <w:rFonts w:ascii="Cambria" w:hAnsi="Cambria"/>
        <w:sz w:val="28"/>
        <w:szCs w:val="28"/>
      </w:rPr>
      <w:t xml:space="preserve">str. </w:t>
    </w:r>
    <w:r w:rsidR="00266514" w:rsidRPr="00266514">
      <w:fldChar w:fldCharType="begin"/>
    </w:r>
    <w:r w:rsidR="000B5DD6">
      <w:instrText xml:space="preserve"> PAGE    \* MERGEFORMAT </w:instrText>
    </w:r>
    <w:r w:rsidR="00266514" w:rsidRPr="00266514">
      <w:fldChar w:fldCharType="separate"/>
    </w:r>
    <w:r w:rsidR="004E1D7C" w:rsidRPr="004E1D7C">
      <w:rPr>
        <w:rFonts w:ascii="Cambria" w:hAnsi="Cambria"/>
        <w:noProof/>
        <w:sz w:val="28"/>
        <w:szCs w:val="28"/>
      </w:rPr>
      <w:t>2</w:t>
    </w:r>
    <w:r w:rsidR="00266514">
      <w:rPr>
        <w:rFonts w:ascii="Cambria" w:hAnsi="Cambria"/>
        <w:noProof/>
        <w:sz w:val="28"/>
        <w:szCs w:val="28"/>
      </w:rPr>
      <w:fldChar w:fldCharType="end"/>
    </w:r>
  </w:p>
  <w:p w:rsidR="007033EC" w:rsidRDefault="007033E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EFD" w:rsidRDefault="00357EFD" w:rsidP="0092301B">
      <w:pPr>
        <w:spacing w:after="0" w:line="240" w:lineRule="auto"/>
      </w:pPr>
      <w:r>
        <w:separator/>
      </w:r>
    </w:p>
  </w:footnote>
  <w:footnote w:type="continuationSeparator" w:id="0">
    <w:p w:rsidR="00357EFD" w:rsidRDefault="00357EFD" w:rsidP="009230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shd w:val="clear" w:color="auto" w:fill="FFFF00"/>
      </w:rPr>
    </w:lvl>
    <w:lvl w:ilvl="1">
      <w:start w:val="1"/>
      <w:numFmt w:val="decimal"/>
      <w:lvlText w:val="%2)"/>
      <w:lvlJc w:val="left"/>
      <w:pPr>
        <w:tabs>
          <w:tab w:val="num" w:pos="1080"/>
        </w:tabs>
        <w:ind w:left="1080" w:hanging="360"/>
      </w:pPr>
      <w:rPr>
        <w:bCs/>
        <w:color w:val="000000"/>
      </w:rPr>
    </w:lvl>
    <w:lvl w:ilvl="2">
      <w:start w:val="1"/>
      <w:numFmt w:val="lowerLetter"/>
      <w:lvlText w:val="%3)"/>
      <w:lvlJc w:val="left"/>
      <w:pPr>
        <w:tabs>
          <w:tab w:val="num" w:pos="1440"/>
        </w:tabs>
        <w:ind w:left="1440" w:hanging="360"/>
      </w:pPr>
      <w:rPr>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E"/>
    <w:multiLevelType w:val="singleLevel"/>
    <w:tmpl w:val="0000000E"/>
    <w:name w:val="WW8Num14"/>
    <w:lvl w:ilvl="0">
      <w:start w:val="1"/>
      <w:numFmt w:val="decimal"/>
      <w:lvlText w:val="%1."/>
      <w:lvlJc w:val="left"/>
      <w:pPr>
        <w:tabs>
          <w:tab w:val="num" w:pos="0"/>
        </w:tabs>
        <w:ind w:left="644" w:hanging="360"/>
      </w:pPr>
      <w:rPr>
        <w:rFonts w:hint="default"/>
        <w:color w:val="auto"/>
        <w:sz w:val="20"/>
        <w:szCs w:val="20"/>
      </w:rPr>
    </w:lvl>
  </w:abstractNum>
  <w:abstractNum w:abstractNumId="2">
    <w:nsid w:val="00000016"/>
    <w:multiLevelType w:val="singleLevel"/>
    <w:tmpl w:val="00000016"/>
    <w:name w:val="WW8Num22"/>
    <w:lvl w:ilvl="0">
      <w:start w:val="1"/>
      <w:numFmt w:val="decimal"/>
      <w:lvlText w:val="%1."/>
      <w:lvlJc w:val="left"/>
      <w:pPr>
        <w:tabs>
          <w:tab w:val="num" w:pos="0"/>
        </w:tabs>
        <w:ind w:left="644" w:hanging="360"/>
      </w:pPr>
      <w:rPr>
        <w:rFonts w:cs="Times New Roman" w:hint="default"/>
        <w:b w:val="0"/>
        <w:color w:val="auto"/>
        <w:sz w:val="20"/>
        <w:szCs w:val="20"/>
      </w:rPr>
    </w:lvl>
  </w:abstractNum>
  <w:abstractNum w:abstractNumId="3">
    <w:nsid w:val="00000018"/>
    <w:multiLevelType w:val="singleLevel"/>
    <w:tmpl w:val="00000018"/>
    <w:name w:val="WW8Num24"/>
    <w:lvl w:ilvl="0">
      <w:start w:val="1"/>
      <w:numFmt w:val="lowerLetter"/>
      <w:lvlText w:val="%1)"/>
      <w:lvlJc w:val="left"/>
      <w:pPr>
        <w:tabs>
          <w:tab w:val="num" w:pos="0"/>
        </w:tabs>
        <w:ind w:left="720" w:hanging="360"/>
      </w:pPr>
    </w:lvl>
  </w:abstractNum>
  <w:abstractNum w:abstractNumId="4">
    <w:nsid w:val="0000001C"/>
    <w:multiLevelType w:val="singleLevel"/>
    <w:tmpl w:val="0000001C"/>
    <w:name w:val="WW8Num28"/>
    <w:lvl w:ilvl="0">
      <w:start w:val="1"/>
      <w:numFmt w:val="decimal"/>
      <w:lvlText w:val="%1."/>
      <w:lvlJc w:val="left"/>
      <w:pPr>
        <w:tabs>
          <w:tab w:val="num" w:pos="0"/>
        </w:tabs>
        <w:ind w:left="644" w:hanging="360"/>
      </w:pPr>
      <w:rPr>
        <w:rFonts w:hint="default"/>
        <w:b w:val="0"/>
        <w:color w:val="auto"/>
        <w:sz w:val="20"/>
        <w:szCs w:val="20"/>
      </w:rPr>
    </w:lvl>
  </w:abstractNum>
  <w:abstractNum w:abstractNumId="5">
    <w:nsid w:val="00000027"/>
    <w:multiLevelType w:val="singleLevel"/>
    <w:tmpl w:val="00000027"/>
    <w:name w:val="WW8Num39"/>
    <w:lvl w:ilvl="0">
      <w:numFmt w:val="bullet"/>
      <w:lvlText w:val="-"/>
      <w:lvlJc w:val="left"/>
      <w:pPr>
        <w:tabs>
          <w:tab w:val="num" w:pos="1440"/>
        </w:tabs>
        <w:ind w:left="2084" w:hanging="360"/>
      </w:pPr>
      <w:rPr>
        <w:rFonts w:ascii="Times New Roman" w:hAnsi="Times New Roman" w:cs="Times New Roman" w:hint="default"/>
        <w:b w:val="0"/>
        <w:color w:val="auto"/>
        <w:sz w:val="24"/>
        <w:szCs w:val="24"/>
      </w:rPr>
    </w:lvl>
  </w:abstractNum>
  <w:abstractNum w:abstractNumId="6">
    <w:nsid w:val="0000002A"/>
    <w:multiLevelType w:val="singleLevel"/>
    <w:tmpl w:val="00000011"/>
    <w:name w:val="WW8Num42"/>
    <w:lvl w:ilvl="0">
      <w:start w:val="1"/>
      <w:numFmt w:val="lowerLetter"/>
      <w:lvlText w:val="%1)"/>
      <w:lvlJc w:val="left"/>
      <w:pPr>
        <w:ind w:left="720" w:hanging="360"/>
      </w:pPr>
      <w:rPr>
        <w:sz w:val="20"/>
        <w:szCs w:val="20"/>
      </w:rPr>
    </w:lvl>
  </w:abstractNum>
  <w:abstractNum w:abstractNumId="7">
    <w:nsid w:val="0000002C"/>
    <w:multiLevelType w:val="singleLevel"/>
    <w:tmpl w:val="0000002C"/>
    <w:name w:val="WW8Num44"/>
    <w:lvl w:ilvl="0">
      <w:start w:val="1"/>
      <w:numFmt w:val="decimal"/>
      <w:lvlText w:val="%1."/>
      <w:lvlJc w:val="left"/>
      <w:pPr>
        <w:tabs>
          <w:tab w:val="num" w:pos="0"/>
        </w:tabs>
        <w:ind w:left="644" w:hanging="360"/>
      </w:pPr>
      <w:rPr>
        <w:rFonts w:hint="default"/>
        <w:color w:val="auto"/>
        <w:sz w:val="20"/>
        <w:szCs w:val="20"/>
      </w:rPr>
    </w:lvl>
  </w:abstractNum>
  <w:abstractNum w:abstractNumId="8">
    <w:nsid w:val="0000002E"/>
    <w:multiLevelType w:val="singleLevel"/>
    <w:tmpl w:val="6DC0FBB4"/>
    <w:name w:val="WW8Num46"/>
    <w:lvl w:ilvl="0">
      <w:start w:val="1"/>
      <w:numFmt w:val="decimal"/>
      <w:lvlText w:val="%1)"/>
      <w:lvlJc w:val="left"/>
      <w:pPr>
        <w:tabs>
          <w:tab w:val="num" w:pos="0"/>
        </w:tabs>
        <w:ind w:left="1866" w:hanging="360"/>
      </w:pPr>
      <w:rPr>
        <w:color w:val="auto"/>
        <w:sz w:val="20"/>
      </w:rPr>
    </w:lvl>
  </w:abstractNum>
  <w:abstractNum w:abstractNumId="9">
    <w:nsid w:val="00000033"/>
    <w:multiLevelType w:val="singleLevel"/>
    <w:tmpl w:val="00000033"/>
    <w:name w:val="WW8Num51"/>
    <w:lvl w:ilvl="0">
      <w:start w:val="1"/>
      <w:numFmt w:val="decimal"/>
      <w:lvlText w:val="%1)"/>
      <w:lvlJc w:val="left"/>
      <w:pPr>
        <w:tabs>
          <w:tab w:val="num" w:pos="0"/>
        </w:tabs>
        <w:ind w:left="1440" w:hanging="360"/>
      </w:pPr>
      <w:rPr>
        <w:sz w:val="20"/>
      </w:rPr>
    </w:lvl>
  </w:abstractNum>
  <w:abstractNum w:abstractNumId="10">
    <w:nsid w:val="00000037"/>
    <w:multiLevelType w:val="singleLevel"/>
    <w:tmpl w:val="0B040780"/>
    <w:name w:val="WW8Num55"/>
    <w:lvl w:ilvl="0">
      <w:start w:val="1"/>
      <w:numFmt w:val="bullet"/>
      <w:lvlText w:val=""/>
      <w:lvlJc w:val="left"/>
      <w:pPr>
        <w:tabs>
          <w:tab w:val="num" w:pos="0"/>
        </w:tabs>
        <w:ind w:left="720" w:hanging="360"/>
      </w:pPr>
      <w:rPr>
        <w:rFonts w:ascii="Symbol" w:hAnsi="Symbol" w:cs="Symbol" w:hint="default"/>
        <w:color w:val="auto"/>
        <w:sz w:val="20"/>
      </w:rPr>
    </w:lvl>
  </w:abstractNum>
  <w:abstractNum w:abstractNumId="11">
    <w:nsid w:val="00000038"/>
    <w:multiLevelType w:val="singleLevel"/>
    <w:tmpl w:val="00000038"/>
    <w:name w:val="WW8Num57"/>
    <w:lvl w:ilvl="0">
      <w:start w:val="1"/>
      <w:numFmt w:val="decimal"/>
      <w:lvlText w:val="%1."/>
      <w:lvlJc w:val="left"/>
      <w:pPr>
        <w:tabs>
          <w:tab w:val="num" w:pos="0"/>
        </w:tabs>
        <w:ind w:left="644" w:hanging="360"/>
      </w:pPr>
      <w:rPr>
        <w:rFonts w:hint="default"/>
        <w:b w:val="0"/>
        <w:color w:val="auto"/>
        <w:sz w:val="20"/>
        <w:szCs w:val="20"/>
      </w:rPr>
    </w:lvl>
  </w:abstractNum>
  <w:abstractNum w:abstractNumId="12">
    <w:nsid w:val="0000003F"/>
    <w:multiLevelType w:val="multilevel"/>
    <w:tmpl w:val="971ECE06"/>
    <w:name w:val="WW8Num64"/>
    <w:lvl w:ilvl="0">
      <w:start w:val="1"/>
      <w:numFmt w:val="decimal"/>
      <w:lvlText w:val="%1."/>
      <w:lvlJc w:val="left"/>
      <w:pPr>
        <w:tabs>
          <w:tab w:val="num" w:pos="-72"/>
        </w:tabs>
        <w:ind w:left="1353" w:hanging="360"/>
      </w:pPr>
      <w:rPr>
        <w:rFonts w:cs="Times New Roman"/>
        <w:b w:val="0"/>
        <w:sz w:val="20"/>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13">
    <w:nsid w:val="00000042"/>
    <w:multiLevelType w:val="multilevel"/>
    <w:tmpl w:val="00000042"/>
    <w:name w:val="WW8Num6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4">
    <w:nsid w:val="0223182C"/>
    <w:multiLevelType w:val="hybridMultilevel"/>
    <w:tmpl w:val="19787A66"/>
    <w:name w:val="WW8Num422"/>
    <w:lvl w:ilvl="0" w:tplc="00000011">
      <w:start w:val="1"/>
      <w:numFmt w:val="lowerLetter"/>
      <w:lvlText w:val="%1)"/>
      <w:lvlJc w:val="left"/>
      <w:pPr>
        <w:ind w:left="1287" w:hanging="360"/>
      </w:pPr>
      <w:rPr>
        <w:sz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06145F90"/>
    <w:multiLevelType w:val="hybridMultilevel"/>
    <w:tmpl w:val="A29009F6"/>
    <w:lvl w:ilvl="0" w:tplc="21C4C49A">
      <w:start w:val="1"/>
      <w:numFmt w:val="lowerLetter"/>
      <w:lvlText w:val="%1)"/>
      <w:lvlJc w:val="left"/>
      <w:pPr>
        <w:tabs>
          <w:tab w:val="num" w:pos="720"/>
        </w:tabs>
        <w:ind w:left="720" w:hanging="360"/>
      </w:pPr>
      <w:rPr>
        <w:rFonts w:hint="default"/>
        <w:b w:val="0"/>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9AE7B42"/>
    <w:multiLevelType w:val="hybridMultilevel"/>
    <w:tmpl w:val="DDF46C0C"/>
    <w:lvl w:ilvl="0" w:tplc="04150017">
      <w:start w:val="1"/>
      <w:numFmt w:val="lowerLetter"/>
      <w:lvlText w:val="%1)"/>
      <w:lvlJc w:val="left"/>
      <w:pPr>
        <w:tabs>
          <w:tab w:val="num" w:pos="720"/>
        </w:tabs>
        <w:ind w:left="720" w:hanging="360"/>
      </w:pPr>
      <w:rPr>
        <w:rFonts w:hint="default"/>
        <w:b w:val="0"/>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C2B033A"/>
    <w:multiLevelType w:val="multilevel"/>
    <w:tmpl w:val="A5DA2E8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C8F0013"/>
    <w:multiLevelType w:val="hybridMultilevel"/>
    <w:tmpl w:val="025270D4"/>
    <w:name w:val="WW8Num302"/>
    <w:lvl w:ilvl="0" w:tplc="6A6C4382">
      <w:start w:val="5"/>
      <w:numFmt w:val="decimal"/>
      <w:lvlText w:val="%1"/>
      <w:lvlJc w:val="left"/>
      <w:pPr>
        <w:tabs>
          <w:tab w:val="num" w:pos="502"/>
        </w:tabs>
        <w:ind w:left="502" w:hanging="360"/>
      </w:pPr>
      <w:rPr>
        <w:rFonts w:hint="default"/>
      </w:rPr>
    </w:lvl>
    <w:lvl w:ilvl="1" w:tplc="D70A3DF4">
      <w:start w:val="1"/>
      <w:numFmt w:val="lowerLetter"/>
      <w:lvlText w:val="%2)"/>
      <w:lvlJc w:val="left"/>
      <w:pPr>
        <w:tabs>
          <w:tab w:val="num" w:pos="1440"/>
        </w:tabs>
        <w:ind w:left="1440" w:hanging="360"/>
      </w:pPr>
      <w:rPr>
        <w:rFonts w:hint="default"/>
        <w:b w:val="0"/>
        <w:i w:val="0"/>
        <w:color w:val="auto"/>
        <w:sz w:val="24"/>
      </w:rPr>
    </w:lvl>
    <w:lvl w:ilvl="2" w:tplc="84CC2900">
      <w:numFmt w:val="bullet"/>
      <w:lvlText w:val="-"/>
      <w:lvlJc w:val="left"/>
      <w:pPr>
        <w:tabs>
          <w:tab w:val="num" w:pos="2340"/>
        </w:tabs>
        <w:ind w:left="2340" w:hanging="360"/>
      </w:pPr>
      <w:rPr>
        <w:rFonts w:ascii="Times New Roman" w:hAnsi="Times New Roman"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FA97437"/>
    <w:multiLevelType w:val="multilevel"/>
    <w:tmpl w:val="7D5A719C"/>
    <w:lvl w:ilvl="0">
      <w:start w:val="24"/>
      <w:numFmt w:val="decimal"/>
      <w:lvlText w:val="%1."/>
      <w:lvlJc w:val="left"/>
      <w:rPr>
        <w:rFonts w:ascii="Arial" w:eastAsia="Arial" w:hAnsi="Arial" w:cs="Arial"/>
        <w:b/>
        <w:bCs/>
        <w:i w:val="0"/>
        <w:iCs w:val="0"/>
        <w:smallCaps w:val="0"/>
        <w:strike w:val="0"/>
        <w:color w:val="000000"/>
        <w:spacing w:val="0"/>
        <w:w w:val="100"/>
        <w:position w:val="0"/>
        <w:sz w:val="19"/>
        <w:szCs w:val="19"/>
        <w:u w:val="none"/>
      </w:rPr>
    </w:lvl>
    <w:lvl w:ilvl="1">
      <w:start w:val="1"/>
      <w:numFmt w:val="upperRoman"/>
      <w:lvlText w:val="%2."/>
      <w:lvlJc w:val="left"/>
      <w:rPr>
        <w:rFonts w:ascii="Arial" w:eastAsia="Arial" w:hAnsi="Arial" w:cs="Arial"/>
        <w:b/>
        <w:bCs/>
        <w:i w:val="0"/>
        <w:iCs w:val="0"/>
        <w:smallCaps w:val="0"/>
        <w:strike w:val="0"/>
        <w:color w:val="000000"/>
        <w:spacing w:val="0"/>
        <w:w w:val="100"/>
        <w:position w:val="0"/>
        <w:sz w:val="19"/>
        <w:szCs w:val="19"/>
        <w:u w:val="none"/>
      </w:rPr>
    </w:lvl>
    <w:lvl w:ilvl="2">
      <w:start w:val="1"/>
      <w:numFmt w:val="lowerLetter"/>
      <w:lvlText w:val="%3)"/>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09C6C38"/>
    <w:multiLevelType w:val="hybridMultilevel"/>
    <w:tmpl w:val="4E5A64F0"/>
    <w:lvl w:ilvl="0" w:tplc="725A4B74">
      <w:start w:val="1"/>
      <w:numFmt w:val="decimal"/>
      <w:lvlText w:val="%1."/>
      <w:lvlJc w:val="left"/>
      <w:pPr>
        <w:tabs>
          <w:tab w:val="num" w:pos="720"/>
        </w:tabs>
        <w:ind w:left="720" w:hanging="360"/>
      </w:pPr>
      <w:rPr>
        <w:rFonts w:hint="default"/>
      </w:rPr>
    </w:lvl>
    <w:lvl w:ilvl="1" w:tplc="F1168236">
      <w:start w:val="19"/>
      <w:numFmt w:val="upperRoman"/>
      <w:lvlText w:val="%2."/>
      <w:lvlJc w:val="left"/>
      <w:pPr>
        <w:tabs>
          <w:tab w:val="num" w:pos="1800"/>
        </w:tabs>
        <w:ind w:left="1800" w:hanging="720"/>
      </w:pPr>
      <w:rPr>
        <w:rFonts w:hint="default"/>
      </w:rPr>
    </w:lvl>
    <w:lvl w:ilvl="2" w:tplc="815C0A9A">
      <w:start w:val="1"/>
      <w:numFmt w:val="decimal"/>
      <w:lvlText w:val="%3."/>
      <w:lvlJc w:val="left"/>
      <w:pPr>
        <w:tabs>
          <w:tab w:val="num" w:pos="2340"/>
        </w:tabs>
        <w:ind w:left="2340" w:hanging="360"/>
      </w:pPr>
      <w:rPr>
        <w:rFonts w:hint="default"/>
      </w:rPr>
    </w:lvl>
    <w:lvl w:ilvl="3" w:tplc="ECFC294E">
      <w:start w:val="1"/>
      <w:numFmt w:val="decimal"/>
      <w:lvlText w:val="%4)"/>
      <w:lvlJc w:val="left"/>
      <w:pPr>
        <w:tabs>
          <w:tab w:val="num" w:pos="786"/>
        </w:tabs>
        <w:ind w:left="786"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32A613F"/>
    <w:multiLevelType w:val="hybridMultilevel"/>
    <w:tmpl w:val="379CA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4CF72A2"/>
    <w:multiLevelType w:val="hybridMultilevel"/>
    <w:tmpl w:val="EDD6D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064382"/>
    <w:multiLevelType w:val="hybridMultilevel"/>
    <w:tmpl w:val="E5B8889C"/>
    <w:lvl w:ilvl="0" w:tplc="13E0D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D10265A"/>
    <w:multiLevelType w:val="hybridMultilevel"/>
    <w:tmpl w:val="4DDA2B62"/>
    <w:lvl w:ilvl="0" w:tplc="CCF6AE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6C5955"/>
    <w:multiLevelType w:val="multilevel"/>
    <w:tmpl w:val="D8E6991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19"/>
        <w:szCs w:val="1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51001F1"/>
    <w:multiLevelType w:val="hybridMultilevel"/>
    <w:tmpl w:val="1D8E1EB2"/>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236710"/>
    <w:multiLevelType w:val="hybridMultilevel"/>
    <w:tmpl w:val="2828F1D2"/>
    <w:lvl w:ilvl="0" w:tplc="D7821D7C">
      <w:start w:val="1"/>
      <w:numFmt w:val="bullet"/>
      <w:lvlText w:val=""/>
      <w:lvlJc w:val="left"/>
      <w:pPr>
        <w:ind w:left="1361" w:hanging="360"/>
      </w:pPr>
      <w:rPr>
        <w:rFonts w:ascii="Symbol" w:hAnsi="Symbol" w:hint="default"/>
      </w:rPr>
    </w:lvl>
    <w:lvl w:ilvl="1" w:tplc="04150003" w:tentative="1">
      <w:start w:val="1"/>
      <w:numFmt w:val="bullet"/>
      <w:lvlText w:val="o"/>
      <w:lvlJc w:val="left"/>
      <w:pPr>
        <w:ind w:left="2081" w:hanging="360"/>
      </w:pPr>
      <w:rPr>
        <w:rFonts w:ascii="Courier New" w:hAnsi="Courier New" w:cs="Courier New" w:hint="default"/>
      </w:rPr>
    </w:lvl>
    <w:lvl w:ilvl="2" w:tplc="04150005" w:tentative="1">
      <w:start w:val="1"/>
      <w:numFmt w:val="bullet"/>
      <w:lvlText w:val=""/>
      <w:lvlJc w:val="left"/>
      <w:pPr>
        <w:ind w:left="2801" w:hanging="360"/>
      </w:pPr>
      <w:rPr>
        <w:rFonts w:ascii="Wingdings" w:hAnsi="Wingdings" w:hint="default"/>
      </w:rPr>
    </w:lvl>
    <w:lvl w:ilvl="3" w:tplc="04150001" w:tentative="1">
      <w:start w:val="1"/>
      <w:numFmt w:val="bullet"/>
      <w:lvlText w:val=""/>
      <w:lvlJc w:val="left"/>
      <w:pPr>
        <w:ind w:left="3521" w:hanging="360"/>
      </w:pPr>
      <w:rPr>
        <w:rFonts w:ascii="Symbol" w:hAnsi="Symbol" w:hint="default"/>
      </w:rPr>
    </w:lvl>
    <w:lvl w:ilvl="4" w:tplc="04150003" w:tentative="1">
      <w:start w:val="1"/>
      <w:numFmt w:val="bullet"/>
      <w:lvlText w:val="o"/>
      <w:lvlJc w:val="left"/>
      <w:pPr>
        <w:ind w:left="4241" w:hanging="360"/>
      </w:pPr>
      <w:rPr>
        <w:rFonts w:ascii="Courier New" w:hAnsi="Courier New" w:cs="Courier New" w:hint="default"/>
      </w:rPr>
    </w:lvl>
    <w:lvl w:ilvl="5" w:tplc="04150005" w:tentative="1">
      <w:start w:val="1"/>
      <w:numFmt w:val="bullet"/>
      <w:lvlText w:val=""/>
      <w:lvlJc w:val="left"/>
      <w:pPr>
        <w:ind w:left="4961" w:hanging="360"/>
      </w:pPr>
      <w:rPr>
        <w:rFonts w:ascii="Wingdings" w:hAnsi="Wingdings" w:hint="default"/>
      </w:rPr>
    </w:lvl>
    <w:lvl w:ilvl="6" w:tplc="04150001" w:tentative="1">
      <w:start w:val="1"/>
      <w:numFmt w:val="bullet"/>
      <w:lvlText w:val=""/>
      <w:lvlJc w:val="left"/>
      <w:pPr>
        <w:ind w:left="5681" w:hanging="360"/>
      </w:pPr>
      <w:rPr>
        <w:rFonts w:ascii="Symbol" w:hAnsi="Symbol" w:hint="default"/>
      </w:rPr>
    </w:lvl>
    <w:lvl w:ilvl="7" w:tplc="04150003" w:tentative="1">
      <w:start w:val="1"/>
      <w:numFmt w:val="bullet"/>
      <w:lvlText w:val="o"/>
      <w:lvlJc w:val="left"/>
      <w:pPr>
        <w:ind w:left="6401" w:hanging="360"/>
      </w:pPr>
      <w:rPr>
        <w:rFonts w:ascii="Courier New" w:hAnsi="Courier New" w:cs="Courier New" w:hint="default"/>
      </w:rPr>
    </w:lvl>
    <w:lvl w:ilvl="8" w:tplc="04150005" w:tentative="1">
      <w:start w:val="1"/>
      <w:numFmt w:val="bullet"/>
      <w:lvlText w:val=""/>
      <w:lvlJc w:val="left"/>
      <w:pPr>
        <w:ind w:left="7121" w:hanging="360"/>
      </w:pPr>
      <w:rPr>
        <w:rFonts w:ascii="Wingdings" w:hAnsi="Wingdings" w:hint="default"/>
      </w:rPr>
    </w:lvl>
  </w:abstractNum>
  <w:abstractNum w:abstractNumId="29">
    <w:nsid w:val="2C310334"/>
    <w:multiLevelType w:val="multilevel"/>
    <w:tmpl w:val="1FA4283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start w:val="1"/>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F744034"/>
    <w:multiLevelType w:val="multilevel"/>
    <w:tmpl w:val="133E992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4322FB6"/>
    <w:multiLevelType w:val="hybridMultilevel"/>
    <w:tmpl w:val="09984604"/>
    <w:lvl w:ilvl="0" w:tplc="D7821D7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2">
    <w:nsid w:val="3BC703A3"/>
    <w:multiLevelType w:val="hybridMultilevel"/>
    <w:tmpl w:val="44000CFC"/>
    <w:lvl w:ilvl="0" w:tplc="D7821D7C">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3">
    <w:nsid w:val="3E160F3D"/>
    <w:multiLevelType w:val="hybridMultilevel"/>
    <w:tmpl w:val="2284ACCA"/>
    <w:lvl w:ilvl="0" w:tplc="76307E7C">
      <w:start w:val="1"/>
      <w:numFmt w:val="decimal"/>
      <w:lvlText w:val="%1."/>
      <w:lvlJc w:val="left"/>
      <w:pPr>
        <w:ind w:left="644" w:hanging="360"/>
      </w:pPr>
      <w:rPr>
        <w:rFonts w:hint="default"/>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41964F1A"/>
    <w:multiLevelType w:val="multilevel"/>
    <w:tmpl w:val="91F4A34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3461723"/>
    <w:multiLevelType w:val="hybridMultilevel"/>
    <w:tmpl w:val="C056548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439C6A99"/>
    <w:multiLevelType w:val="hybridMultilevel"/>
    <w:tmpl w:val="4D9E1C60"/>
    <w:lvl w:ilvl="0" w:tplc="D7821D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460E3C3F"/>
    <w:multiLevelType w:val="multilevel"/>
    <w:tmpl w:val="A91878F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AA02FDA"/>
    <w:multiLevelType w:val="hybridMultilevel"/>
    <w:tmpl w:val="09289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5677A3"/>
    <w:multiLevelType w:val="hybridMultilevel"/>
    <w:tmpl w:val="2FC86450"/>
    <w:lvl w:ilvl="0" w:tplc="866C6E10">
      <w:start w:val="1"/>
      <w:numFmt w:val="decimal"/>
      <w:lvlText w:val="%1."/>
      <w:lvlJc w:val="left"/>
      <w:pPr>
        <w:tabs>
          <w:tab w:val="num" w:pos="720"/>
        </w:tabs>
        <w:ind w:left="720" w:hanging="360"/>
      </w:pPr>
      <w:rPr>
        <w:rFonts w:ascii="Times New Roman" w:hAnsi="Times New Roman" w:hint="default"/>
        <w:b w:val="0"/>
        <w:i w:val="0"/>
        <w:sz w:val="22"/>
      </w:rPr>
    </w:lvl>
    <w:lvl w:ilvl="1" w:tplc="84CC2900">
      <w:numFmt w:val="bullet"/>
      <w:lvlText w:val="-"/>
      <w:lvlJc w:val="left"/>
      <w:pPr>
        <w:tabs>
          <w:tab w:val="num" w:pos="1440"/>
        </w:tabs>
        <w:ind w:left="1440" w:hanging="360"/>
      </w:pPr>
      <w:rPr>
        <w:rFonts w:ascii="Times New Roman" w:hAnsi="Times New Roman" w:cs="Times New Roman" w:hint="default"/>
        <w:b w:val="0"/>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ABC174E"/>
    <w:multiLevelType w:val="hybridMultilevel"/>
    <w:tmpl w:val="E37CA0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C447414"/>
    <w:multiLevelType w:val="hybridMultilevel"/>
    <w:tmpl w:val="E036F6C0"/>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43">
    <w:nsid w:val="5E5E0E75"/>
    <w:multiLevelType w:val="multilevel"/>
    <w:tmpl w:val="E53262C8"/>
    <w:lvl w:ilvl="0">
      <w:start w:val="1"/>
      <w:numFmt w:val="decimal"/>
      <w:lvlText w:val="%1."/>
      <w:lvlJc w:val="right"/>
      <w:pPr>
        <w:tabs>
          <w:tab w:val="num" w:pos="340"/>
        </w:tabs>
        <w:ind w:left="340" w:hanging="340"/>
      </w:pPr>
      <w:rPr>
        <w:b w:val="0"/>
        <w:i w:val="0"/>
        <w:color w:val="000000"/>
      </w:rPr>
    </w:lvl>
    <w:lvl w:ilvl="1">
      <w:start w:val="1"/>
      <w:numFmt w:val="lowerLetter"/>
      <w:lvlText w:val="%2)"/>
      <w:lvlJc w:val="left"/>
      <w:pPr>
        <w:tabs>
          <w:tab w:val="num" w:pos="1440"/>
        </w:tabs>
        <w:ind w:left="1440" w:hanging="360"/>
      </w:pPr>
      <w:rPr>
        <w:rFonts w:hint="default"/>
        <w:b w:val="0"/>
        <w:i w:val="0"/>
        <w:color w:val="auto"/>
        <w:sz w:val="24"/>
      </w:rPr>
    </w:lvl>
    <w:lvl w:ilvl="2">
      <w:numFmt w:val="bullet"/>
      <w:lvlText w:val="-"/>
      <w:lvlJc w:val="left"/>
      <w:pPr>
        <w:tabs>
          <w:tab w:val="num" w:pos="2340"/>
        </w:tabs>
        <w:ind w:left="2340" w:hanging="360"/>
      </w:pPr>
      <w:rPr>
        <w:rFonts w:ascii="Times New Roman" w:hAnsi="Times New Roman" w:cs="Times New Roman"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62D126B9"/>
    <w:multiLevelType w:val="hybridMultilevel"/>
    <w:tmpl w:val="029C9CC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632E297A"/>
    <w:multiLevelType w:val="hybridMultilevel"/>
    <w:tmpl w:val="C26421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3A5474"/>
    <w:multiLevelType w:val="hybridMultilevel"/>
    <w:tmpl w:val="B4C2F6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B490FBA"/>
    <w:multiLevelType w:val="hybridMultilevel"/>
    <w:tmpl w:val="76701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8F145E"/>
    <w:multiLevelType w:val="hybridMultilevel"/>
    <w:tmpl w:val="D36096DE"/>
    <w:lvl w:ilvl="0" w:tplc="7A7C7B6A">
      <w:start w:val="1"/>
      <w:numFmt w:val="decimal"/>
      <w:lvlText w:val="%1."/>
      <w:lvlJc w:val="left"/>
      <w:pPr>
        <w:tabs>
          <w:tab w:val="num" w:pos="720"/>
        </w:tabs>
        <w:ind w:left="720" w:hanging="360"/>
      </w:pPr>
      <w:rPr>
        <w:rFonts w:ascii="Times New Roman" w:hAnsi="Times New Roman" w:hint="default"/>
        <w:b w:val="0"/>
        <w:i w:val="0"/>
        <w:sz w:val="24"/>
      </w:rPr>
    </w:lvl>
    <w:lvl w:ilvl="1" w:tplc="84CC2900">
      <w:numFmt w:val="bullet"/>
      <w:lvlText w:val="-"/>
      <w:lvlJc w:val="left"/>
      <w:pPr>
        <w:tabs>
          <w:tab w:val="num" w:pos="1440"/>
        </w:tabs>
        <w:ind w:left="1440" w:hanging="360"/>
      </w:pPr>
      <w:rPr>
        <w:rFonts w:ascii="Times New Roman" w:hAnsi="Times New Roman" w:cs="Times New Roman" w:hint="default"/>
        <w:b w:val="0"/>
        <w:i w:val="0"/>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6D34A0A"/>
    <w:multiLevelType w:val="hybridMultilevel"/>
    <w:tmpl w:val="AD9A7DBA"/>
    <w:lvl w:ilvl="0" w:tplc="2ACA028C">
      <w:start w:val="1"/>
      <w:numFmt w:val="upperRoman"/>
      <w:lvlText w:val="%1."/>
      <w:lvlJc w:val="left"/>
      <w:pPr>
        <w:tabs>
          <w:tab w:val="num" w:pos="4690"/>
        </w:tabs>
        <w:ind w:left="4690" w:hanging="720"/>
      </w:pPr>
      <w:rPr>
        <w:rFonts w:hint="default"/>
      </w:rPr>
    </w:lvl>
    <w:lvl w:ilvl="1" w:tplc="E8FC9296">
      <w:start w:val="1"/>
      <w:numFmt w:val="decimal"/>
      <w:lvlText w:val="%2)"/>
      <w:lvlJc w:val="left"/>
      <w:pPr>
        <w:tabs>
          <w:tab w:val="num" w:pos="928"/>
        </w:tabs>
        <w:ind w:left="928" w:hanging="360"/>
      </w:pPr>
      <w:rPr>
        <w:rFonts w:ascii="Times New Roman" w:eastAsia="Times New Roman" w:hAnsi="Times New Roman" w:cs="Times New Roman"/>
      </w:rPr>
    </w:lvl>
    <w:lvl w:ilvl="2" w:tplc="AC2A520A">
      <w:start w:val="7"/>
      <w:numFmt w:val="upperRoman"/>
      <w:lvlText w:val="%3&gt;"/>
      <w:lvlJc w:val="left"/>
      <w:pPr>
        <w:tabs>
          <w:tab w:val="num" w:pos="2700"/>
        </w:tabs>
        <w:ind w:left="2700" w:hanging="720"/>
      </w:pPr>
      <w:rPr>
        <w:rFonts w:hint="default"/>
        <w:b/>
      </w:rPr>
    </w:lvl>
    <w:lvl w:ilvl="3" w:tplc="AAAC1D7E">
      <w:start w:val="1"/>
      <w:numFmt w:val="decimal"/>
      <w:lvlText w:val="%4."/>
      <w:lvlJc w:val="left"/>
      <w:pPr>
        <w:tabs>
          <w:tab w:val="num" w:pos="3228"/>
        </w:tabs>
        <w:ind w:left="3228" w:hanging="708"/>
      </w:pPr>
      <w:rPr>
        <w:rFonts w:hint="default"/>
        <w:b w:val="0"/>
      </w:rPr>
    </w:lvl>
    <w:lvl w:ilvl="4" w:tplc="0EDEABA6">
      <w:start w:val="1"/>
      <w:numFmt w:val="lowerLetter"/>
      <w:lvlText w:val="%5)"/>
      <w:lvlJc w:val="left"/>
      <w:pPr>
        <w:tabs>
          <w:tab w:val="num" w:pos="3600"/>
        </w:tabs>
        <w:ind w:left="3600" w:hanging="360"/>
      </w:pPr>
      <w:rPr>
        <w:rFonts w:hint="default"/>
      </w:rPr>
    </w:lvl>
    <w:lvl w:ilvl="5" w:tplc="900EE58C">
      <w:start w:val="3"/>
      <w:numFmt w:val="bullet"/>
      <w:lvlText w:val="-"/>
      <w:lvlJc w:val="left"/>
      <w:pPr>
        <w:tabs>
          <w:tab w:val="num" w:pos="4500"/>
        </w:tabs>
        <w:ind w:left="4500" w:hanging="360"/>
      </w:pPr>
      <w:rPr>
        <w:rFonts w:ascii="Times New Roman" w:eastAsia="Times New Roman" w:hAnsi="Times New Roman"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9674398"/>
    <w:multiLevelType w:val="hybridMultilevel"/>
    <w:tmpl w:val="B43E6532"/>
    <w:lvl w:ilvl="0" w:tplc="845A16B2">
      <w:start w:val="1"/>
      <w:numFmt w:val="decimal"/>
      <w:lvlText w:val="%1."/>
      <w:lvlJc w:val="left"/>
      <w:pPr>
        <w:ind w:left="644" w:hanging="360"/>
      </w:pPr>
      <w:rPr>
        <w:rFonts w:hint="default"/>
        <w:b w:val="0"/>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7A277710"/>
    <w:multiLevelType w:val="hybridMultilevel"/>
    <w:tmpl w:val="07A2289C"/>
    <w:lvl w:ilvl="0" w:tplc="D7821D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E804F9E"/>
    <w:multiLevelType w:val="hybridMultilevel"/>
    <w:tmpl w:val="81EA712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1"/>
  </w:num>
  <w:num w:numId="2">
    <w:abstractNumId w:val="24"/>
  </w:num>
  <w:num w:numId="3">
    <w:abstractNumId w:val="46"/>
  </w:num>
  <w:num w:numId="4">
    <w:abstractNumId w:val="1"/>
  </w:num>
  <w:num w:numId="5">
    <w:abstractNumId w:val="9"/>
  </w:num>
  <w:num w:numId="6">
    <w:abstractNumId w:val="33"/>
  </w:num>
  <w:num w:numId="7">
    <w:abstractNumId w:val="50"/>
  </w:num>
  <w:num w:numId="8">
    <w:abstractNumId w:val="12"/>
  </w:num>
  <w:num w:numId="9">
    <w:abstractNumId w:val="43"/>
  </w:num>
  <w:num w:numId="10">
    <w:abstractNumId w:val="23"/>
  </w:num>
  <w:num w:numId="11">
    <w:abstractNumId w:val="21"/>
  </w:num>
  <w:num w:numId="12">
    <w:abstractNumId w:val="49"/>
  </w:num>
  <w:num w:numId="13">
    <w:abstractNumId w:val="39"/>
  </w:num>
  <w:num w:numId="14">
    <w:abstractNumId w:val="48"/>
  </w:num>
  <w:num w:numId="15">
    <w:abstractNumId w:val="15"/>
  </w:num>
  <w:num w:numId="16">
    <w:abstractNumId w:val="16"/>
  </w:num>
  <w:num w:numId="17">
    <w:abstractNumId w:val="20"/>
  </w:num>
  <w:num w:numId="18">
    <w:abstractNumId w:val="18"/>
  </w:num>
  <w:num w:numId="19">
    <w:abstractNumId w:val="22"/>
  </w:num>
  <w:num w:numId="20">
    <w:abstractNumId w:val="27"/>
  </w:num>
  <w:num w:numId="21">
    <w:abstractNumId w:val="19"/>
  </w:num>
  <w:num w:numId="22">
    <w:abstractNumId w:val="38"/>
  </w:num>
  <w:num w:numId="23">
    <w:abstractNumId w:val="14"/>
  </w:num>
  <w:num w:numId="24">
    <w:abstractNumId w:val="36"/>
  </w:num>
  <w:num w:numId="25">
    <w:abstractNumId w:val="26"/>
  </w:num>
  <w:num w:numId="26">
    <w:abstractNumId w:val="45"/>
  </w:num>
  <w:num w:numId="27">
    <w:abstractNumId w:val="37"/>
  </w:num>
  <w:num w:numId="28">
    <w:abstractNumId w:val="51"/>
  </w:num>
  <w:num w:numId="29">
    <w:abstractNumId w:val="31"/>
  </w:num>
  <w:num w:numId="30">
    <w:abstractNumId w:val="30"/>
  </w:num>
  <w:num w:numId="31">
    <w:abstractNumId w:val="34"/>
  </w:num>
  <w:num w:numId="32">
    <w:abstractNumId w:val="28"/>
  </w:num>
  <w:num w:numId="33">
    <w:abstractNumId w:val="35"/>
  </w:num>
  <w:num w:numId="34">
    <w:abstractNumId w:val="17"/>
  </w:num>
  <w:num w:numId="35">
    <w:abstractNumId w:val="32"/>
  </w:num>
  <w:num w:numId="36">
    <w:abstractNumId w:val="29"/>
  </w:num>
  <w:num w:numId="37">
    <w:abstractNumId w:val="47"/>
  </w:num>
  <w:num w:numId="38">
    <w:abstractNumId w:val="52"/>
  </w:num>
  <w:num w:numId="39">
    <w:abstractNumId w:val="25"/>
  </w:num>
  <w:num w:numId="40">
    <w:abstractNumId w:val="42"/>
  </w:num>
  <w:num w:numId="41">
    <w:abstractNumId w:val="40"/>
  </w:num>
  <w:num w:numId="42">
    <w:abstractNumId w:val="4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132EE"/>
    <w:rsid w:val="000014F0"/>
    <w:rsid w:val="00003BC0"/>
    <w:rsid w:val="000041B2"/>
    <w:rsid w:val="00011DD7"/>
    <w:rsid w:val="000125B4"/>
    <w:rsid w:val="00022B0A"/>
    <w:rsid w:val="00023718"/>
    <w:rsid w:val="00032F40"/>
    <w:rsid w:val="000343CC"/>
    <w:rsid w:val="00034CE5"/>
    <w:rsid w:val="00046858"/>
    <w:rsid w:val="0005119D"/>
    <w:rsid w:val="00056B17"/>
    <w:rsid w:val="00057247"/>
    <w:rsid w:val="00057E16"/>
    <w:rsid w:val="00074E51"/>
    <w:rsid w:val="0007544B"/>
    <w:rsid w:val="00075E74"/>
    <w:rsid w:val="00085A52"/>
    <w:rsid w:val="00087092"/>
    <w:rsid w:val="00091576"/>
    <w:rsid w:val="000929A1"/>
    <w:rsid w:val="000967D5"/>
    <w:rsid w:val="00096B20"/>
    <w:rsid w:val="00097948"/>
    <w:rsid w:val="000A2317"/>
    <w:rsid w:val="000A38A3"/>
    <w:rsid w:val="000A3D59"/>
    <w:rsid w:val="000A569D"/>
    <w:rsid w:val="000A6077"/>
    <w:rsid w:val="000A744E"/>
    <w:rsid w:val="000B08BF"/>
    <w:rsid w:val="000B1430"/>
    <w:rsid w:val="000B5DD6"/>
    <w:rsid w:val="000B639A"/>
    <w:rsid w:val="000B6E7A"/>
    <w:rsid w:val="000C6C3B"/>
    <w:rsid w:val="000D3070"/>
    <w:rsid w:val="000D5D39"/>
    <w:rsid w:val="000E2891"/>
    <w:rsid w:val="000F542B"/>
    <w:rsid w:val="0010202D"/>
    <w:rsid w:val="00104DCD"/>
    <w:rsid w:val="001053BA"/>
    <w:rsid w:val="00105898"/>
    <w:rsid w:val="00106AAE"/>
    <w:rsid w:val="0010732D"/>
    <w:rsid w:val="0011010A"/>
    <w:rsid w:val="00112DBE"/>
    <w:rsid w:val="00133964"/>
    <w:rsid w:val="00133D5C"/>
    <w:rsid w:val="00136EE9"/>
    <w:rsid w:val="001377E5"/>
    <w:rsid w:val="00140DF6"/>
    <w:rsid w:val="001461DA"/>
    <w:rsid w:val="00147596"/>
    <w:rsid w:val="00156117"/>
    <w:rsid w:val="001623FA"/>
    <w:rsid w:val="001717BE"/>
    <w:rsid w:val="00172609"/>
    <w:rsid w:val="00174716"/>
    <w:rsid w:val="00175BEF"/>
    <w:rsid w:val="00176425"/>
    <w:rsid w:val="00183B54"/>
    <w:rsid w:val="0019293C"/>
    <w:rsid w:val="001A41D5"/>
    <w:rsid w:val="001A6BEC"/>
    <w:rsid w:val="001B1985"/>
    <w:rsid w:val="001B7FCA"/>
    <w:rsid w:val="001C030B"/>
    <w:rsid w:val="001D2E57"/>
    <w:rsid w:val="001E10F7"/>
    <w:rsid w:val="001E4105"/>
    <w:rsid w:val="001F0308"/>
    <w:rsid w:val="001F28D3"/>
    <w:rsid w:val="001F2E0F"/>
    <w:rsid w:val="001F59D4"/>
    <w:rsid w:val="001F5EC6"/>
    <w:rsid w:val="001F60E7"/>
    <w:rsid w:val="001F6181"/>
    <w:rsid w:val="001F64CB"/>
    <w:rsid w:val="002030C9"/>
    <w:rsid w:val="00203494"/>
    <w:rsid w:val="00205F58"/>
    <w:rsid w:val="0020680F"/>
    <w:rsid w:val="00206CC0"/>
    <w:rsid w:val="00212402"/>
    <w:rsid w:val="002147F3"/>
    <w:rsid w:val="00217EA6"/>
    <w:rsid w:val="00220BA1"/>
    <w:rsid w:val="00222027"/>
    <w:rsid w:val="0022445F"/>
    <w:rsid w:val="002267D4"/>
    <w:rsid w:val="00227C97"/>
    <w:rsid w:val="00227F67"/>
    <w:rsid w:val="0023414A"/>
    <w:rsid w:val="002345CE"/>
    <w:rsid w:val="002357CA"/>
    <w:rsid w:val="002478F6"/>
    <w:rsid w:val="00252285"/>
    <w:rsid w:val="002536E5"/>
    <w:rsid w:val="00254828"/>
    <w:rsid w:val="00256A0C"/>
    <w:rsid w:val="00261206"/>
    <w:rsid w:val="00262726"/>
    <w:rsid w:val="002663ED"/>
    <w:rsid w:val="00266514"/>
    <w:rsid w:val="002679DE"/>
    <w:rsid w:val="00267FC6"/>
    <w:rsid w:val="002701C4"/>
    <w:rsid w:val="002769B6"/>
    <w:rsid w:val="002769B7"/>
    <w:rsid w:val="002779B8"/>
    <w:rsid w:val="002840AC"/>
    <w:rsid w:val="00285AD5"/>
    <w:rsid w:val="00286718"/>
    <w:rsid w:val="00287C17"/>
    <w:rsid w:val="0029396C"/>
    <w:rsid w:val="0029402C"/>
    <w:rsid w:val="00296CB4"/>
    <w:rsid w:val="002A3444"/>
    <w:rsid w:val="002A4043"/>
    <w:rsid w:val="002A46A0"/>
    <w:rsid w:val="002A73AE"/>
    <w:rsid w:val="002B03B2"/>
    <w:rsid w:val="002B22FC"/>
    <w:rsid w:val="002B2E38"/>
    <w:rsid w:val="002C1FEB"/>
    <w:rsid w:val="002C393C"/>
    <w:rsid w:val="002C4431"/>
    <w:rsid w:val="002D4AB9"/>
    <w:rsid w:val="002E0CD5"/>
    <w:rsid w:val="002E4837"/>
    <w:rsid w:val="0030238A"/>
    <w:rsid w:val="00302FD9"/>
    <w:rsid w:val="00303218"/>
    <w:rsid w:val="00303C99"/>
    <w:rsid w:val="00304613"/>
    <w:rsid w:val="003058B1"/>
    <w:rsid w:val="003065A5"/>
    <w:rsid w:val="00310A17"/>
    <w:rsid w:val="00316ECB"/>
    <w:rsid w:val="003214A0"/>
    <w:rsid w:val="0032720E"/>
    <w:rsid w:val="0034615F"/>
    <w:rsid w:val="003469BF"/>
    <w:rsid w:val="00347231"/>
    <w:rsid w:val="0035623D"/>
    <w:rsid w:val="003568E2"/>
    <w:rsid w:val="00356B95"/>
    <w:rsid w:val="00357EFD"/>
    <w:rsid w:val="003606E8"/>
    <w:rsid w:val="003631E2"/>
    <w:rsid w:val="00363651"/>
    <w:rsid w:val="00373CEB"/>
    <w:rsid w:val="0038244F"/>
    <w:rsid w:val="00384394"/>
    <w:rsid w:val="003846B0"/>
    <w:rsid w:val="00387095"/>
    <w:rsid w:val="00387587"/>
    <w:rsid w:val="0039090D"/>
    <w:rsid w:val="00391569"/>
    <w:rsid w:val="00396059"/>
    <w:rsid w:val="003A557C"/>
    <w:rsid w:val="003B2686"/>
    <w:rsid w:val="003B34F7"/>
    <w:rsid w:val="003C1503"/>
    <w:rsid w:val="003C4EB7"/>
    <w:rsid w:val="003C528F"/>
    <w:rsid w:val="003C736F"/>
    <w:rsid w:val="003D0A73"/>
    <w:rsid w:val="003D201A"/>
    <w:rsid w:val="003D27F2"/>
    <w:rsid w:val="003E2537"/>
    <w:rsid w:val="003E28CB"/>
    <w:rsid w:val="003E5515"/>
    <w:rsid w:val="003E6128"/>
    <w:rsid w:val="003F3960"/>
    <w:rsid w:val="003F67D3"/>
    <w:rsid w:val="004054E8"/>
    <w:rsid w:val="00410DC6"/>
    <w:rsid w:val="004268EE"/>
    <w:rsid w:val="004330CC"/>
    <w:rsid w:val="00433C64"/>
    <w:rsid w:val="0043584C"/>
    <w:rsid w:val="004431CD"/>
    <w:rsid w:val="00445523"/>
    <w:rsid w:val="00446119"/>
    <w:rsid w:val="00451444"/>
    <w:rsid w:val="0045192B"/>
    <w:rsid w:val="004526A9"/>
    <w:rsid w:val="00453CAF"/>
    <w:rsid w:val="0046088F"/>
    <w:rsid w:val="004632C6"/>
    <w:rsid w:val="00465B0C"/>
    <w:rsid w:val="0046642E"/>
    <w:rsid w:val="00466CE2"/>
    <w:rsid w:val="00472678"/>
    <w:rsid w:val="0047671E"/>
    <w:rsid w:val="00476D41"/>
    <w:rsid w:val="00482C7E"/>
    <w:rsid w:val="004849A1"/>
    <w:rsid w:val="004849FC"/>
    <w:rsid w:val="00490F1B"/>
    <w:rsid w:val="00495A3B"/>
    <w:rsid w:val="004A7125"/>
    <w:rsid w:val="004B3858"/>
    <w:rsid w:val="004B5D71"/>
    <w:rsid w:val="004C422B"/>
    <w:rsid w:val="004D07E7"/>
    <w:rsid w:val="004D20AB"/>
    <w:rsid w:val="004D7626"/>
    <w:rsid w:val="004E1C0F"/>
    <w:rsid w:val="004E1D7C"/>
    <w:rsid w:val="004E42B0"/>
    <w:rsid w:val="004E4C64"/>
    <w:rsid w:val="004E5B79"/>
    <w:rsid w:val="004F05E2"/>
    <w:rsid w:val="004F2734"/>
    <w:rsid w:val="004F6F8D"/>
    <w:rsid w:val="00500CD4"/>
    <w:rsid w:val="005011CD"/>
    <w:rsid w:val="0050331C"/>
    <w:rsid w:val="00503F0D"/>
    <w:rsid w:val="005100BE"/>
    <w:rsid w:val="005132EE"/>
    <w:rsid w:val="0051788C"/>
    <w:rsid w:val="00522718"/>
    <w:rsid w:val="00524652"/>
    <w:rsid w:val="005323AA"/>
    <w:rsid w:val="005408CC"/>
    <w:rsid w:val="00551E52"/>
    <w:rsid w:val="005534F8"/>
    <w:rsid w:val="00556771"/>
    <w:rsid w:val="00565A93"/>
    <w:rsid w:val="00566579"/>
    <w:rsid w:val="00573EA7"/>
    <w:rsid w:val="0058030C"/>
    <w:rsid w:val="0058165E"/>
    <w:rsid w:val="005816F2"/>
    <w:rsid w:val="00581DF0"/>
    <w:rsid w:val="0058368F"/>
    <w:rsid w:val="00584547"/>
    <w:rsid w:val="00591C70"/>
    <w:rsid w:val="005954B4"/>
    <w:rsid w:val="005956E0"/>
    <w:rsid w:val="00596127"/>
    <w:rsid w:val="005A314A"/>
    <w:rsid w:val="005A7B48"/>
    <w:rsid w:val="005B1112"/>
    <w:rsid w:val="005B34E8"/>
    <w:rsid w:val="005B358D"/>
    <w:rsid w:val="005B7519"/>
    <w:rsid w:val="005C2635"/>
    <w:rsid w:val="005C2981"/>
    <w:rsid w:val="005C56FC"/>
    <w:rsid w:val="005C66D5"/>
    <w:rsid w:val="005C6EB6"/>
    <w:rsid w:val="005D3BD5"/>
    <w:rsid w:val="005D7871"/>
    <w:rsid w:val="005E0A4A"/>
    <w:rsid w:val="005E2A3F"/>
    <w:rsid w:val="005E511C"/>
    <w:rsid w:val="005E70AD"/>
    <w:rsid w:val="005F2206"/>
    <w:rsid w:val="005F3E9F"/>
    <w:rsid w:val="005F4981"/>
    <w:rsid w:val="005F5345"/>
    <w:rsid w:val="006016B7"/>
    <w:rsid w:val="006023F6"/>
    <w:rsid w:val="006050FA"/>
    <w:rsid w:val="00610380"/>
    <w:rsid w:val="006176B6"/>
    <w:rsid w:val="0061774C"/>
    <w:rsid w:val="00617FAE"/>
    <w:rsid w:val="00631250"/>
    <w:rsid w:val="0063404D"/>
    <w:rsid w:val="0063526E"/>
    <w:rsid w:val="006422B5"/>
    <w:rsid w:val="00651A0A"/>
    <w:rsid w:val="00656C4E"/>
    <w:rsid w:val="006605C3"/>
    <w:rsid w:val="006644E2"/>
    <w:rsid w:val="006650EF"/>
    <w:rsid w:val="0067257B"/>
    <w:rsid w:val="006733DA"/>
    <w:rsid w:val="006761E4"/>
    <w:rsid w:val="006833D3"/>
    <w:rsid w:val="00683672"/>
    <w:rsid w:val="006840AD"/>
    <w:rsid w:val="0068547C"/>
    <w:rsid w:val="00685806"/>
    <w:rsid w:val="0068783A"/>
    <w:rsid w:val="006935D4"/>
    <w:rsid w:val="006940D5"/>
    <w:rsid w:val="00696944"/>
    <w:rsid w:val="00696C8A"/>
    <w:rsid w:val="006B7C2D"/>
    <w:rsid w:val="006C51D1"/>
    <w:rsid w:val="006C7AFF"/>
    <w:rsid w:val="006D1D64"/>
    <w:rsid w:val="006D3D4A"/>
    <w:rsid w:val="006E3BBE"/>
    <w:rsid w:val="006F217F"/>
    <w:rsid w:val="006F7947"/>
    <w:rsid w:val="00701EC7"/>
    <w:rsid w:val="0070239C"/>
    <w:rsid w:val="007033EC"/>
    <w:rsid w:val="00704076"/>
    <w:rsid w:val="00712969"/>
    <w:rsid w:val="00716FAC"/>
    <w:rsid w:val="00717AF8"/>
    <w:rsid w:val="00721CB3"/>
    <w:rsid w:val="00723585"/>
    <w:rsid w:val="00725013"/>
    <w:rsid w:val="007261CE"/>
    <w:rsid w:val="00726C34"/>
    <w:rsid w:val="00727828"/>
    <w:rsid w:val="00731AED"/>
    <w:rsid w:val="0073250A"/>
    <w:rsid w:val="00734545"/>
    <w:rsid w:val="0073623B"/>
    <w:rsid w:val="00740A7B"/>
    <w:rsid w:val="007415BB"/>
    <w:rsid w:val="0074190D"/>
    <w:rsid w:val="0074221B"/>
    <w:rsid w:val="00744331"/>
    <w:rsid w:val="007446AE"/>
    <w:rsid w:val="007479E4"/>
    <w:rsid w:val="0075175E"/>
    <w:rsid w:val="007518D1"/>
    <w:rsid w:val="00751B33"/>
    <w:rsid w:val="00754281"/>
    <w:rsid w:val="0076154E"/>
    <w:rsid w:val="0076296B"/>
    <w:rsid w:val="00762DBE"/>
    <w:rsid w:val="00771F40"/>
    <w:rsid w:val="00775585"/>
    <w:rsid w:val="00775B69"/>
    <w:rsid w:val="00776452"/>
    <w:rsid w:val="00776CE2"/>
    <w:rsid w:val="007770EC"/>
    <w:rsid w:val="00780EB9"/>
    <w:rsid w:val="007901F7"/>
    <w:rsid w:val="00791327"/>
    <w:rsid w:val="00794D3E"/>
    <w:rsid w:val="00794F22"/>
    <w:rsid w:val="00797108"/>
    <w:rsid w:val="007B7C3C"/>
    <w:rsid w:val="007C293E"/>
    <w:rsid w:val="007C6195"/>
    <w:rsid w:val="007C6EA9"/>
    <w:rsid w:val="007C7F14"/>
    <w:rsid w:val="007D2AD7"/>
    <w:rsid w:val="007D6431"/>
    <w:rsid w:val="007E4A34"/>
    <w:rsid w:val="007E5E9F"/>
    <w:rsid w:val="007F2179"/>
    <w:rsid w:val="007F4A74"/>
    <w:rsid w:val="00802C34"/>
    <w:rsid w:val="00806667"/>
    <w:rsid w:val="008066A8"/>
    <w:rsid w:val="00810454"/>
    <w:rsid w:val="00811364"/>
    <w:rsid w:val="0081398F"/>
    <w:rsid w:val="00813C7E"/>
    <w:rsid w:val="00816D2B"/>
    <w:rsid w:val="00822351"/>
    <w:rsid w:val="00830065"/>
    <w:rsid w:val="00830FDD"/>
    <w:rsid w:val="008324E0"/>
    <w:rsid w:val="00833BD4"/>
    <w:rsid w:val="00837CF6"/>
    <w:rsid w:val="00845F0A"/>
    <w:rsid w:val="00851238"/>
    <w:rsid w:val="00861335"/>
    <w:rsid w:val="00861781"/>
    <w:rsid w:val="0087047F"/>
    <w:rsid w:val="00872B2A"/>
    <w:rsid w:val="00873299"/>
    <w:rsid w:val="00876F78"/>
    <w:rsid w:val="00880047"/>
    <w:rsid w:val="008925D6"/>
    <w:rsid w:val="00896A85"/>
    <w:rsid w:val="008A298E"/>
    <w:rsid w:val="008A4679"/>
    <w:rsid w:val="008A561E"/>
    <w:rsid w:val="008A5E45"/>
    <w:rsid w:val="008B1742"/>
    <w:rsid w:val="008B2A42"/>
    <w:rsid w:val="008C0BF0"/>
    <w:rsid w:val="008C3215"/>
    <w:rsid w:val="008C6F26"/>
    <w:rsid w:val="008D47BF"/>
    <w:rsid w:val="008D566A"/>
    <w:rsid w:val="008D5679"/>
    <w:rsid w:val="008F0CBF"/>
    <w:rsid w:val="008F412C"/>
    <w:rsid w:val="008F43F4"/>
    <w:rsid w:val="00902A2A"/>
    <w:rsid w:val="00907AFC"/>
    <w:rsid w:val="00907E1B"/>
    <w:rsid w:val="00910C3C"/>
    <w:rsid w:val="00910D43"/>
    <w:rsid w:val="00911051"/>
    <w:rsid w:val="00912FCD"/>
    <w:rsid w:val="00917918"/>
    <w:rsid w:val="00921653"/>
    <w:rsid w:val="0092301B"/>
    <w:rsid w:val="0093425D"/>
    <w:rsid w:val="00942BAD"/>
    <w:rsid w:val="00944066"/>
    <w:rsid w:val="00944558"/>
    <w:rsid w:val="0095038B"/>
    <w:rsid w:val="00956638"/>
    <w:rsid w:val="0096052B"/>
    <w:rsid w:val="00961ADD"/>
    <w:rsid w:val="00963AEE"/>
    <w:rsid w:val="00966198"/>
    <w:rsid w:val="0096684B"/>
    <w:rsid w:val="00974833"/>
    <w:rsid w:val="00977637"/>
    <w:rsid w:val="009829CF"/>
    <w:rsid w:val="0098485E"/>
    <w:rsid w:val="009848CD"/>
    <w:rsid w:val="00986E9A"/>
    <w:rsid w:val="00992F5E"/>
    <w:rsid w:val="00994785"/>
    <w:rsid w:val="00994FBB"/>
    <w:rsid w:val="009A08AB"/>
    <w:rsid w:val="009A6477"/>
    <w:rsid w:val="009B2024"/>
    <w:rsid w:val="009C0956"/>
    <w:rsid w:val="009C0D49"/>
    <w:rsid w:val="009C32E5"/>
    <w:rsid w:val="009D332B"/>
    <w:rsid w:val="009D4F3D"/>
    <w:rsid w:val="009D67C4"/>
    <w:rsid w:val="009E19A3"/>
    <w:rsid w:val="009E794B"/>
    <w:rsid w:val="009F0B8A"/>
    <w:rsid w:val="009F1429"/>
    <w:rsid w:val="009F2E15"/>
    <w:rsid w:val="009F35CD"/>
    <w:rsid w:val="009F468E"/>
    <w:rsid w:val="00A061E4"/>
    <w:rsid w:val="00A128B4"/>
    <w:rsid w:val="00A153F0"/>
    <w:rsid w:val="00A20530"/>
    <w:rsid w:val="00A25512"/>
    <w:rsid w:val="00A31112"/>
    <w:rsid w:val="00A31E86"/>
    <w:rsid w:val="00A37ED2"/>
    <w:rsid w:val="00A404CD"/>
    <w:rsid w:val="00A5444C"/>
    <w:rsid w:val="00A5480B"/>
    <w:rsid w:val="00A54D57"/>
    <w:rsid w:val="00A55F11"/>
    <w:rsid w:val="00A70088"/>
    <w:rsid w:val="00A75619"/>
    <w:rsid w:val="00A75D01"/>
    <w:rsid w:val="00A76F06"/>
    <w:rsid w:val="00A777DE"/>
    <w:rsid w:val="00A80C28"/>
    <w:rsid w:val="00A90671"/>
    <w:rsid w:val="00A924F5"/>
    <w:rsid w:val="00A949AD"/>
    <w:rsid w:val="00AA0BB9"/>
    <w:rsid w:val="00AA15B9"/>
    <w:rsid w:val="00AA2ADD"/>
    <w:rsid w:val="00AA6140"/>
    <w:rsid w:val="00AA6D9A"/>
    <w:rsid w:val="00AB1B66"/>
    <w:rsid w:val="00AC0792"/>
    <w:rsid w:val="00AC404E"/>
    <w:rsid w:val="00AC5CDA"/>
    <w:rsid w:val="00AC6B1E"/>
    <w:rsid w:val="00AD40E2"/>
    <w:rsid w:val="00AE4C98"/>
    <w:rsid w:val="00AE5065"/>
    <w:rsid w:val="00AE63E5"/>
    <w:rsid w:val="00AF02D8"/>
    <w:rsid w:val="00B00ABE"/>
    <w:rsid w:val="00B0186B"/>
    <w:rsid w:val="00B01A3A"/>
    <w:rsid w:val="00B06016"/>
    <w:rsid w:val="00B0660A"/>
    <w:rsid w:val="00B066AD"/>
    <w:rsid w:val="00B06DD1"/>
    <w:rsid w:val="00B071E2"/>
    <w:rsid w:val="00B07F36"/>
    <w:rsid w:val="00B132BB"/>
    <w:rsid w:val="00B15CC8"/>
    <w:rsid w:val="00B16426"/>
    <w:rsid w:val="00B20565"/>
    <w:rsid w:val="00B21E79"/>
    <w:rsid w:val="00B24454"/>
    <w:rsid w:val="00B25FD8"/>
    <w:rsid w:val="00B266EA"/>
    <w:rsid w:val="00B34CFC"/>
    <w:rsid w:val="00B36659"/>
    <w:rsid w:val="00B459E5"/>
    <w:rsid w:val="00B511D1"/>
    <w:rsid w:val="00B52AD5"/>
    <w:rsid w:val="00B6514D"/>
    <w:rsid w:val="00B66480"/>
    <w:rsid w:val="00B67D78"/>
    <w:rsid w:val="00B72A5E"/>
    <w:rsid w:val="00B72D8C"/>
    <w:rsid w:val="00B77C93"/>
    <w:rsid w:val="00B80573"/>
    <w:rsid w:val="00B811A1"/>
    <w:rsid w:val="00B83EF3"/>
    <w:rsid w:val="00B85C4D"/>
    <w:rsid w:val="00B86C70"/>
    <w:rsid w:val="00B87D93"/>
    <w:rsid w:val="00B94671"/>
    <w:rsid w:val="00B955F7"/>
    <w:rsid w:val="00B974AF"/>
    <w:rsid w:val="00B974D7"/>
    <w:rsid w:val="00B97EB5"/>
    <w:rsid w:val="00BA05A4"/>
    <w:rsid w:val="00BA1B93"/>
    <w:rsid w:val="00BA6703"/>
    <w:rsid w:val="00BB1F24"/>
    <w:rsid w:val="00BB3D85"/>
    <w:rsid w:val="00BC267F"/>
    <w:rsid w:val="00BC3842"/>
    <w:rsid w:val="00BC7E34"/>
    <w:rsid w:val="00BD0841"/>
    <w:rsid w:val="00BD2E69"/>
    <w:rsid w:val="00BD50E8"/>
    <w:rsid w:val="00BD568C"/>
    <w:rsid w:val="00BE1D1A"/>
    <w:rsid w:val="00BE20E4"/>
    <w:rsid w:val="00BE3D76"/>
    <w:rsid w:val="00BF032C"/>
    <w:rsid w:val="00BF14D7"/>
    <w:rsid w:val="00BF1CF8"/>
    <w:rsid w:val="00BF67D0"/>
    <w:rsid w:val="00C014F3"/>
    <w:rsid w:val="00C01A19"/>
    <w:rsid w:val="00C01C24"/>
    <w:rsid w:val="00C04098"/>
    <w:rsid w:val="00C0557F"/>
    <w:rsid w:val="00C1013B"/>
    <w:rsid w:val="00C14517"/>
    <w:rsid w:val="00C16F14"/>
    <w:rsid w:val="00C20B46"/>
    <w:rsid w:val="00C24941"/>
    <w:rsid w:val="00C2602B"/>
    <w:rsid w:val="00C265F3"/>
    <w:rsid w:val="00C26E16"/>
    <w:rsid w:val="00C26F11"/>
    <w:rsid w:val="00C34C4A"/>
    <w:rsid w:val="00C35856"/>
    <w:rsid w:val="00C35BDE"/>
    <w:rsid w:val="00C43E16"/>
    <w:rsid w:val="00C442F8"/>
    <w:rsid w:val="00C46BD7"/>
    <w:rsid w:val="00C51DF0"/>
    <w:rsid w:val="00C7564E"/>
    <w:rsid w:val="00C76A75"/>
    <w:rsid w:val="00C92182"/>
    <w:rsid w:val="00C93663"/>
    <w:rsid w:val="00C95BC2"/>
    <w:rsid w:val="00C97A42"/>
    <w:rsid w:val="00CA2332"/>
    <w:rsid w:val="00CB51FE"/>
    <w:rsid w:val="00CC3198"/>
    <w:rsid w:val="00CC39D3"/>
    <w:rsid w:val="00CC58D9"/>
    <w:rsid w:val="00CC7FCA"/>
    <w:rsid w:val="00CD37BD"/>
    <w:rsid w:val="00CD53E0"/>
    <w:rsid w:val="00CD6A0D"/>
    <w:rsid w:val="00CD6EE1"/>
    <w:rsid w:val="00CE42C7"/>
    <w:rsid w:val="00CF3C5B"/>
    <w:rsid w:val="00CF3D82"/>
    <w:rsid w:val="00CF53B8"/>
    <w:rsid w:val="00CF7325"/>
    <w:rsid w:val="00D0065E"/>
    <w:rsid w:val="00D15DB6"/>
    <w:rsid w:val="00D21619"/>
    <w:rsid w:val="00D21EEC"/>
    <w:rsid w:val="00D24354"/>
    <w:rsid w:val="00D26278"/>
    <w:rsid w:val="00D2655D"/>
    <w:rsid w:val="00D358ED"/>
    <w:rsid w:val="00D4123C"/>
    <w:rsid w:val="00D45F0E"/>
    <w:rsid w:val="00D52D9C"/>
    <w:rsid w:val="00D52F2D"/>
    <w:rsid w:val="00D5326A"/>
    <w:rsid w:val="00D545AD"/>
    <w:rsid w:val="00D55B87"/>
    <w:rsid w:val="00D614B9"/>
    <w:rsid w:val="00D62130"/>
    <w:rsid w:val="00D63078"/>
    <w:rsid w:val="00D65851"/>
    <w:rsid w:val="00D65C31"/>
    <w:rsid w:val="00D81D69"/>
    <w:rsid w:val="00D82B7D"/>
    <w:rsid w:val="00D8423F"/>
    <w:rsid w:val="00D84C5F"/>
    <w:rsid w:val="00D87BDF"/>
    <w:rsid w:val="00D95B03"/>
    <w:rsid w:val="00D97772"/>
    <w:rsid w:val="00D979FD"/>
    <w:rsid w:val="00DA1040"/>
    <w:rsid w:val="00DA29DF"/>
    <w:rsid w:val="00DA572B"/>
    <w:rsid w:val="00DA61FC"/>
    <w:rsid w:val="00DB6526"/>
    <w:rsid w:val="00DC650F"/>
    <w:rsid w:val="00DD0460"/>
    <w:rsid w:val="00DD2769"/>
    <w:rsid w:val="00DD6ACE"/>
    <w:rsid w:val="00DE0F63"/>
    <w:rsid w:val="00DF4352"/>
    <w:rsid w:val="00DF76EE"/>
    <w:rsid w:val="00E018B2"/>
    <w:rsid w:val="00E03BFB"/>
    <w:rsid w:val="00E0455D"/>
    <w:rsid w:val="00E04ABF"/>
    <w:rsid w:val="00E10B98"/>
    <w:rsid w:val="00E140AB"/>
    <w:rsid w:val="00E15013"/>
    <w:rsid w:val="00E20C15"/>
    <w:rsid w:val="00E26C28"/>
    <w:rsid w:val="00E30308"/>
    <w:rsid w:val="00E30701"/>
    <w:rsid w:val="00E317BC"/>
    <w:rsid w:val="00E355E5"/>
    <w:rsid w:val="00E37E69"/>
    <w:rsid w:val="00E54242"/>
    <w:rsid w:val="00E575B0"/>
    <w:rsid w:val="00E64985"/>
    <w:rsid w:val="00E65506"/>
    <w:rsid w:val="00E66013"/>
    <w:rsid w:val="00E76220"/>
    <w:rsid w:val="00E8549E"/>
    <w:rsid w:val="00E85BF3"/>
    <w:rsid w:val="00E85EDF"/>
    <w:rsid w:val="00E90BC0"/>
    <w:rsid w:val="00E91E1D"/>
    <w:rsid w:val="00E96681"/>
    <w:rsid w:val="00EA44CD"/>
    <w:rsid w:val="00EA548D"/>
    <w:rsid w:val="00EA5BAC"/>
    <w:rsid w:val="00EB1DA9"/>
    <w:rsid w:val="00ED1C97"/>
    <w:rsid w:val="00ED40E3"/>
    <w:rsid w:val="00ED58DC"/>
    <w:rsid w:val="00EE255D"/>
    <w:rsid w:val="00EE5EDB"/>
    <w:rsid w:val="00EE630C"/>
    <w:rsid w:val="00EE72D2"/>
    <w:rsid w:val="00EE752B"/>
    <w:rsid w:val="00F00C7C"/>
    <w:rsid w:val="00F00E03"/>
    <w:rsid w:val="00F03117"/>
    <w:rsid w:val="00F04DB7"/>
    <w:rsid w:val="00F06DF6"/>
    <w:rsid w:val="00F146A9"/>
    <w:rsid w:val="00F21805"/>
    <w:rsid w:val="00F21E8D"/>
    <w:rsid w:val="00F2327C"/>
    <w:rsid w:val="00F256B7"/>
    <w:rsid w:val="00F25704"/>
    <w:rsid w:val="00F26C65"/>
    <w:rsid w:val="00F27851"/>
    <w:rsid w:val="00F32E8E"/>
    <w:rsid w:val="00F33DF0"/>
    <w:rsid w:val="00F34007"/>
    <w:rsid w:val="00F41C21"/>
    <w:rsid w:val="00F4338C"/>
    <w:rsid w:val="00F460F1"/>
    <w:rsid w:val="00F471EB"/>
    <w:rsid w:val="00F50AB8"/>
    <w:rsid w:val="00F536ED"/>
    <w:rsid w:val="00F568BD"/>
    <w:rsid w:val="00F613E1"/>
    <w:rsid w:val="00F6468D"/>
    <w:rsid w:val="00F6672B"/>
    <w:rsid w:val="00F71987"/>
    <w:rsid w:val="00F77961"/>
    <w:rsid w:val="00F77BF1"/>
    <w:rsid w:val="00F77D42"/>
    <w:rsid w:val="00F835E1"/>
    <w:rsid w:val="00F859A7"/>
    <w:rsid w:val="00F86723"/>
    <w:rsid w:val="00F978F5"/>
    <w:rsid w:val="00FA5D6A"/>
    <w:rsid w:val="00FA704A"/>
    <w:rsid w:val="00FA7264"/>
    <w:rsid w:val="00FA737A"/>
    <w:rsid w:val="00FA74C0"/>
    <w:rsid w:val="00FB1501"/>
    <w:rsid w:val="00FB2017"/>
    <w:rsid w:val="00FB4A07"/>
    <w:rsid w:val="00FC1AB1"/>
    <w:rsid w:val="00FC6158"/>
    <w:rsid w:val="00FD08EA"/>
    <w:rsid w:val="00FD163A"/>
    <w:rsid w:val="00FD23C8"/>
    <w:rsid w:val="00FE23E5"/>
    <w:rsid w:val="00FE25A8"/>
    <w:rsid w:val="00FE728D"/>
    <w:rsid w:val="00FF4544"/>
    <w:rsid w:val="00FF5184"/>
    <w:rsid w:val="00FF5FE6"/>
    <w:rsid w:val="00FF7C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2EE"/>
    <w:rPr>
      <w:rFonts w:ascii="Calibri" w:eastAsia="Calibri" w:hAnsi="Calibri" w:cs="Times New Roman"/>
    </w:rPr>
  </w:style>
  <w:style w:type="paragraph" w:styleId="Nagwek1">
    <w:name w:val="heading 1"/>
    <w:basedOn w:val="Normalny"/>
    <w:next w:val="Normalny"/>
    <w:link w:val="Nagwek1Znak"/>
    <w:uiPriority w:val="9"/>
    <w:qFormat/>
    <w:rsid w:val="005132EE"/>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semiHidden/>
    <w:unhideWhenUsed/>
    <w:qFormat/>
    <w:rsid w:val="005132EE"/>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5132EE"/>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5132EE"/>
    <w:pPr>
      <w:keepNext/>
      <w:spacing w:before="240" w:after="60" w:line="240" w:lineRule="auto"/>
      <w:outlineLvl w:val="3"/>
    </w:pPr>
    <w:rPr>
      <w:rFonts w:ascii="Times New Roman" w:eastAsia="Times New Roman" w:hAnsi="Times New Roman"/>
      <w:b/>
      <w:bCs/>
      <w:sz w:val="28"/>
      <w:szCs w:val="28"/>
    </w:rPr>
  </w:style>
  <w:style w:type="paragraph" w:styleId="Nagwek5">
    <w:name w:val="heading 5"/>
    <w:basedOn w:val="Normalny"/>
    <w:next w:val="Normalny"/>
    <w:link w:val="Nagwek5Znak"/>
    <w:uiPriority w:val="9"/>
    <w:semiHidden/>
    <w:unhideWhenUsed/>
    <w:qFormat/>
    <w:rsid w:val="005132EE"/>
    <w:pPr>
      <w:spacing w:before="240" w:after="60"/>
      <w:outlineLvl w:val="4"/>
    </w:pPr>
    <w:rPr>
      <w:rFonts w:asciiTheme="minorHAnsi" w:eastAsiaTheme="minorEastAsia" w:hAnsiTheme="minorHAnsi" w:cstheme="minorBidi"/>
      <w:b/>
      <w:bCs/>
      <w:i/>
      <w:iCs/>
      <w:sz w:val="26"/>
      <w:szCs w:val="26"/>
    </w:rPr>
  </w:style>
  <w:style w:type="paragraph" w:styleId="Nagwek9">
    <w:name w:val="heading 9"/>
    <w:basedOn w:val="Normalny"/>
    <w:link w:val="Nagwek9Znak"/>
    <w:qFormat/>
    <w:rsid w:val="005132EE"/>
    <w:pPr>
      <w:keepNext/>
      <w:spacing w:after="0" w:line="240" w:lineRule="auto"/>
      <w:jc w:val="right"/>
      <w:outlineLvl w:val="8"/>
    </w:pPr>
    <w:rPr>
      <w:rFonts w:ascii="Times New Roman" w:eastAsia="Times New Roman" w:hAnsi="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32EE"/>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semiHidden/>
    <w:rsid w:val="005132EE"/>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5132EE"/>
    <w:rPr>
      <w:rFonts w:ascii="Arial" w:eastAsia="Times New Roman" w:hAnsi="Arial" w:cs="Times New Roman"/>
      <w:b/>
      <w:bCs/>
      <w:sz w:val="26"/>
      <w:szCs w:val="26"/>
    </w:rPr>
  </w:style>
  <w:style w:type="character" w:customStyle="1" w:styleId="Nagwek4Znak">
    <w:name w:val="Nagłówek 4 Znak"/>
    <w:basedOn w:val="Domylnaczcionkaakapitu"/>
    <w:link w:val="Nagwek4"/>
    <w:rsid w:val="005132EE"/>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uiPriority w:val="9"/>
    <w:semiHidden/>
    <w:rsid w:val="005132EE"/>
    <w:rPr>
      <w:rFonts w:eastAsiaTheme="minorEastAsia"/>
      <w:b/>
      <w:bCs/>
      <w:i/>
      <w:iCs/>
      <w:sz w:val="26"/>
      <w:szCs w:val="26"/>
    </w:rPr>
  </w:style>
  <w:style w:type="character" w:customStyle="1" w:styleId="Nagwek9Znak">
    <w:name w:val="Nagłówek 9 Znak"/>
    <w:basedOn w:val="Domylnaczcionkaakapitu"/>
    <w:link w:val="Nagwek9"/>
    <w:rsid w:val="005132EE"/>
    <w:rPr>
      <w:rFonts w:ascii="Times New Roman" w:eastAsia="Times New Roman" w:hAnsi="Times New Roman" w:cs="Times New Roman"/>
      <w:bCs/>
      <w:i/>
      <w:iCs/>
      <w:sz w:val="20"/>
      <w:szCs w:val="20"/>
      <w:lang w:eastAsia="pl-PL"/>
    </w:rPr>
  </w:style>
  <w:style w:type="paragraph" w:styleId="Nagwek">
    <w:name w:val="header"/>
    <w:basedOn w:val="Normalny"/>
    <w:link w:val="NagwekZnak"/>
    <w:unhideWhenUsed/>
    <w:rsid w:val="005132EE"/>
    <w:pPr>
      <w:tabs>
        <w:tab w:val="center" w:pos="4536"/>
        <w:tab w:val="right" w:pos="9072"/>
      </w:tabs>
      <w:spacing w:after="0" w:line="240" w:lineRule="auto"/>
    </w:pPr>
  </w:style>
  <w:style w:type="character" w:customStyle="1" w:styleId="NagwekZnak">
    <w:name w:val="Nagłówek Znak"/>
    <w:basedOn w:val="Domylnaczcionkaakapitu"/>
    <w:link w:val="Nagwek"/>
    <w:rsid w:val="005132EE"/>
    <w:rPr>
      <w:rFonts w:ascii="Calibri" w:eastAsia="Calibri" w:hAnsi="Calibri" w:cs="Times New Roman"/>
    </w:rPr>
  </w:style>
  <w:style w:type="paragraph" w:styleId="Stopka">
    <w:name w:val="footer"/>
    <w:basedOn w:val="Normalny"/>
    <w:link w:val="StopkaZnak"/>
    <w:uiPriority w:val="99"/>
    <w:unhideWhenUsed/>
    <w:rsid w:val="005132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32EE"/>
    <w:rPr>
      <w:rFonts w:ascii="Calibri" w:eastAsia="Calibri" w:hAnsi="Calibri" w:cs="Times New Roman"/>
    </w:rPr>
  </w:style>
  <w:style w:type="paragraph" w:styleId="Tekstdymka">
    <w:name w:val="Balloon Text"/>
    <w:basedOn w:val="Normalny"/>
    <w:link w:val="TekstdymkaZnak"/>
    <w:uiPriority w:val="99"/>
    <w:semiHidden/>
    <w:unhideWhenUsed/>
    <w:rsid w:val="005132EE"/>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5132EE"/>
    <w:rPr>
      <w:rFonts w:ascii="Tahoma" w:eastAsia="Calibri" w:hAnsi="Tahoma" w:cs="Times New Roman"/>
      <w:sz w:val="16"/>
      <w:szCs w:val="16"/>
    </w:rPr>
  </w:style>
  <w:style w:type="paragraph" w:styleId="Tekstpodstawowy">
    <w:name w:val="Body Text"/>
    <w:basedOn w:val="Normalny"/>
    <w:link w:val="TekstpodstawowyZnak"/>
    <w:rsid w:val="005132EE"/>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rsid w:val="005132EE"/>
    <w:rPr>
      <w:rFonts w:ascii="Times New Roman" w:eastAsia="Times New Roman" w:hAnsi="Times New Roman" w:cs="Times New Roman"/>
      <w:b/>
      <w:bCs/>
      <w:sz w:val="24"/>
      <w:szCs w:val="20"/>
      <w:lang w:eastAsia="pl-PL"/>
    </w:rPr>
  </w:style>
  <w:style w:type="paragraph" w:customStyle="1" w:styleId="pkt">
    <w:name w:val="pkt"/>
    <w:basedOn w:val="Normalny"/>
    <w:rsid w:val="005132EE"/>
    <w:pPr>
      <w:autoSpaceDE w:val="0"/>
      <w:autoSpaceDN w:val="0"/>
      <w:spacing w:before="60" w:after="60" w:line="360" w:lineRule="auto"/>
      <w:ind w:left="851" w:hanging="295"/>
      <w:jc w:val="both"/>
    </w:pPr>
    <w:rPr>
      <w:rFonts w:ascii="Univers-PL" w:eastAsia="Times New Roman" w:hAnsi="Univers-PL"/>
      <w:sz w:val="19"/>
      <w:szCs w:val="19"/>
      <w:lang w:eastAsia="pl-PL"/>
    </w:rPr>
  </w:style>
  <w:style w:type="character" w:styleId="Hipercze">
    <w:name w:val="Hyperlink"/>
    <w:unhideWhenUsed/>
    <w:rsid w:val="005132EE"/>
    <w:rPr>
      <w:color w:val="0000FF"/>
      <w:u w:val="single"/>
    </w:rPr>
  </w:style>
  <w:style w:type="paragraph" w:styleId="Akapitzlist">
    <w:name w:val="List Paragraph"/>
    <w:basedOn w:val="Normalny"/>
    <w:uiPriority w:val="34"/>
    <w:qFormat/>
    <w:rsid w:val="005132EE"/>
    <w:pPr>
      <w:ind w:left="720"/>
      <w:contextualSpacing/>
    </w:pPr>
  </w:style>
  <w:style w:type="paragraph" w:styleId="Tekstpodstawowy3">
    <w:name w:val="Body Text 3"/>
    <w:basedOn w:val="Normalny"/>
    <w:link w:val="Tekstpodstawowy3Znak"/>
    <w:uiPriority w:val="99"/>
    <w:unhideWhenUsed/>
    <w:rsid w:val="005132EE"/>
    <w:pPr>
      <w:spacing w:after="120"/>
    </w:pPr>
    <w:rPr>
      <w:sz w:val="16"/>
      <w:szCs w:val="16"/>
    </w:rPr>
  </w:style>
  <w:style w:type="character" w:customStyle="1" w:styleId="Tekstpodstawowy3Znak">
    <w:name w:val="Tekst podstawowy 3 Znak"/>
    <w:basedOn w:val="Domylnaczcionkaakapitu"/>
    <w:link w:val="Tekstpodstawowy3"/>
    <w:uiPriority w:val="99"/>
    <w:rsid w:val="005132EE"/>
    <w:rPr>
      <w:rFonts w:ascii="Calibri" w:eastAsia="Calibri" w:hAnsi="Calibri" w:cs="Times New Roman"/>
      <w:sz w:val="16"/>
      <w:szCs w:val="16"/>
    </w:rPr>
  </w:style>
  <w:style w:type="paragraph" w:customStyle="1" w:styleId="Tekstpodstawowy31">
    <w:name w:val="Tekst podstawowy 31"/>
    <w:basedOn w:val="Normalny"/>
    <w:rsid w:val="005132EE"/>
    <w:pPr>
      <w:widowControl w:val="0"/>
      <w:suppressAutoHyphens/>
      <w:spacing w:after="0" w:line="240" w:lineRule="auto"/>
    </w:pPr>
    <w:rPr>
      <w:rFonts w:ascii="Times New Roman" w:eastAsia="Lucida Sans Unicode" w:hAnsi="Times New Roman"/>
      <w:kern w:val="1"/>
      <w:sz w:val="24"/>
      <w:szCs w:val="24"/>
      <w:lang w:eastAsia="pl-PL"/>
    </w:rPr>
  </w:style>
  <w:style w:type="table" w:styleId="Tabela-Siatka">
    <w:name w:val="Table Grid"/>
    <w:basedOn w:val="Standardowy"/>
    <w:uiPriority w:val="59"/>
    <w:rsid w:val="005132E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rsid w:val="005132EE"/>
    <w:pPr>
      <w:spacing w:after="0" w:line="240" w:lineRule="auto"/>
      <w:ind w:left="283" w:hanging="283"/>
    </w:pPr>
    <w:rPr>
      <w:rFonts w:ascii="Times New Roman" w:eastAsia="Times New Roman" w:hAnsi="Times New Roman"/>
      <w:sz w:val="20"/>
      <w:szCs w:val="20"/>
      <w:lang w:eastAsia="pl-PL"/>
    </w:rPr>
  </w:style>
  <w:style w:type="paragraph" w:styleId="Tytu">
    <w:name w:val="Title"/>
    <w:basedOn w:val="Normalny"/>
    <w:link w:val="TytuZnak"/>
    <w:qFormat/>
    <w:rsid w:val="005132EE"/>
    <w:pPr>
      <w:spacing w:after="0" w:line="240" w:lineRule="auto"/>
      <w:jc w:val="center"/>
    </w:pPr>
    <w:rPr>
      <w:rFonts w:ascii="Arial" w:eastAsia="Times New Roman" w:hAnsi="Arial"/>
      <w:b/>
      <w:szCs w:val="24"/>
    </w:rPr>
  </w:style>
  <w:style w:type="character" w:customStyle="1" w:styleId="TytuZnak">
    <w:name w:val="Tytuł Znak"/>
    <w:basedOn w:val="Domylnaczcionkaakapitu"/>
    <w:link w:val="Tytu"/>
    <w:rsid w:val="005132EE"/>
    <w:rPr>
      <w:rFonts w:ascii="Arial" w:eastAsia="Times New Roman" w:hAnsi="Arial" w:cs="Times New Roman"/>
      <w:b/>
      <w:szCs w:val="24"/>
    </w:rPr>
  </w:style>
  <w:style w:type="paragraph" w:styleId="Tekstblokowy">
    <w:name w:val="Block Text"/>
    <w:basedOn w:val="Normalny"/>
    <w:rsid w:val="005132EE"/>
    <w:pPr>
      <w:spacing w:before="120" w:after="120" w:line="240" w:lineRule="auto"/>
      <w:ind w:left="426" w:right="57" w:hanging="426"/>
      <w:jc w:val="both"/>
    </w:pPr>
    <w:rPr>
      <w:rFonts w:ascii="Times New Roman" w:eastAsia="Times New Roman" w:hAnsi="Times New Roman"/>
      <w:sz w:val="24"/>
      <w:szCs w:val="20"/>
      <w:lang w:eastAsia="pl-PL"/>
    </w:rPr>
  </w:style>
  <w:style w:type="paragraph" w:customStyle="1" w:styleId="Zal-text">
    <w:name w:val="Zal-text"/>
    <w:basedOn w:val="Normalny"/>
    <w:uiPriority w:val="99"/>
    <w:rsid w:val="005132E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uiPriority w:val="99"/>
    <w:rsid w:val="005132EE"/>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styleId="Tekstprzypisudolnego">
    <w:name w:val="footnote text"/>
    <w:basedOn w:val="Normalny"/>
    <w:link w:val="TekstprzypisudolnegoZnak"/>
    <w:uiPriority w:val="99"/>
    <w:semiHidden/>
    <w:unhideWhenUsed/>
    <w:rsid w:val="005132EE"/>
    <w:rPr>
      <w:sz w:val="20"/>
      <w:szCs w:val="20"/>
    </w:rPr>
  </w:style>
  <w:style w:type="character" w:customStyle="1" w:styleId="TekstprzypisudolnegoZnak">
    <w:name w:val="Tekst przypisu dolnego Znak"/>
    <w:basedOn w:val="Domylnaczcionkaakapitu"/>
    <w:link w:val="Tekstprzypisudolnego"/>
    <w:uiPriority w:val="99"/>
    <w:semiHidden/>
    <w:rsid w:val="005132EE"/>
    <w:rPr>
      <w:rFonts w:ascii="Calibri" w:eastAsia="Calibri" w:hAnsi="Calibri" w:cs="Times New Roman"/>
      <w:sz w:val="20"/>
      <w:szCs w:val="20"/>
    </w:rPr>
  </w:style>
  <w:style w:type="character" w:styleId="Odwoanieprzypisudolnego">
    <w:name w:val="footnote reference"/>
    <w:uiPriority w:val="99"/>
    <w:semiHidden/>
    <w:unhideWhenUsed/>
    <w:rsid w:val="005132EE"/>
    <w:rPr>
      <w:vertAlign w:val="superscript"/>
    </w:rPr>
  </w:style>
  <w:style w:type="character" w:styleId="Odwoaniedokomentarza">
    <w:name w:val="annotation reference"/>
    <w:uiPriority w:val="99"/>
    <w:semiHidden/>
    <w:unhideWhenUsed/>
    <w:rsid w:val="005132EE"/>
    <w:rPr>
      <w:sz w:val="16"/>
      <w:szCs w:val="16"/>
    </w:rPr>
  </w:style>
  <w:style w:type="paragraph" w:styleId="Tekstkomentarza">
    <w:name w:val="annotation text"/>
    <w:basedOn w:val="Normalny"/>
    <w:link w:val="TekstkomentarzaZnak"/>
    <w:uiPriority w:val="99"/>
    <w:semiHidden/>
    <w:unhideWhenUsed/>
    <w:rsid w:val="005132EE"/>
    <w:rPr>
      <w:sz w:val="20"/>
      <w:szCs w:val="20"/>
    </w:rPr>
  </w:style>
  <w:style w:type="character" w:customStyle="1" w:styleId="TekstkomentarzaZnak">
    <w:name w:val="Tekst komentarza Znak"/>
    <w:basedOn w:val="Domylnaczcionkaakapitu"/>
    <w:link w:val="Tekstkomentarza"/>
    <w:uiPriority w:val="99"/>
    <w:semiHidden/>
    <w:rsid w:val="005132E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132EE"/>
    <w:rPr>
      <w:b/>
      <w:bCs/>
    </w:rPr>
  </w:style>
  <w:style w:type="character" w:customStyle="1" w:styleId="TematkomentarzaZnak">
    <w:name w:val="Temat komentarza Znak"/>
    <w:basedOn w:val="TekstkomentarzaZnak"/>
    <w:link w:val="Tematkomentarza"/>
    <w:uiPriority w:val="99"/>
    <w:semiHidden/>
    <w:rsid w:val="005132EE"/>
    <w:rPr>
      <w:rFonts w:ascii="Calibri" w:eastAsia="Calibri" w:hAnsi="Calibri" w:cs="Times New Roman"/>
      <w:b/>
      <w:bCs/>
      <w:sz w:val="20"/>
      <w:szCs w:val="20"/>
    </w:rPr>
  </w:style>
  <w:style w:type="paragraph" w:styleId="NormalnyWeb">
    <w:name w:val="Normal (Web)"/>
    <w:basedOn w:val="Normalny"/>
    <w:uiPriority w:val="99"/>
    <w:semiHidden/>
    <w:unhideWhenUsed/>
    <w:rsid w:val="005132EE"/>
    <w:pPr>
      <w:spacing w:after="0" w:line="240" w:lineRule="auto"/>
    </w:pPr>
    <w:rPr>
      <w:rFonts w:ascii="Times New Roman" w:eastAsia="Times New Roman" w:hAnsi="Times New Roman"/>
      <w:sz w:val="24"/>
      <w:szCs w:val="24"/>
      <w:lang w:eastAsia="pl-PL"/>
    </w:rPr>
  </w:style>
  <w:style w:type="paragraph" w:customStyle="1" w:styleId="Default">
    <w:name w:val="Default"/>
    <w:rsid w:val="005132E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Akapitzlist1">
    <w:name w:val="Akapit z listą1"/>
    <w:basedOn w:val="Normalny"/>
    <w:rsid w:val="005132EE"/>
    <w:pPr>
      <w:ind w:left="720"/>
    </w:pPr>
    <w:rPr>
      <w:rFonts w:eastAsia="Times New Roman" w:cs="Calibri"/>
      <w:lang w:eastAsia="pl-PL"/>
    </w:rPr>
  </w:style>
  <w:style w:type="paragraph" w:customStyle="1" w:styleId="Standard">
    <w:name w:val="Standard"/>
    <w:rsid w:val="005132E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Nagwek10">
    <w:name w:val="Nagłówek1"/>
    <w:basedOn w:val="Normalny"/>
    <w:next w:val="Tekstpodstawowy"/>
    <w:rsid w:val="005132EE"/>
    <w:pPr>
      <w:suppressAutoHyphens/>
      <w:spacing w:after="0" w:line="240" w:lineRule="auto"/>
      <w:jc w:val="center"/>
    </w:pPr>
    <w:rPr>
      <w:rFonts w:ascii="Times New Roman" w:eastAsia="Times New Roman" w:hAnsi="Times New Roman"/>
      <w:sz w:val="32"/>
      <w:szCs w:val="20"/>
      <w:lang w:eastAsia="zh-CN"/>
    </w:rPr>
  </w:style>
  <w:style w:type="paragraph" w:customStyle="1" w:styleId="Tekstpodstawowy35">
    <w:name w:val="Tekst podstawowy 35"/>
    <w:basedOn w:val="Normalny"/>
    <w:rsid w:val="005132EE"/>
    <w:pPr>
      <w:suppressAutoHyphens/>
      <w:spacing w:after="0" w:line="240" w:lineRule="auto"/>
    </w:pPr>
    <w:rPr>
      <w:rFonts w:ascii="Times New Roman" w:eastAsia="Times New Roman" w:hAnsi="Times New Roman"/>
      <w:sz w:val="24"/>
      <w:szCs w:val="20"/>
      <w:lang w:eastAsia="zh-CN"/>
    </w:rPr>
  </w:style>
  <w:style w:type="paragraph" w:customStyle="1" w:styleId="Zawartotabeli">
    <w:name w:val="Zawartość tabeli"/>
    <w:basedOn w:val="Normalny"/>
    <w:rsid w:val="00896A85"/>
    <w:pPr>
      <w:suppressLineNumbers/>
      <w:suppressAutoHyphens/>
      <w:spacing w:after="0" w:line="240" w:lineRule="auto"/>
    </w:pPr>
    <w:rPr>
      <w:rFonts w:ascii="Times New Roman" w:eastAsia="Times New Roman" w:hAnsi="Times New Roman"/>
      <w:kern w:val="1"/>
      <w:sz w:val="24"/>
      <w:szCs w:val="20"/>
      <w:lang w:eastAsia="zh-CN"/>
    </w:rPr>
  </w:style>
  <w:style w:type="paragraph" w:customStyle="1" w:styleId="Tekstpodstawowy32">
    <w:name w:val="Tekst podstawowy 32"/>
    <w:basedOn w:val="Normalny"/>
    <w:rsid w:val="00CC3198"/>
    <w:pPr>
      <w:suppressAutoHyphens/>
      <w:spacing w:after="0" w:line="240" w:lineRule="auto"/>
    </w:pPr>
    <w:rPr>
      <w:rFonts w:ascii="Times New Roman" w:eastAsia="Times New Roman" w:hAnsi="Times New Roman"/>
      <w:sz w:val="24"/>
      <w:szCs w:val="20"/>
      <w:lang w:eastAsia="zh-CN"/>
    </w:rPr>
  </w:style>
  <w:style w:type="paragraph" w:styleId="Bezodstpw">
    <w:name w:val="No Spacing"/>
    <w:uiPriority w:val="1"/>
    <w:qFormat/>
    <w:rsid w:val="00CC3198"/>
    <w:pPr>
      <w:suppressAutoHyphens/>
      <w:spacing w:after="0" w:line="240" w:lineRule="auto"/>
    </w:pPr>
    <w:rPr>
      <w:rFonts w:ascii="Times New Roman" w:eastAsia="Times New Roman" w:hAnsi="Times New Roman" w:cs="Times New Roman"/>
      <w:sz w:val="24"/>
      <w:szCs w:val="20"/>
      <w:lang w:eastAsia="zh-CN"/>
    </w:rPr>
  </w:style>
  <w:style w:type="paragraph" w:customStyle="1" w:styleId="Lista22">
    <w:name w:val="Lista 22"/>
    <w:basedOn w:val="Normalny"/>
    <w:rsid w:val="007B7C3C"/>
    <w:pPr>
      <w:widowControl w:val="0"/>
      <w:suppressAutoHyphens/>
      <w:spacing w:after="0" w:line="240" w:lineRule="auto"/>
      <w:ind w:left="566" w:hanging="283"/>
      <w:jc w:val="both"/>
    </w:pPr>
    <w:rPr>
      <w:rFonts w:ascii="Arial" w:eastAsia="Times New Roman" w:hAnsi="Arial" w:cs="Arial"/>
      <w:kern w:val="1"/>
      <w:sz w:val="24"/>
      <w:szCs w:val="20"/>
      <w:lang w:eastAsia="zh-CN"/>
    </w:rPr>
  </w:style>
  <w:style w:type="paragraph" w:styleId="Tekstpodstawowywcity">
    <w:name w:val="Body Text Indent"/>
    <w:basedOn w:val="Normalny"/>
    <w:link w:val="TekstpodstawowywcityZnak"/>
    <w:uiPriority w:val="99"/>
    <w:unhideWhenUsed/>
    <w:rsid w:val="009848CD"/>
    <w:pPr>
      <w:spacing w:after="120"/>
      <w:ind w:left="283"/>
    </w:pPr>
  </w:style>
  <w:style w:type="character" w:customStyle="1" w:styleId="TekstpodstawowywcityZnak">
    <w:name w:val="Tekst podstawowy wcięty Znak"/>
    <w:basedOn w:val="Domylnaczcionkaakapitu"/>
    <w:link w:val="Tekstpodstawowywcity"/>
    <w:uiPriority w:val="99"/>
    <w:rsid w:val="009848CD"/>
    <w:rPr>
      <w:rFonts w:ascii="Calibri" w:eastAsia="Calibri" w:hAnsi="Calibri" w:cs="Times New Roman"/>
    </w:rPr>
  </w:style>
  <w:style w:type="character" w:customStyle="1" w:styleId="apple-converted-space">
    <w:name w:val="apple-converted-space"/>
    <w:basedOn w:val="Domylnaczcionkaakapitu"/>
    <w:rsid w:val="00BF67D0"/>
  </w:style>
  <w:style w:type="character" w:customStyle="1" w:styleId="txt-new">
    <w:name w:val="txt-new"/>
    <w:basedOn w:val="Domylnaczcionkaakapitu"/>
    <w:rsid w:val="00BF67D0"/>
  </w:style>
  <w:style w:type="paragraph" w:customStyle="1" w:styleId="Poziom3">
    <w:name w:val="#Poziom 3"/>
    <w:basedOn w:val="Normalny"/>
    <w:rsid w:val="00D62130"/>
    <w:pPr>
      <w:tabs>
        <w:tab w:val="left" w:pos="1080"/>
      </w:tabs>
      <w:spacing w:after="0" w:line="360" w:lineRule="atLeast"/>
      <w:ind w:left="1080" w:hanging="360"/>
      <w:jc w:val="both"/>
    </w:pPr>
    <w:rPr>
      <w:rFonts w:ascii="Arial" w:eastAsia="Times New Roman" w:hAnsi="Arial"/>
      <w:sz w:val="24"/>
      <w:szCs w:val="20"/>
      <w:lang w:eastAsia="pl-PL"/>
    </w:rPr>
  </w:style>
  <w:style w:type="paragraph" w:styleId="Tekstpodstawowywcity3">
    <w:name w:val="Body Text Indent 3"/>
    <w:basedOn w:val="Normalny"/>
    <w:link w:val="Tekstpodstawowywcity3Znak"/>
    <w:uiPriority w:val="99"/>
    <w:semiHidden/>
    <w:unhideWhenUsed/>
    <w:rsid w:val="00A924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924F5"/>
    <w:rPr>
      <w:rFonts w:ascii="Calibri" w:eastAsia="Calibri" w:hAnsi="Calibri" w:cs="Times New Roman"/>
      <w:sz w:val="16"/>
      <w:szCs w:val="16"/>
    </w:rPr>
  </w:style>
  <w:style w:type="character" w:customStyle="1" w:styleId="Bodytext15">
    <w:name w:val="Body text (15)_"/>
    <w:basedOn w:val="Domylnaczcionkaakapitu"/>
    <w:link w:val="Bodytext150"/>
    <w:rsid w:val="00C1013B"/>
    <w:rPr>
      <w:rFonts w:ascii="Arial" w:eastAsia="Arial" w:hAnsi="Arial" w:cs="Arial"/>
      <w:shd w:val="clear" w:color="auto" w:fill="FFFFFF"/>
    </w:rPr>
  </w:style>
  <w:style w:type="paragraph" w:customStyle="1" w:styleId="Bodytext150">
    <w:name w:val="Body text (15)"/>
    <w:basedOn w:val="Normalny"/>
    <w:link w:val="Bodytext15"/>
    <w:rsid w:val="00C1013B"/>
    <w:pPr>
      <w:shd w:val="clear" w:color="auto" w:fill="FFFFFF"/>
      <w:spacing w:before="240" w:after="60" w:line="230" w:lineRule="exact"/>
      <w:ind w:hanging="360"/>
      <w:jc w:val="both"/>
    </w:pPr>
    <w:rPr>
      <w:rFonts w:ascii="Arial" w:eastAsia="Arial" w:hAnsi="Arial" w:cs="Arial"/>
    </w:rPr>
  </w:style>
  <w:style w:type="paragraph" w:customStyle="1" w:styleId="Tekstpodstawowywcity21">
    <w:name w:val="Tekst podstawowy wcięty 21"/>
    <w:basedOn w:val="Normalny"/>
    <w:rsid w:val="00F613E1"/>
    <w:pPr>
      <w:widowControl w:val="0"/>
      <w:spacing w:after="0" w:line="360" w:lineRule="auto"/>
      <w:ind w:left="278" w:hanging="278"/>
      <w:jc w:val="both"/>
    </w:pPr>
    <w:rPr>
      <w:rFonts w:ascii="Arial" w:eastAsia="Times New Roman" w:hAnsi="Arial"/>
      <w:sz w:val="24"/>
      <w:szCs w:val="20"/>
      <w:lang w:eastAsia="pl-PL"/>
    </w:rPr>
  </w:style>
  <w:style w:type="character" w:customStyle="1" w:styleId="Bodytext14">
    <w:name w:val="Body text (14)_"/>
    <w:basedOn w:val="Domylnaczcionkaakapitu"/>
    <w:link w:val="Bodytext140"/>
    <w:rsid w:val="00E96681"/>
    <w:rPr>
      <w:rFonts w:ascii="Arial" w:eastAsia="Arial" w:hAnsi="Arial" w:cs="Arial"/>
      <w:sz w:val="19"/>
      <w:szCs w:val="19"/>
      <w:shd w:val="clear" w:color="auto" w:fill="FFFFFF"/>
    </w:rPr>
  </w:style>
  <w:style w:type="paragraph" w:customStyle="1" w:styleId="Bodytext140">
    <w:name w:val="Body text (14)"/>
    <w:basedOn w:val="Normalny"/>
    <w:link w:val="Bodytext14"/>
    <w:rsid w:val="00E96681"/>
    <w:pPr>
      <w:shd w:val="clear" w:color="auto" w:fill="FFFFFF"/>
      <w:spacing w:before="840" w:after="840" w:line="0" w:lineRule="atLeast"/>
      <w:ind w:hanging="400"/>
    </w:pPr>
    <w:rPr>
      <w:rFonts w:ascii="Arial" w:eastAsia="Arial" w:hAnsi="Arial" w:cs="Arial"/>
      <w:sz w:val="19"/>
      <w:szCs w:val="19"/>
    </w:rPr>
  </w:style>
  <w:style w:type="character" w:customStyle="1" w:styleId="Bodytext2">
    <w:name w:val="Body text (2)_"/>
    <w:basedOn w:val="Domylnaczcionkaakapitu"/>
    <w:link w:val="Bodytext20"/>
    <w:rsid w:val="002357CA"/>
    <w:rPr>
      <w:rFonts w:ascii="Arial" w:eastAsia="Arial" w:hAnsi="Arial" w:cs="Arial"/>
      <w:sz w:val="19"/>
      <w:szCs w:val="19"/>
      <w:shd w:val="clear" w:color="auto" w:fill="FFFFFF"/>
    </w:rPr>
  </w:style>
  <w:style w:type="paragraph" w:customStyle="1" w:styleId="Bodytext20">
    <w:name w:val="Body text (2)"/>
    <w:basedOn w:val="Normalny"/>
    <w:link w:val="Bodytext2"/>
    <w:rsid w:val="002357CA"/>
    <w:pPr>
      <w:shd w:val="clear" w:color="auto" w:fill="FFFFFF"/>
      <w:spacing w:before="840" w:after="4380" w:line="346" w:lineRule="exact"/>
    </w:pPr>
    <w:rPr>
      <w:rFonts w:ascii="Arial" w:eastAsia="Arial" w:hAnsi="Arial" w:cs="Arial"/>
      <w:sz w:val="19"/>
      <w:szCs w:val="19"/>
    </w:rPr>
  </w:style>
</w:styles>
</file>

<file path=word/webSettings.xml><?xml version="1.0" encoding="utf-8"?>
<w:webSettings xmlns:r="http://schemas.openxmlformats.org/officeDocument/2006/relationships" xmlns:w="http://schemas.openxmlformats.org/wordprocessingml/2006/main">
  <w:divs>
    <w:div w:id="1768455072">
      <w:bodyDiv w:val="1"/>
      <w:marLeft w:val="0"/>
      <w:marRight w:val="0"/>
      <w:marTop w:val="0"/>
      <w:marBottom w:val="0"/>
      <w:divBdr>
        <w:top w:val="none" w:sz="0" w:space="0" w:color="auto"/>
        <w:left w:val="none" w:sz="0" w:space="0" w:color="auto"/>
        <w:bottom w:val="none" w:sz="0" w:space="0" w:color="auto"/>
        <w:right w:val="none" w:sz="0" w:space="0" w:color="auto"/>
      </w:divBdr>
      <w:divsChild>
        <w:div w:id="2034645279">
          <w:marLeft w:val="0"/>
          <w:marRight w:val="0"/>
          <w:marTop w:val="0"/>
          <w:marBottom w:val="0"/>
          <w:divBdr>
            <w:top w:val="none" w:sz="0" w:space="0" w:color="auto"/>
            <w:left w:val="none" w:sz="0" w:space="0" w:color="auto"/>
            <w:bottom w:val="none" w:sz="0" w:space="0" w:color="auto"/>
            <w:right w:val="none" w:sz="0" w:space="0" w:color="auto"/>
          </w:divBdr>
        </w:div>
        <w:div w:id="13918474">
          <w:marLeft w:val="0"/>
          <w:marRight w:val="0"/>
          <w:marTop w:val="0"/>
          <w:marBottom w:val="0"/>
          <w:divBdr>
            <w:top w:val="none" w:sz="0" w:space="0" w:color="auto"/>
            <w:left w:val="none" w:sz="0" w:space="0" w:color="auto"/>
            <w:bottom w:val="none" w:sz="0" w:space="0" w:color="auto"/>
            <w:right w:val="none" w:sz="0" w:space="0" w:color="auto"/>
          </w:divBdr>
        </w:div>
        <w:div w:id="1847405317">
          <w:marLeft w:val="0"/>
          <w:marRight w:val="0"/>
          <w:marTop w:val="0"/>
          <w:marBottom w:val="0"/>
          <w:divBdr>
            <w:top w:val="none" w:sz="0" w:space="0" w:color="auto"/>
            <w:left w:val="none" w:sz="0" w:space="0" w:color="auto"/>
            <w:bottom w:val="none" w:sz="0" w:space="0" w:color="auto"/>
            <w:right w:val="none" w:sz="0" w:space="0" w:color="auto"/>
          </w:divBdr>
        </w:div>
        <w:div w:id="2075816398">
          <w:marLeft w:val="0"/>
          <w:marRight w:val="0"/>
          <w:marTop w:val="0"/>
          <w:marBottom w:val="0"/>
          <w:divBdr>
            <w:top w:val="none" w:sz="0" w:space="0" w:color="auto"/>
            <w:left w:val="none" w:sz="0" w:space="0" w:color="auto"/>
            <w:bottom w:val="none" w:sz="0" w:space="0" w:color="auto"/>
            <w:right w:val="none" w:sz="0" w:space="0" w:color="auto"/>
          </w:divBdr>
        </w:div>
        <w:div w:id="624821455">
          <w:marLeft w:val="0"/>
          <w:marRight w:val="0"/>
          <w:marTop w:val="0"/>
          <w:marBottom w:val="0"/>
          <w:divBdr>
            <w:top w:val="none" w:sz="0" w:space="0" w:color="auto"/>
            <w:left w:val="none" w:sz="0" w:space="0" w:color="auto"/>
            <w:bottom w:val="none" w:sz="0" w:space="0" w:color="auto"/>
            <w:right w:val="none" w:sz="0" w:space="0" w:color="auto"/>
          </w:divBdr>
        </w:div>
        <w:div w:id="2051765038">
          <w:marLeft w:val="0"/>
          <w:marRight w:val="0"/>
          <w:marTop w:val="0"/>
          <w:marBottom w:val="0"/>
          <w:divBdr>
            <w:top w:val="none" w:sz="0" w:space="0" w:color="auto"/>
            <w:left w:val="none" w:sz="0" w:space="0" w:color="auto"/>
            <w:bottom w:val="none" w:sz="0" w:space="0" w:color="auto"/>
            <w:right w:val="none" w:sz="0" w:space="0" w:color="auto"/>
          </w:divBdr>
        </w:div>
        <w:div w:id="1314336875">
          <w:marLeft w:val="0"/>
          <w:marRight w:val="0"/>
          <w:marTop w:val="0"/>
          <w:marBottom w:val="0"/>
          <w:divBdr>
            <w:top w:val="none" w:sz="0" w:space="0" w:color="auto"/>
            <w:left w:val="none" w:sz="0" w:space="0" w:color="auto"/>
            <w:bottom w:val="none" w:sz="0" w:space="0" w:color="auto"/>
            <w:right w:val="none" w:sz="0" w:space="0" w:color="auto"/>
          </w:divBdr>
        </w:div>
        <w:div w:id="342899102">
          <w:marLeft w:val="0"/>
          <w:marRight w:val="0"/>
          <w:marTop w:val="0"/>
          <w:marBottom w:val="0"/>
          <w:divBdr>
            <w:top w:val="none" w:sz="0" w:space="0" w:color="auto"/>
            <w:left w:val="none" w:sz="0" w:space="0" w:color="auto"/>
            <w:bottom w:val="none" w:sz="0" w:space="0" w:color="auto"/>
            <w:right w:val="none" w:sz="0" w:space="0" w:color="auto"/>
          </w:divBdr>
        </w:div>
        <w:div w:id="183788968">
          <w:marLeft w:val="0"/>
          <w:marRight w:val="0"/>
          <w:marTop w:val="0"/>
          <w:marBottom w:val="0"/>
          <w:divBdr>
            <w:top w:val="none" w:sz="0" w:space="0" w:color="auto"/>
            <w:left w:val="none" w:sz="0" w:space="0" w:color="auto"/>
            <w:bottom w:val="none" w:sz="0" w:space="0" w:color="auto"/>
            <w:right w:val="none" w:sz="0" w:space="0" w:color="auto"/>
          </w:divBdr>
        </w:div>
        <w:div w:id="1963069856">
          <w:marLeft w:val="0"/>
          <w:marRight w:val="0"/>
          <w:marTop w:val="0"/>
          <w:marBottom w:val="0"/>
          <w:divBdr>
            <w:top w:val="none" w:sz="0" w:space="0" w:color="auto"/>
            <w:left w:val="none" w:sz="0" w:space="0" w:color="auto"/>
            <w:bottom w:val="none" w:sz="0" w:space="0" w:color="auto"/>
            <w:right w:val="none" w:sz="0" w:space="0" w:color="auto"/>
          </w:divBdr>
        </w:div>
        <w:div w:id="1022170616">
          <w:marLeft w:val="0"/>
          <w:marRight w:val="0"/>
          <w:marTop w:val="0"/>
          <w:marBottom w:val="0"/>
          <w:divBdr>
            <w:top w:val="none" w:sz="0" w:space="0" w:color="auto"/>
            <w:left w:val="none" w:sz="0" w:space="0" w:color="auto"/>
            <w:bottom w:val="none" w:sz="0" w:space="0" w:color="auto"/>
            <w:right w:val="none" w:sz="0" w:space="0" w:color="auto"/>
          </w:divBdr>
        </w:div>
        <w:div w:id="1664777467">
          <w:marLeft w:val="0"/>
          <w:marRight w:val="0"/>
          <w:marTop w:val="0"/>
          <w:marBottom w:val="0"/>
          <w:divBdr>
            <w:top w:val="none" w:sz="0" w:space="0" w:color="auto"/>
            <w:left w:val="none" w:sz="0" w:space="0" w:color="auto"/>
            <w:bottom w:val="none" w:sz="0" w:space="0" w:color="auto"/>
            <w:right w:val="none" w:sz="0" w:space="0" w:color="auto"/>
          </w:divBdr>
        </w:div>
        <w:div w:id="1516843360">
          <w:marLeft w:val="0"/>
          <w:marRight w:val="0"/>
          <w:marTop w:val="0"/>
          <w:marBottom w:val="0"/>
          <w:divBdr>
            <w:top w:val="none" w:sz="0" w:space="0" w:color="auto"/>
            <w:left w:val="none" w:sz="0" w:space="0" w:color="auto"/>
            <w:bottom w:val="none" w:sz="0" w:space="0" w:color="auto"/>
            <w:right w:val="none" w:sz="0" w:space="0" w:color="auto"/>
          </w:divBdr>
        </w:div>
        <w:div w:id="1469394646">
          <w:marLeft w:val="0"/>
          <w:marRight w:val="0"/>
          <w:marTop w:val="0"/>
          <w:marBottom w:val="0"/>
          <w:divBdr>
            <w:top w:val="none" w:sz="0" w:space="0" w:color="auto"/>
            <w:left w:val="none" w:sz="0" w:space="0" w:color="auto"/>
            <w:bottom w:val="none" w:sz="0" w:space="0" w:color="auto"/>
            <w:right w:val="none" w:sz="0" w:space="0" w:color="auto"/>
          </w:divBdr>
        </w:div>
        <w:div w:id="1569805008">
          <w:marLeft w:val="0"/>
          <w:marRight w:val="0"/>
          <w:marTop w:val="0"/>
          <w:marBottom w:val="0"/>
          <w:divBdr>
            <w:top w:val="none" w:sz="0" w:space="0" w:color="auto"/>
            <w:left w:val="none" w:sz="0" w:space="0" w:color="auto"/>
            <w:bottom w:val="none" w:sz="0" w:space="0" w:color="auto"/>
            <w:right w:val="none" w:sz="0" w:space="0" w:color="auto"/>
          </w:divBdr>
        </w:div>
        <w:div w:id="617303046">
          <w:marLeft w:val="0"/>
          <w:marRight w:val="0"/>
          <w:marTop w:val="0"/>
          <w:marBottom w:val="0"/>
          <w:divBdr>
            <w:top w:val="none" w:sz="0" w:space="0" w:color="auto"/>
            <w:left w:val="none" w:sz="0" w:space="0" w:color="auto"/>
            <w:bottom w:val="none" w:sz="0" w:space="0" w:color="auto"/>
            <w:right w:val="none" w:sz="0" w:space="0" w:color="auto"/>
          </w:divBdr>
        </w:div>
        <w:div w:id="832330265">
          <w:marLeft w:val="0"/>
          <w:marRight w:val="0"/>
          <w:marTop w:val="0"/>
          <w:marBottom w:val="0"/>
          <w:divBdr>
            <w:top w:val="none" w:sz="0" w:space="0" w:color="auto"/>
            <w:left w:val="none" w:sz="0" w:space="0" w:color="auto"/>
            <w:bottom w:val="none" w:sz="0" w:space="0" w:color="auto"/>
            <w:right w:val="none" w:sz="0" w:space="0" w:color="auto"/>
          </w:divBdr>
        </w:div>
        <w:div w:id="646666317">
          <w:marLeft w:val="0"/>
          <w:marRight w:val="0"/>
          <w:marTop w:val="0"/>
          <w:marBottom w:val="0"/>
          <w:divBdr>
            <w:top w:val="none" w:sz="0" w:space="0" w:color="auto"/>
            <w:left w:val="none" w:sz="0" w:space="0" w:color="auto"/>
            <w:bottom w:val="none" w:sz="0" w:space="0" w:color="auto"/>
            <w:right w:val="none" w:sz="0" w:space="0" w:color="auto"/>
          </w:divBdr>
        </w:div>
        <w:div w:id="538318270">
          <w:marLeft w:val="0"/>
          <w:marRight w:val="0"/>
          <w:marTop w:val="0"/>
          <w:marBottom w:val="0"/>
          <w:divBdr>
            <w:top w:val="none" w:sz="0" w:space="0" w:color="auto"/>
            <w:left w:val="none" w:sz="0" w:space="0" w:color="auto"/>
            <w:bottom w:val="none" w:sz="0" w:space="0" w:color="auto"/>
            <w:right w:val="none" w:sz="0" w:space="0" w:color="auto"/>
          </w:divBdr>
        </w:div>
        <w:div w:id="662709898">
          <w:marLeft w:val="0"/>
          <w:marRight w:val="0"/>
          <w:marTop w:val="0"/>
          <w:marBottom w:val="0"/>
          <w:divBdr>
            <w:top w:val="none" w:sz="0" w:space="0" w:color="auto"/>
            <w:left w:val="none" w:sz="0" w:space="0" w:color="auto"/>
            <w:bottom w:val="none" w:sz="0" w:space="0" w:color="auto"/>
            <w:right w:val="none" w:sz="0" w:space="0" w:color="auto"/>
          </w:divBdr>
        </w:div>
        <w:div w:id="274757732">
          <w:marLeft w:val="0"/>
          <w:marRight w:val="0"/>
          <w:marTop w:val="0"/>
          <w:marBottom w:val="0"/>
          <w:divBdr>
            <w:top w:val="none" w:sz="0" w:space="0" w:color="auto"/>
            <w:left w:val="none" w:sz="0" w:space="0" w:color="auto"/>
            <w:bottom w:val="none" w:sz="0" w:space="0" w:color="auto"/>
            <w:right w:val="none" w:sz="0" w:space="0" w:color="auto"/>
          </w:divBdr>
        </w:div>
        <w:div w:id="1108353113">
          <w:marLeft w:val="0"/>
          <w:marRight w:val="0"/>
          <w:marTop w:val="0"/>
          <w:marBottom w:val="0"/>
          <w:divBdr>
            <w:top w:val="none" w:sz="0" w:space="0" w:color="auto"/>
            <w:left w:val="none" w:sz="0" w:space="0" w:color="auto"/>
            <w:bottom w:val="none" w:sz="0" w:space="0" w:color="auto"/>
            <w:right w:val="none" w:sz="0" w:space="0" w:color="auto"/>
          </w:divBdr>
        </w:div>
        <w:div w:id="44764442">
          <w:marLeft w:val="0"/>
          <w:marRight w:val="0"/>
          <w:marTop w:val="0"/>
          <w:marBottom w:val="0"/>
          <w:divBdr>
            <w:top w:val="none" w:sz="0" w:space="0" w:color="auto"/>
            <w:left w:val="none" w:sz="0" w:space="0" w:color="auto"/>
            <w:bottom w:val="none" w:sz="0" w:space="0" w:color="auto"/>
            <w:right w:val="none" w:sz="0" w:space="0" w:color="auto"/>
          </w:divBdr>
        </w:div>
        <w:div w:id="955331758">
          <w:marLeft w:val="0"/>
          <w:marRight w:val="0"/>
          <w:marTop w:val="0"/>
          <w:marBottom w:val="0"/>
          <w:divBdr>
            <w:top w:val="none" w:sz="0" w:space="0" w:color="auto"/>
            <w:left w:val="none" w:sz="0" w:space="0" w:color="auto"/>
            <w:bottom w:val="none" w:sz="0" w:space="0" w:color="auto"/>
            <w:right w:val="none" w:sz="0" w:space="0" w:color="auto"/>
          </w:divBdr>
        </w:div>
        <w:div w:id="14120065">
          <w:marLeft w:val="0"/>
          <w:marRight w:val="0"/>
          <w:marTop w:val="0"/>
          <w:marBottom w:val="0"/>
          <w:divBdr>
            <w:top w:val="none" w:sz="0" w:space="0" w:color="auto"/>
            <w:left w:val="none" w:sz="0" w:space="0" w:color="auto"/>
            <w:bottom w:val="none" w:sz="0" w:space="0" w:color="auto"/>
            <w:right w:val="none" w:sz="0" w:space="0" w:color="auto"/>
          </w:divBdr>
        </w:div>
        <w:div w:id="849950327">
          <w:marLeft w:val="0"/>
          <w:marRight w:val="0"/>
          <w:marTop w:val="0"/>
          <w:marBottom w:val="0"/>
          <w:divBdr>
            <w:top w:val="none" w:sz="0" w:space="0" w:color="auto"/>
            <w:left w:val="none" w:sz="0" w:space="0" w:color="auto"/>
            <w:bottom w:val="none" w:sz="0" w:space="0" w:color="auto"/>
            <w:right w:val="none" w:sz="0" w:space="0" w:color="auto"/>
          </w:divBdr>
        </w:div>
        <w:div w:id="2064258216">
          <w:marLeft w:val="0"/>
          <w:marRight w:val="0"/>
          <w:marTop w:val="0"/>
          <w:marBottom w:val="0"/>
          <w:divBdr>
            <w:top w:val="none" w:sz="0" w:space="0" w:color="auto"/>
            <w:left w:val="none" w:sz="0" w:space="0" w:color="auto"/>
            <w:bottom w:val="none" w:sz="0" w:space="0" w:color="auto"/>
            <w:right w:val="none" w:sz="0" w:space="0" w:color="auto"/>
          </w:divBdr>
        </w:div>
        <w:div w:id="117604044">
          <w:marLeft w:val="0"/>
          <w:marRight w:val="0"/>
          <w:marTop w:val="0"/>
          <w:marBottom w:val="0"/>
          <w:divBdr>
            <w:top w:val="none" w:sz="0" w:space="0" w:color="auto"/>
            <w:left w:val="none" w:sz="0" w:space="0" w:color="auto"/>
            <w:bottom w:val="none" w:sz="0" w:space="0" w:color="auto"/>
            <w:right w:val="none" w:sz="0" w:space="0" w:color="auto"/>
          </w:divBdr>
        </w:div>
        <w:div w:id="2022119584">
          <w:marLeft w:val="0"/>
          <w:marRight w:val="0"/>
          <w:marTop w:val="0"/>
          <w:marBottom w:val="0"/>
          <w:divBdr>
            <w:top w:val="none" w:sz="0" w:space="0" w:color="auto"/>
            <w:left w:val="none" w:sz="0" w:space="0" w:color="auto"/>
            <w:bottom w:val="none" w:sz="0" w:space="0" w:color="auto"/>
            <w:right w:val="none" w:sz="0" w:space="0" w:color="auto"/>
          </w:divBdr>
        </w:div>
        <w:div w:id="1251044163">
          <w:marLeft w:val="0"/>
          <w:marRight w:val="0"/>
          <w:marTop w:val="0"/>
          <w:marBottom w:val="0"/>
          <w:divBdr>
            <w:top w:val="none" w:sz="0" w:space="0" w:color="auto"/>
            <w:left w:val="none" w:sz="0" w:space="0" w:color="auto"/>
            <w:bottom w:val="none" w:sz="0" w:space="0" w:color="auto"/>
            <w:right w:val="none" w:sz="0" w:space="0" w:color="auto"/>
          </w:divBdr>
        </w:div>
        <w:div w:id="79496409">
          <w:marLeft w:val="0"/>
          <w:marRight w:val="0"/>
          <w:marTop w:val="0"/>
          <w:marBottom w:val="0"/>
          <w:divBdr>
            <w:top w:val="none" w:sz="0" w:space="0" w:color="auto"/>
            <w:left w:val="none" w:sz="0" w:space="0" w:color="auto"/>
            <w:bottom w:val="none" w:sz="0" w:space="0" w:color="auto"/>
            <w:right w:val="none" w:sz="0" w:space="0" w:color="auto"/>
          </w:divBdr>
        </w:div>
        <w:div w:id="281303697">
          <w:marLeft w:val="0"/>
          <w:marRight w:val="0"/>
          <w:marTop w:val="0"/>
          <w:marBottom w:val="0"/>
          <w:divBdr>
            <w:top w:val="none" w:sz="0" w:space="0" w:color="auto"/>
            <w:left w:val="none" w:sz="0" w:space="0" w:color="auto"/>
            <w:bottom w:val="none" w:sz="0" w:space="0" w:color="auto"/>
            <w:right w:val="none" w:sz="0" w:space="0" w:color="auto"/>
          </w:divBdr>
        </w:div>
        <w:div w:id="31930184">
          <w:marLeft w:val="0"/>
          <w:marRight w:val="0"/>
          <w:marTop w:val="0"/>
          <w:marBottom w:val="0"/>
          <w:divBdr>
            <w:top w:val="none" w:sz="0" w:space="0" w:color="auto"/>
            <w:left w:val="none" w:sz="0" w:space="0" w:color="auto"/>
            <w:bottom w:val="none" w:sz="0" w:space="0" w:color="auto"/>
            <w:right w:val="none" w:sz="0" w:space="0" w:color="auto"/>
          </w:divBdr>
        </w:div>
        <w:div w:id="1580671516">
          <w:marLeft w:val="0"/>
          <w:marRight w:val="0"/>
          <w:marTop w:val="0"/>
          <w:marBottom w:val="0"/>
          <w:divBdr>
            <w:top w:val="none" w:sz="0" w:space="0" w:color="auto"/>
            <w:left w:val="none" w:sz="0" w:space="0" w:color="auto"/>
            <w:bottom w:val="none" w:sz="0" w:space="0" w:color="auto"/>
            <w:right w:val="none" w:sz="0" w:space="0" w:color="auto"/>
          </w:divBdr>
        </w:div>
        <w:div w:id="340862213">
          <w:marLeft w:val="0"/>
          <w:marRight w:val="0"/>
          <w:marTop w:val="0"/>
          <w:marBottom w:val="0"/>
          <w:divBdr>
            <w:top w:val="none" w:sz="0" w:space="0" w:color="auto"/>
            <w:left w:val="none" w:sz="0" w:space="0" w:color="auto"/>
            <w:bottom w:val="none" w:sz="0" w:space="0" w:color="auto"/>
            <w:right w:val="none" w:sz="0" w:space="0" w:color="auto"/>
          </w:divBdr>
        </w:div>
        <w:div w:id="1193038032">
          <w:marLeft w:val="0"/>
          <w:marRight w:val="0"/>
          <w:marTop w:val="0"/>
          <w:marBottom w:val="0"/>
          <w:divBdr>
            <w:top w:val="none" w:sz="0" w:space="0" w:color="auto"/>
            <w:left w:val="none" w:sz="0" w:space="0" w:color="auto"/>
            <w:bottom w:val="none" w:sz="0" w:space="0" w:color="auto"/>
            <w:right w:val="none" w:sz="0" w:space="0" w:color="auto"/>
          </w:divBdr>
        </w:div>
        <w:div w:id="1504009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gdywity.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ugdywity.pl/%20oraz" TargetMode="External"/><Relationship Id="rId5" Type="http://schemas.openxmlformats.org/officeDocument/2006/relationships/footnotes" Target="footnotes.xml"/><Relationship Id="rId10" Type="http://schemas.openxmlformats.org/officeDocument/2006/relationships/hyperlink" Target="http://bip.ugdywity.pl/" TargetMode="External"/><Relationship Id="rId4" Type="http://schemas.openxmlformats.org/officeDocument/2006/relationships/webSettings" Target="webSettings.xml"/><Relationship Id="rId9" Type="http://schemas.openxmlformats.org/officeDocument/2006/relationships/hyperlink" Target="http://bip.ugdywit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8033</Words>
  <Characters>48200</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10</cp:revision>
  <cp:lastPrinted>2017-07-11T11:29:00Z</cp:lastPrinted>
  <dcterms:created xsi:type="dcterms:W3CDTF">2017-07-13T12:09:00Z</dcterms:created>
  <dcterms:modified xsi:type="dcterms:W3CDTF">2017-07-14T07:27:00Z</dcterms:modified>
</cp:coreProperties>
</file>