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7"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rsidR="003058B1" w:rsidRDefault="00FC6158" w:rsidP="00FC6158">
      <w:pPr>
        <w:pStyle w:val="Nagwek10"/>
        <w:spacing w:line="360" w:lineRule="auto"/>
        <w:ind w:right="-1146"/>
        <w:jc w:val="left"/>
        <w:rPr>
          <w:b/>
          <w:sz w:val="28"/>
          <w:szCs w:val="28"/>
        </w:rPr>
      </w:pPr>
      <w:r>
        <w:rPr>
          <w:b/>
          <w:sz w:val="28"/>
          <w:szCs w:val="28"/>
        </w:rPr>
        <w:t xml:space="preserve">                                                 </w:t>
      </w:r>
    </w:p>
    <w:p w:rsidR="001461DA" w:rsidRPr="001461DA" w:rsidRDefault="001461DA" w:rsidP="001461DA">
      <w:pPr>
        <w:pStyle w:val="Tekstpodstawowy"/>
        <w:rPr>
          <w:lang w:eastAsia="zh-CN"/>
        </w:rPr>
      </w:pPr>
    </w:p>
    <w:p w:rsidR="001461DA" w:rsidRDefault="003058B1" w:rsidP="00FC6158">
      <w:pPr>
        <w:pStyle w:val="Nagwek10"/>
        <w:spacing w:line="360" w:lineRule="auto"/>
        <w:ind w:right="-1146"/>
        <w:jc w:val="left"/>
        <w:rPr>
          <w:b/>
          <w:sz w:val="28"/>
          <w:szCs w:val="28"/>
        </w:rPr>
      </w:pPr>
      <w:r>
        <w:rPr>
          <w:b/>
          <w:sz w:val="28"/>
          <w:szCs w:val="28"/>
        </w:rPr>
        <w:t xml:space="preserve">                                                 </w:t>
      </w:r>
    </w:p>
    <w:p w:rsidR="00FC6158" w:rsidRDefault="001461DA" w:rsidP="001461DA">
      <w:pPr>
        <w:pStyle w:val="Nagwek10"/>
        <w:spacing w:line="360" w:lineRule="auto"/>
        <w:ind w:right="-1146"/>
        <w:jc w:val="both"/>
        <w:rPr>
          <w:sz w:val="22"/>
          <w:szCs w:val="22"/>
        </w:rPr>
      </w:pPr>
      <w:r>
        <w:rPr>
          <w:b/>
          <w:sz w:val="28"/>
          <w:szCs w:val="28"/>
        </w:rPr>
        <w:t xml:space="preserve">                                              </w:t>
      </w:r>
      <w:r w:rsidR="000A3D59">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rsidR="005132EE" w:rsidRPr="0024526D" w:rsidRDefault="00FC6158" w:rsidP="00FC6158">
      <w:pPr>
        <w:pStyle w:val="Nagwek10"/>
        <w:spacing w:line="360" w:lineRule="auto"/>
        <w:ind w:right="-1146"/>
        <w:jc w:val="left"/>
        <w:rPr>
          <w:sz w:val="22"/>
          <w:szCs w:val="22"/>
        </w:rPr>
      </w:pPr>
      <w:r>
        <w:rPr>
          <w:sz w:val="22"/>
          <w:szCs w:val="22"/>
        </w:rPr>
        <w:t xml:space="preserve">                                                                </w:t>
      </w:r>
      <w:r w:rsidR="000A3D59">
        <w:rPr>
          <w:sz w:val="22"/>
          <w:szCs w:val="22"/>
        </w:rPr>
        <w:t xml:space="preserve">  </w:t>
      </w:r>
      <w:r>
        <w:rPr>
          <w:sz w:val="22"/>
          <w:szCs w:val="22"/>
        </w:rPr>
        <w:t xml:space="preserve">   </w:t>
      </w:r>
      <w:r w:rsidR="005132EE" w:rsidRPr="0024526D">
        <w:rPr>
          <w:sz w:val="22"/>
          <w:szCs w:val="22"/>
        </w:rPr>
        <w:t>GMINA DYWITY</w:t>
      </w:r>
    </w:p>
    <w:p w:rsidR="005132EE" w:rsidRPr="0024526D" w:rsidRDefault="005132EE" w:rsidP="00FC6158">
      <w:pPr>
        <w:spacing w:line="360" w:lineRule="auto"/>
        <w:jc w:val="center"/>
        <w:rPr>
          <w:rFonts w:ascii="Times New Roman" w:hAnsi="Times New Roman"/>
        </w:rPr>
      </w:pPr>
      <w:r w:rsidRPr="0024526D">
        <w:rPr>
          <w:rFonts w:ascii="Times New Roman" w:hAnsi="Times New Roman"/>
        </w:rPr>
        <w:t>ul. Olsztyńska 32, 11-001 Dywity, tel. 89/524-76-40, /fax: 89/512-01-24</w:t>
      </w:r>
    </w:p>
    <w:p w:rsidR="005132EE" w:rsidRPr="0024526D" w:rsidRDefault="005132EE" w:rsidP="00FC6158">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rsidR="005132EE" w:rsidRPr="00AB3FCF" w:rsidRDefault="005132EE" w:rsidP="00C01A19">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rsidR="005132EE" w:rsidRPr="00AB3FCF" w:rsidRDefault="005132EE" w:rsidP="00FC6158">
      <w:pPr>
        <w:spacing w:after="0" w:line="240" w:lineRule="auto"/>
        <w:jc w:val="center"/>
        <w:rPr>
          <w:rFonts w:ascii="Times New Roman" w:hAnsi="Times New Roman"/>
        </w:rPr>
      </w:pPr>
      <w:r w:rsidRPr="00AB3FCF">
        <w:rPr>
          <w:rFonts w:ascii="Times New Roman" w:hAnsi="Times New Roman"/>
        </w:rPr>
        <w:t>NIP: 739-38-51-950</w:t>
      </w:r>
    </w:p>
    <w:p w:rsidR="005132EE" w:rsidRPr="00DC1AB7" w:rsidRDefault="005132EE" w:rsidP="00C01A19">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rsidR="005132EE" w:rsidRDefault="005132EE" w:rsidP="00FC6158">
      <w:pPr>
        <w:spacing w:after="0"/>
        <w:jc w:val="center"/>
        <w:rPr>
          <w:rFonts w:ascii="Times New Roman" w:hAnsi="Times New Roman"/>
        </w:rPr>
      </w:pPr>
    </w:p>
    <w:p w:rsidR="005132EE" w:rsidRPr="0024526D" w:rsidRDefault="005132EE" w:rsidP="00FC6158">
      <w:pPr>
        <w:jc w:val="center"/>
        <w:rPr>
          <w:rFonts w:ascii="Times New Roman" w:hAnsi="Times New Roman"/>
        </w:rPr>
      </w:pPr>
    </w:p>
    <w:p w:rsidR="005132EE" w:rsidRPr="00091576" w:rsidRDefault="005132EE" w:rsidP="003058B1">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 xml:space="preserve">SPECYFIKACJA </w:t>
      </w:r>
      <w:r w:rsidR="00830065">
        <w:rPr>
          <w:rFonts w:ascii="Times New Roman" w:hAnsi="Times New Roman"/>
          <w:sz w:val="48"/>
          <w:szCs w:val="48"/>
        </w:rPr>
        <w:t xml:space="preserve">                                </w:t>
      </w:r>
      <w:r w:rsidRPr="00091576">
        <w:rPr>
          <w:rFonts w:ascii="Times New Roman" w:hAnsi="Times New Roman"/>
          <w:sz w:val="48"/>
          <w:szCs w:val="48"/>
        </w:rPr>
        <w:t>ISTOTNYCH WARUNKÓW ZAMÓWIENIA</w:t>
      </w:r>
    </w:p>
    <w:p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Pr="0024526D">
        <w:rPr>
          <w:sz w:val="22"/>
          <w:szCs w:val="22"/>
        </w:rPr>
        <w:t>( tekst jednolity Dz. U. z 2015 r. poz. 2164</w:t>
      </w:r>
      <w:r>
        <w:rPr>
          <w:sz w:val="22"/>
          <w:szCs w:val="22"/>
        </w:rPr>
        <w:t xml:space="preserve"> z późn. zm ) </w:t>
      </w:r>
      <w:r w:rsidRPr="0024526D">
        <w:rPr>
          <w:sz w:val="22"/>
          <w:szCs w:val="22"/>
        </w:rPr>
        <w:t>), o wartości szacunkowej mniejszej niż kwota określona w przepisach wydanych na podstawie art.11 ust.8 ustawy Pzp.</w:t>
      </w:r>
    </w:p>
    <w:p w:rsidR="003058B1" w:rsidRDefault="003058B1" w:rsidP="003058B1">
      <w:pPr>
        <w:autoSpaceDE w:val="0"/>
        <w:autoSpaceDN w:val="0"/>
        <w:adjustRightInd w:val="0"/>
        <w:rPr>
          <w:rFonts w:ascii="Times New Roman" w:hAnsi="Times New Roman"/>
          <w:b/>
        </w:rPr>
      </w:pPr>
    </w:p>
    <w:p w:rsidR="005132EE" w:rsidRPr="0024526D" w:rsidRDefault="00B84CEE" w:rsidP="003058B1">
      <w:pPr>
        <w:autoSpaceDE w:val="0"/>
        <w:autoSpaceDN w:val="0"/>
        <w:adjustRightInd w:val="0"/>
        <w:rPr>
          <w:rFonts w:ascii="Times New Roman" w:hAnsi="Times New Roman"/>
        </w:rPr>
      </w:pPr>
      <w:r>
        <w:rPr>
          <w:rFonts w:ascii="Times New Roman" w:hAnsi="Times New Roman"/>
        </w:rPr>
        <w:t>Dostaw</w:t>
      </w:r>
      <w:r w:rsidR="004638E7">
        <w:rPr>
          <w:rFonts w:ascii="Times New Roman" w:hAnsi="Times New Roman"/>
        </w:rPr>
        <w:t>a</w:t>
      </w:r>
      <w:r w:rsidR="005132EE" w:rsidRPr="0024526D">
        <w:rPr>
          <w:rFonts w:ascii="Times New Roman" w:hAnsi="Times New Roman"/>
        </w:rPr>
        <w:t>:</w:t>
      </w:r>
    </w:p>
    <w:p w:rsidR="005132EE" w:rsidRPr="0024526D" w:rsidRDefault="005132EE" w:rsidP="003058B1">
      <w:pPr>
        <w:autoSpaceDE w:val="0"/>
        <w:autoSpaceDN w:val="0"/>
        <w:adjustRightInd w:val="0"/>
        <w:rPr>
          <w:rFonts w:ascii="Times New Roman" w:hAnsi="Times New Roman"/>
          <w:b/>
          <w:bCs/>
        </w:rPr>
      </w:pPr>
      <w:r w:rsidRPr="0024526D">
        <w:rPr>
          <w:rFonts w:ascii="Times New Roman" w:hAnsi="Times New Roman"/>
          <w:b/>
          <w:bCs/>
        </w:rPr>
        <w:t>„</w:t>
      </w:r>
      <w:r w:rsidR="00E65FC5">
        <w:rPr>
          <w:rFonts w:ascii="Times New Roman" w:hAnsi="Times New Roman"/>
          <w:b/>
          <w:bCs/>
        </w:rPr>
        <w:t>B</w:t>
      </w:r>
      <w:r w:rsidR="00464F28">
        <w:rPr>
          <w:rFonts w:ascii="Times New Roman" w:hAnsi="Times New Roman"/>
          <w:b/>
          <w:bCs/>
        </w:rPr>
        <w:t xml:space="preserve">ieżąca naprawa i konserwacja dróg gruntowych na terenie Gminy Dywity w </w:t>
      </w:r>
      <w:r w:rsidR="00A739F7">
        <w:rPr>
          <w:rFonts w:ascii="Times New Roman" w:hAnsi="Times New Roman"/>
          <w:b/>
          <w:bCs/>
        </w:rPr>
        <w:t xml:space="preserve">IV kwartale </w:t>
      </w:r>
      <w:r w:rsidR="00464F28">
        <w:rPr>
          <w:rFonts w:ascii="Times New Roman" w:hAnsi="Times New Roman"/>
          <w:b/>
          <w:bCs/>
        </w:rPr>
        <w:t xml:space="preserve">2017 r.” </w:t>
      </w:r>
    </w:p>
    <w:p w:rsidR="005132EE" w:rsidRPr="0024526D" w:rsidRDefault="005132EE" w:rsidP="003058B1">
      <w:pPr>
        <w:autoSpaceDE w:val="0"/>
        <w:autoSpaceDN w:val="0"/>
        <w:adjustRightInd w:val="0"/>
        <w:spacing w:after="0"/>
        <w:rPr>
          <w:rFonts w:ascii="Times New Roman" w:hAnsi="Times New Roman"/>
          <w:u w:val="single"/>
        </w:rPr>
      </w:pPr>
      <w:r w:rsidRPr="0024526D">
        <w:rPr>
          <w:rFonts w:ascii="Times New Roman" w:hAnsi="Times New Roman"/>
          <w:u w:val="single"/>
        </w:rPr>
        <w:t>Kod Wg Wspólnego Słownika Zamówień:</w:t>
      </w:r>
    </w:p>
    <w:p w:rsidR="005806DC" w:rsidRPr="005806DC" w:rsidRDefault="005806DC" w:rsidP="005806DC">
      <w:pPr>
        <w:autoSpaceDE w:val="0"/>
        <w:autoSpaceDN w:val="0"/>
        <w:adjustRightInd w:val="0"/>
        <w:spacing w:after="0"/>
        <w:rPr>
          <w:rFonts w:ascii="Times New Roman" w:hAnsi="Times New Roman"/>
        </w:rPr>
      </w:pPr>
      <w:r w:rsidRPr="005806DC">
        <w:rPr>
          <w:rFonts w:ascii="Times New Roman" w:hAnsi="Times New Roman"/>
        </w:rPr>
        <w:t>4</w:t>
      </w:r>
      <w:r w:rsidR="00B84CEE">
        <w:rPr>
          <w:rFonts w:ascii="Times New Roman" w:hAnsi="Times New Roman"/>
        </w:rPr>
        <w:t>4113700-2 Materiały do naprawy nawierzchni dr</w:t>
      </w:r>
      <w:r w:rsidR="00AD0F6D">
        <w:rPr>
          <w:rFonts w:ascii="Times New Roman" w:hAnsi="Times New Roman"/>
        </w:rPr>
        <w:t>ogowych</w:t>
      </w:r>
      <w:r w:rsidR="00B84CEE">
        <w:rPr>
          <w:rFonts w:ascii="Times New Roman" w:hAnsi="Times New Roman"/>
        </w:rPr>
        <w:t xml:space="preserve"> </w:t>
      </w:r>
    </w:p>
    <w:p w:rsidR="005806DC" w:rsidRPr="005806DC" w:rsidRDefault="005806DC" w:rsidP="005806DC">
      <w:pPr>
        <w:spacing w:after="0"/>
        <w:rPr>
          <w:rFonts w:ascii="Times New Roman" w:hAnsi="Times New Roman"/>
        </w:rPr>
      </w:pPr>
      <w:r w:rsidRPr="005806DC">
        <w:rPr>
          <w:rFonts w:ascii="Times New Roman" w:hAnsi="Times New Roman"/>
        </w:rPr>
        <w:t>45233141-9 Roboty w zakresie konserwacji dróg ,</w:t>
      </w:r>
    </w:p>
    <w:p w:rsidR="005806DC" w:rsidRPr="005806DC" w:rsidRDefault="005806DC" w:rsidP="005806DC">
      <w:pPr>
        <w:autoSpaceDE w:val="0"/>
        <w:autoSpaceDN w:val="0"/>
        <w:adjustRightInd w:val="0"/>
        <w:spacing w:after="0"/>
        <w:rPr>
          <w:rFonts w:ascii="Times New Roman" w:hAnsi="Times New Roman"/>
        </w:rPr>
      </w:pPr>
      <w:r w:rsidRPr="005806DC">
        <w:rPr>
          <w:rFonts w:ascii="Times New Roman" w:hAnsi="Times New Roman"/>
        </w:rPr>
        <w:t xml:space="preserve">45233142-6  Roboty w zakresie naprawy dróg .   </w:t>
      </w: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C364BB" w:rsidRDefault="00C364BB"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lastRenderedPageBreak/>
        <w:t>Wstęp</w:t>
      </w:r>
    </w:p>
    <w:p w:rsidR="005132EE" w:rsidRPr="003C2087" w:rsidRDefault="005132EE" w:rsidP="005132EE">
      <w:pPr>
        <w:jc w:val="both"/>
        <w:rPr>
          <w:rFonts w:ascii="Times New Roman" w:hAnsi="Times New Roman"/>
        </w:rPr>
      </w:pPr>
      <w:r w:rsidRPr="003C2087">
        <w:rPr>
          <w:rFonts w:ascii="Times New Roman" w:hAnsi="Times New Roman"/>
        </w:rPr>
        <w:t>Niniejsza SIWZ zawiera informacje i wytyczne dla wykonawców ubiegających się</w:t>
      </w:r>
      <w:r w:rsidRPr="003C2087">
        <w:rPr>
          <w:rFonts w:ascii="Times New Roman" w:hAnsi="Times New Roman"/>
        </w:rPr>
        <w:br/>
        <w:t>o uzyskanie zamówienia publicznego na zadanie „</w:t>
      </w:r>
      <w:r w:rsidR="00CD7D43">
        <w:rPr>
          <w:rFonts w:ascii="Times New Roman" w:hAnsi="Times New Roman"/>
        </w:rPr>
        <w:t>B</w:t>
      </w:r>
      <w:r w:rsidR="009E53E3">
        <w:rPr>
          <w:rFonts w:ascii="Times New Roman" w:hAnsi="Times New Roman"/>
        </w:rPr>
        <w:t xml:space="preserve">ieżąca naprawa i konserwacja dróg na terenie Gminy Dywity w </w:t>
      </w:r>
      <w:r w:rsidR="001A0437">
        <w:rPr>
          <w:rFonts w:ascii="Times New Roman" w:hAnsi="Times New Roman"/>
        </w:rPr>
        <w:t xml:space="preserve">IV kwartale </w:t>
      </w:r>
      <w:r w:rsidR="009E53E3">
        <w:rPr>
          <w:rFonts w:ascii="Times New Roman" w:hAnsi="Times New Roman"/>
        </w:rPr>
        <w:t xml:space="preserve">2017 r. </w:t>
      </w:r>
      <w:r w:rsidRPr="003C2087">
        <w:rPr>
          <w:rFonts w:ascii="Times New Roman" w:hAnsi="Times New Roman"/>
        </w:rPr>
        <w:t>”.</w:t>
      </w:r>
    </w:p>
    <w:p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 xml:space="preserve">2004 r. – Prawo zamówień publicznych (tekst jednolity </w:t>
      </w:r>
      <w:r w:rsidRPr="003C2087">
        <w:rPr>
          <w:rFonts w:ascii="Times New Roman" w:hAnsi="Times New Roman" w:cs="Times New Roman"/>
          <w:color w:val="auto"/>
          <w:spacing w:val="-4"/>
        </w:rPr>
        <w:t>Dz.U. z 2015 r. poz. 2164 ze zm.</w:t>
      </w:r>
      <w:r w:rsidRPr="003C2087">
        <w:rPr>
          <w:rFonts w:ascii="Times New Roman" w:hAnsi="Times New Roman" w:cs="Times New Roman"/>
          <w:color w:val="auto"/>
        </w:rPr>
        <w:t>) oraz jej aktów wykonawczych. W sprawach nieuregulowanych w SIWZ stosuje się przepisy ustawy.</w:t>
      </w:r>
    </w:p>
    <w:p w:rsidR="005132EE" w:rsidRPr="00DA155E" w:rsidRDefault="005132EE" w:rsidP="005132EE">
      <w:pPr>
        <w:autoSpaceDE w:val="0"/>
        <w:autoSpaceDN w:val="0"/>
        <w:adjustRightInd w:val="0"/>
        <w:spacing w:after="0" w:line="240" w:lineRule="auto"/>
        <w:rPr>
          <w:rFonts w:ascii="Times New Roman" w:hAnsi="Times New Roman"/>
          <w:b/>
          <w:bCs/>
          <w:color w:val="000000" w:themeColor="text1"/>
        </w:rPr>
      </w:pP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Nagwek10"/>
        <w:spacing w:line="360" w:lineRule="auto"/>
        <w:ind w:right="-1146"/>
        <w:jc w:val="left"/>
        <w:rPr>
          <w:sz w:val="22"/>
          <w:szCs w:val="22"/>
        </w:rPr>
      </w:pPr>
      <w:r w:rsidRPr="003C2087">
        <w:rPr>
          <w:sz w:val="22"/>
          <w:szCs w:val="22"/>
        </w:rPr>
        <w:t xml:space="preserve"> GMINA DYWITY</w:t>
      </w: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rPr>
        <w:t>ul. Olsztyńska 32, 11-001 Dywity</w:t>
      </w:r>
      <w:r w:rsidRPr="003C2087">
        <w:rPr>
          <w:rFonts w:ascii="Times New Roman" w:hAnsi="Times New Roman"/>
          <w:b/>
          <w:bCs/>
        </w:rPr>
        <w:t xml:space="preserve"> </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zalbold-centr"/>
        <w:spacing w:line="240" w:lineRule="auto"/>
        <w:jc w:val="left"/>
        <w:rPr>
          <w:rFonts w:ascii="Times New Roman" w:hAnsi="Times New Roman" w:cs="Times New Roman"/>
          <w:color w:val="auto"/>
        </w:rPr>
      </w:pPr>
      <w:r w:rsidRPr="003C2087">
        <w:rPr>
          <w:rFonts w:ascii="Times New Roman" w:hAnsi="Times New Roman" w:cs="Times New Roman"/>
          <w:color w:val="auto"/>
        </w:rPr>
        <w:t>OZNACZENIE POSTĘPOWANIA</w:t>
      </w:r>
    </w:p>
    <w:p w:rsidR="005132EE" w:rsidRPr="003C2087" w:rsidRDefault="005132EE" w:rsidP="005132EE">
      <w:pPr>
        <w:spacing w:after="0"/>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3E6128">
        <w:rPr>
          <w:rFonts w:ascii="Times New Roman" w:hAnsi="Times New Roman"/>
          <w:b/>
        </w:rPr>
        <w:t>.</w:t>
      </w:r>
      <w:r w:rsidR="009F1756">
        <w:rPr>
          <w:rFonts w:ascii="Times New Roman" w:hAnsi="Times New Roman"/>
          <w:b/>
        </w:rPr>
        <w:t>1</w:t>
      </w:r>
      <w:r w:rsidR="002F355D">
        <w:rPr>
          <w:rFonts w:ascii="Times New Roman" w:hAnsi="Times New Roman"/>
          <w:b/>
        </w:rPr>
        <w:t>3</w:t>
      </w:r>
      <w:r w:rsidR="003E6128">
        <w:rPr>
          <w:rFonts w:ascii="Times New Roman" w:hAnsi="Times New Roman"/>
          <w:b/>
        </w:rPr>
        <w:t>.</w:t>
      </w:r>
      <w:r w:rsidRPr="003C2087">
        <w:rPr>
          <w:rFonts w:ascii="Times New Roman" w:hAnsi="Times New Roman"/>
          <w:b/>
        </w:rPr>
        <w:t>201</w:t>
      </w:r>
      <w:r w:rsidR="009F1756">
        <w:rPr>
          <w:rFonts w:ascii="Times New Roman" w:hAnsi="Times New Roman"/>
          <w:b/>
        </w:rPr>
        <w:t>7</w:t>
      </w:r>
      <w:r w:rsidRPr="003C2087">
        <w:rPr>
          <w:rFonts w:ascii="Times New Roman" w:hAnsi="Times New Roman"/>
          <w:b/>
        </w:rPr>
        <w:t>.</w:t>
      </w:r>
    </w:p>
    <w:p w:rsidR="005132EE" w:rsidRPr="003C2087" w:rsidRDefault="005132EE" w:rsidP="005132EE">
      <w:pPr>
        <w:jc w:val="both"/>
        <w:rPr>
          <w:rFonts w:ascii="Times New Roman" w:hAnsi="Times New Roman"/>
        </w:rPr>
      </w:pPr>
      <w:r w:rsidRPr="003C2087">
        <w:rPr>
          <w:rFonts w:ascii="Times New Roman" w:hAnsi="Times New Roman"/>
        </w:rPr>
        <w:t xml:space="preserve">Nr pozycji dokumentacji zamówień publicznych Referatu </w:t>
      </w:r>
      <w:r w:rsidR="00E44C45">
        <w:rPr>
          <w:rFonts w:ascii="Times New Roman" w:hAnsi="Times New Roman"/>
        </w:rPr>
        <w:t>Gospodarki</w:t>
      </w:r>
      <w:r w:rsidRPr="003C2087">
        <w:rPr>
          <w:rFonts w:ascii="Times New Roman" w:hAnsi="Times New Roman"/>
        </w:rPr>
        <w:t xml:space="preserve"> Komunaln</w:t>
      </w:r>
      <w:r w:rsidR="00E44C45">
        <w:rPr>
          <w:rFonts w:ascii="Times New Roman" w:hAnsi="Times New Roman"/>
        </w:rPr>
        <w:t>ej</w:t>
      </w:r>
      <w:r w:rsidRPr="003C2087">
        <w:rPr>
          <w:rFonts w:ascii="Times New Roman" w:hAnsi="Times New Roman"/>
        </w:rPr>
        <w:t>:</w:t>
      </w:r>
      <w:r w:rsidRPr="003C2087">
        <w:rPr>
          <w:rFonts w:ascii="Times New Roman" w:hAnsi="Times New Roman"/>
          <w:b/>
        </w:rPr>
        <w:t xml:space="preserve"> G</w:t>
      </w:r>
      <w:r w:rsidR="00C373E5">
        <w:rPr>
          <w:rFonts w:ascii="Times New Roman" w:hAnsi="Times New Roman"/>
          <w:b/>
        </w:rPr>
        <w:t>K</w:t>
      </w:r>
      <w:r w:rsidRPr="003C2087">
        <w:rPr>
          <w:rFonts w:ascii="Times New Roman" w:hAnsi="Times New Roman"/>
          <w:b/>
        </w:rPr>
        <w:t>.271</w:t>
      </w:r>
      <w:r w:rsidR="001F59D4">
        <w:rPr>
          <w:rFonts w:ascii="Times New Roman" w:hAnsi="Times New Roman"/>
          <w:b/>
        </w:rPr>
        <w:t>.</w:t>
      </w:r>
      <w:r w:rsidR="009F1756">
        <w:rPr>
          <w:rFonts w:ascii="Times New Roman" w:hAnsi="Times New Roman"/>
          <w:b/>
        </w:rPr>
        <w:t>1</w:t>
      </w:r>
      <w:r w:rsidR="002F355D">
        <w:rPr>
          <w:rFonts w:ascii="Times New Roman" w:hAnsi="Times New Roman"/>
          <w:b/>
        </w:rPr>
        <w:t>0</w:t>
      </w:r>
      <w:r w:rsidRPr="003C2087">
        <w:rPr>
          <w:rFonts w:ascii="Times New Roman" w:hAnsi="Times New Roman"/>
          <w:b/>
        </w:rPr>
        <w:t>.201</w:t>
      </w:r>
      <w:r w:rsidR="006A31E8">
        <w:rPr>
          <w:rFonts w:ascii="Times New Roman" w:hAnsi="Times New Roman"/>
          <w:b/>
        </w:rPr>
        <w:t>7</w:t>
      </w:r>
      <w:r w:rsidRPr="003C2087">
        <w:rPr>
          <w:rFonts w:ascii="Times New Roman" w:hAnsi="Times New Roman"/>
          <w:b/>
        </w:rPr>
        <w:t>.</w:t>
      </w:r>
      <w:r w:rsidR="00C373E5">
        <w:rPr>
          <w:rFonts w:ascii="Times New Roman" w:hAnsi="Times New Roman"/>
          <w:b/>
        </w:rPr>
        <w:t>ZD.</w:t>
      </w:r>
    </w:p>
    <w:p w:rsidR="005132EE" w:rsidRPr="00AD6640" w:rsidRDefault="005132EE" w:rsidP="005132EE">
      <w:pPr>
        <w:autoSpaceDE w:val="0"/>
        <w:autoSpaceDN w:val="0"/>
        <w:adjustRightInd w:val="0"/>
        <w:spacing w:after="0" w:line="240" w:lineRule="auto"/>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rsidR="005132EE" w:rsidRPr="00AD6640" w:rsidRDefault="005132EE" w:rsidP="005132EE">
      <w:pPr>
        <w:autoSpaceDE w:val="0"/>
        <w:autoSpaceDN w:val="0"/>
        <w:adjustRightInd w:val="0"/>
        <w:spacing w:after="0" w:line="240" w:lineRule="auto"/>
        <w:rPr>
          <w:rFonts w:ascii="Times New Roman" w:hAnsi="Times New Roman"/>
          <w:b/>
          <w:bCs/>
        </w:rPr>
      </w:pPr>
    </w:p>
    <w:p w:rsidR="005132EE" w:rsidRPr="00AD6640" w:rsidRDefault="005132EE" w:rsidP="00C364BB">
      <w:pPr>
        <w:autoSpaceDE w:val="0"/>
        <w:autoSpaceDN w:val="0"/>
        <w:adjustRightInd w:val="0"/>
        <w:spacing w:after="0" w:line="240" w:lineRule="auto"/>
        <w:jc w:val="both"/>
        <w:rPr>
          <w:rFonts w:ascii="Times New Roman" w:hAnsi="Times New Roman"/>
        </w:rPr>
      </w:pPr>
      <w:r w:rsidRPr="00AD6640">
        <w:rPr>
          <w:rFonts w:ascii="Times New Roman" w:hAnsi="Times New Roman"/>
        </w:rPr>
        <w:t xml:space="preserve">1.Postępowanie prowadzone jest w trybie przetargu nieograniczonego w myśl ustawy z dnia 29 stycznia 2004 r. – Prawo zamówień publicznych (tekst jednolity </w:t>
      </w:r>
      <w:r w:rsidRPr="00AD6640">
        <w:rPr>
          <w:rFonts w:ascii="Times New Roman" w:hAnsi="Times New Roman"/>
          <w:spacing w:val="-4"/>
        </w:rPr>
        <w:t>Dz.U. z 2015 r. poz. 2164 ze zm.</w:t>
      </w:r>
      <w:r w:rsidRPr="00AD6640">
        <w:rPr>
          <w:rFonts w:ascii="Times New Roman" w:hAnsi="Times New Roman"/>
        </w:rPr>
        <w:t>). Wartość zamówienia jest mniejsza niż kwoty określone w Rozporządzeniu Prezesa Rady Ministrów z 28 grudnia 2015 r. w sprawie kwot wartości zamówień oraz konkursów, od których jest uzależniony obowiązek przekazywania ogłoszeń Urzędowi Oficjalnych Publikacji Wspólnot Europejskich (Dz.U.  poz. 2263).</w:t>
      </w:r>
    </w:p>
    <w:p w:rsidR="005132EE" w:rsidRPr="00AD6640" w:rsidRDefault="005132EE" w:rsidP="005132EE">
      <w:pPr>
        <w:spacing w:after="0" w:line="240" w:lineRule="auto"/>
        <w:ind w:right="-289"/>
        <w:jc w:val="both"/>
        <w:rPr>
          <w:rFonts w:ascii="Times New Roman" w:hAnsi="Times New Roman"/>
        </w:rPr>
      </w:pPr>
      <w:r w:rsidRPr="00AD6640">
        <w:rPr>
          <w:rFonts w:ascii="Times New Roman" w:hAnsi="Times New Roman"/>
        </w:rPr>
        <w:t>2. Miejsce publikacji ogłoszenia o przetargu:</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 xml:space="preserve">ogłoszenie </w:t>
      </w:r>
      <w:r w:rsidR="007534F8">
        <w:rPr>
          <w:rFonts w:ascii="Times New Roman" w:hAnsi="Times New Roman"/>
        </w:rPr>
        <w:t>Nr</w:t>
      </w:r>
      <w:r w:rsidR="00B846AB">
        <w:rPr>
          <w:rFonts w:ascii="Times New Roman" w:hAnsi="Times New Roman"/>
        </w:rPr>
        <w:t xml:space="preserve"> 586959-N-2017</w:t>
      </w:r>
      <w:r w:rsidR="00D545AD">
        <w:rPr>
          <w:rFonts w:ascii="Times New Roman" w:hAnsi="Times New Roman"/>
        </w:rPr>
        <w:t xml:space="preserve"> z </w:t>
      </w:r>
      <w:r w:rsidRPr="00AD6640">
        <w:rPr>
          <w:rFonts w:ascii="Times New Roman" w:hAnsi="Times New Roman"/>
        </w:rPr>
        <w:t xml:space="preserve"> dnia </w:t>
      </w:r>
      <w:r w:rsidR="00B846AB">
        <w:rPr>
          <w:rFonts w:ascii="Times New Roman" w:hAnsi="Times New Roman"/>
        </w:rPr>
        <w:t>12.09.2017 r</w:t>
      </w:r>
      <w:r w:rsidR="007534F8">
        <w:rPr>
          <w:rFonts w:ascii="Times New Roman" w:hAnsi="Times New Roman"/>
        </w:rPr>
        <w:t>.</w:t>
      </w:r>
      <w:r w:rsidRPr="00AD6640">
        <w:rPr>
          <w:rFonts w:ascii="Times New Roman" w:hAnsi="Times New Roman"/>
        </w:rPr>
        <w:t xml:space="preserve">                     </w:t>
      </w:r>
    </w:p>
    <w:p w:rsidR="005132EE" w:rsidRPr="0024526D" w:rsidRDefault="005132EE" w:rsidP="005132EE">
      <w:pPr>
        <w:tabs>
          <w:tab w:val="left" w:pos="567"/>
        </w:tabs>
        <w:spacing w:after="0" w:line="240" w:lineRule="auto"/>
        <w:jc w:val="both"/>
        <w:rPr>
          <w:rFonts w:ascii="Times New Roman" w:hAnsi="Times New Roman"/>
        </w:rPr>
      </w:pPr>
      <w:r>
        <w:rPr>
          <w:rFonts w:ascii="Times New Roman" w:hAnsi="Times New Roman"/>
        </w:rPr>
        <w:t xml:space="preserve">     -    </w:t>
      </w:r>
      <w:r w:rsidRPr="00AD6640">
        <w:rPr>
          <w:rFonts w:ascii="Times New Roman" w:hAnsi="Times New Roman"/>
        </w:rPr>
        <w:t>strona internetowa Zamawiającego –</w:t>
      </w:r>
      <w:r w:rsidRPr="00F12989">
        <w:rPr>
          <w:rFonts w:ascii="Times New Roman" w:hAnsi="Times New Roman"/>
          <w:color w:val="3333FF"/>
        </w:rPr>
        <w:t xml:space="preserve"> </w:t>
      </w:r>
      <w:r w:rsidRPr="0024526D">
        <w:rPr>
          <w:rFonts w:ascii="Times New Roman" w:hAnsi="Times New Roman"/>
          <w:color w:val="3333FF"/>
        </w:rPr>
        <w:t>http://www.bip.ugdywity.pl/</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rsidR="005132EE" w:rsidRPr="006E6031" w:rsidRDefault="005132EE" w:rsidP="005132EE">
      <w:pPr>
        <w:autoSpaceDE w:val="0"/>
        <w:autoSpaceDN w:val="0"/>
        <w:adjustRightInd w:val="0"/>
        <w:spacing w:after="0" w:line="240" w:lineRule="auto"/>
        <w:rPr>
          <w:rFonts w:ascii="Times New Roman" w:hAnsi="Times New Roman"/>
        </w:rPr>
      </w:pPr>
    </w:p>
    <w:p w:rsidR="005132EE" w:rsidRPr="006E6031" w:rsidRDefault="005132EE" w:rsidP="005132EE">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rsidR="005132EE" w:rsidRPr="006E6031" w:rsidRDefault="005132EE" w:rsidP="005132EE">
      <w:pPr>
        <w:autoSpaceDE w:val="0"/>
        <w:autoSpaceDN w:val="0"/>
        <w:adjustRightInd w:val="0"/>
        <w:spacing w:after="0" w:line="240" w:lineRule="auto"/>
        <w:jc w:val="both"/>
        <w:rPr>
          <w:rFonts w:ascii="Times New Roman" w:hAnsi="Times New Roman"/>
        </w:rPr>
      </w:pPr>
    </w:p>
    <w:p w:rsidR="00C364BB" w:rsidRDefault="00434368" w:rsidP="00434368">
      <w:pPr>
        <w:pStyle w:val="Bezodstpw"/>
        <w:numPr>
          <w:ilvl w:val="1"/>
          <w:numId w:val="25"/>
        </w:numPr>
        <w:ind w:left="284" w:hanging="284"/>
        <w:jc w:val="both"/>
        <w:rPr>
          <w:sz w:val="22"/>
          <w:szCs w:val="22"/>
        </w:rPr>
      </w:pPr>
      <w:r w:rsidRPr="00C364BB">
        <w:rPr>
          <w:sz w:val="22"/>
          <w:szCs w:val="22"/>
        </w:rPr>
        <w:t xml:space="preserve">Przedmiotem zamówienia </w:t>
      </w:r>
      <w:r w:rsidR="00D77422" w:rsidRPr="00C364BB">
        <w:rPr>
          <w:sz w:val="22"/>
          <w:szCs w:val="22"/>
        </w:rPr>
        <w:t>j</w:t>
      </w:r>
      <w:r w:rsidR="00D77422" w:rsidRPr="00C364BB">
        <w:rPr>
          <w:sz w:val="22"/>
          <w:szCs w:val="22"/>
          <w:lang w:eastAsia="pl-PL"/>
        </w:rPr>
        <w:t>est zamówienie wielorodzajowe obejmujące równocześnie dostawy niezbędnych materiałów do naprawy dróg oraz ich wbudowanie czyli roboty budowla</w:t>
      </w:r>
      <w:r w:rsidR="00C364BB" w:rsidRPr="00C364BB">
        <w:rPr>
          <w:sz w:val="22"/>
          <w:szCs w:val="22"/>
          <w:lang w:eastAsia="pl-PL"/>
        </w:rPr>
        <w:t xml:space="preserve">ne w zakresie bieżącej naprawy </w:t>
      </w:r>
      <w:r w:rsidR="00D77422" w:rsidRPr="00C364BB">
        <w:rPr>
          <w:sz w:val="22"/>
          <w:szCs w:val="22"/>
          <w:lang w:eastAsia="pl-PL"/>
        </w:rPr>
        <w:t xml:space="preserve">i konserwacji dróg gruntowych na terenie gminy Dywity w </w:t>
      </w:r>
      <w:r w:rsidR="007534F8" w:rsidRPr="00C364BB">
        <w:rPr>
          <w:sz w:val="22"/>
          <w:szCs w:val="22"/>
          <w:lang w:eastAsia="pl-PL"/>
        </w:rPr>
        <w:t xml:space="preserve">IV kwartale </w:t>
      </w:r>
      <w:r w:rsidR="00D77422" w:rsidRPr="00C364BB">
        <w:rPr>
          <w:sz w:val="22"/>
          <w:szCs w:val="22"/>
          <w:lang w:eastAsia="pl-PL"/>
        </w:rPr>
        <w:t xml:space="preserve">2017 roku. </w:t>
      </w:r>
    </w:p>
    <w:p w:rsidR="00C364BB" w:rsidRDefault="00434368" w:rsidP="00C364BB">
      <w:pPr>
        <w:pStyle w:val="Bezodstpw"/>
        <w:ind w:left="284" w:firstLine="424"/>
        <w:jc w:val="both"/>
        <w:rPr>
          <w:sz w:val="22"/>
          <w:szCs w:val="22"/>
        </w:rPr>
      </w:pPr>
      <w:r w:rsidRPr="00C364BB">
        <w:rPr>
          <w:sz w:val="22"/>
          <w:szCs w:val="22"/>
        </w:rPr>
        <w:t xml:space="preserve">W zależności od potrzeb </w:t>
      </w:r>
      <w:r w:rsidR="00D77422" w:rsidRPr="00C364BB">
        <w:rPr>
          <w:sz w:val="22"/>
          <w:szCs w:val="22"/>
        </w:rPr>
        <w:t>Z</w:t>
      </w:r>
      <w:r w:rsidRPr="00C364BB">
        <w:rPr>
          <w:sz w:val="22"/>
          <w:szCs w:val="22"/>
        </w:rPr>
        <w:t xml:space="preserve">amawiającego wykonawca realizował będzie naprawy cząstkowe dróg gruntowych stanowiące zespół zabiegów technicznych wykonywanych na bieżąco, polegających na usuwaniu uszkodzeń nawierzchni: likwidacji ubytków, zastoisk wody, wybojów, zagłębień oraz osiadań zagrażających bezpieczeństwu ruchu, jak również hamujących proces powiększania się powstałych uszkodzeń, przy użyciu równiarki drogowej samojezdnej i walca wibracyjnego samojezdnego oraz uzupełnianiu ubytków nawierzchni w zależności od potrzeb kruszywem łamanym lub gruzem betonowym. </w:t>
      </w:r>
    </w:p>
    <w:p w:rsidR="00434368" w:rsidRPr="00C364BB" w:rsidRDefault="00434368" w:rsidP="00C364BB">
      <w:pPr>
        <w:pStyle w:val="Bezodstpw"/>
        <w:ind w:left="284" w:firstLine="424"/>
        <w:jc w:val="both"/>
        <w:rPr>
          <w:sz w:val="22"/>
          <w:szCs w:val="22"/>
        </w:rPr>
      </w:pPr>
      <w:r w:rsidRPr="00C364BB">
        <w:rPr>
          <w:sz w:val="22"/>
          <w:szCs w:val="22"/>
        </w:rPr>
        <w:t xml:space="preserve">Dojazd Wykonawcy do miejsca naprawy drogi oraz powrót do bazy winien być uwzględniony </w:t>
      </w:r>
      <w:r w:rsidR="00C364BB">
        <w:rPr>
          <w:sz w:val="22"/>
          <w:szCs w:val="22"/>
        </w:rPr>
        <w:t>w </w:t>
      </w:r>
      <w:r w:rsidRPr="00C364BB">
        <w:rPr>
          <w:sz w:val="22"/>
          <w:szCs w:val="22"/>
        </w:rPr>
        <w:t>cenach jednostkow</w:t>
      </w:r>
      <w:r w:rsidR="00C364BB">
        <w:rPr>
          <w:sz w:val="22"/>
          <w:szCs w:val="22"/>
        </w:rPr>
        <w:t xml:space="preserve">ych i nie podlega dodatkowej </w:t>
      </w:r>
      <w:r w:rsidRPr="00C364BB">
        <w:rPr>
          <w:sz w:val="22"/>
          <w:szCs w:val="22"/>
        </w:rPr>
        <w:t>wycenie.</w:t>
      </w:r>
      <w:r w:rsidR="00C364BB">
        <w:rPr>
          <w:sz w:val="22"/>
          <w:szCs w:val="22"/>
        </w:rPr>
        <w:t xml:space="preserve"> </w:t>
      </w:r>
      <w:r w:rsidRPr="00C364BB">
        <w:rPr>
          <w:sz w:val="22"/>
          <w:szCs w:val="22"/>
        </w:rPr>
        <w:t>Jezdnia drogi powinna mieć pochylenie poprzeczne umożliwiające sprawny spływ wody. Pochylenie poprzeczne jezdni powinno wynosić nie mniej niż:</w:t>
      </w:r>
    </w:p>
    <w:p w:rsidR="00434368" w:rsidRPr="00C364BB" w:rsidRDefault="00434368" w:rsidP="00C364BB">
      <w:pPr>
        <w:pStyle w:val="Bezodstpw"/>
        <w:ind w:left="284"/>
        <w:jc w:val="both"/>
        <w:rPr>
          <w:sz w:val="22"/>
          <w:szCs w:val="22"/>
        </w:rPr>
      </w:pPr>
      <w:r w:rsidRPr="00C364BB">
        <w:rPr>
          <w:sz w:val="22"/>
          <w:szCs w:val="22"/>
        </w:rPr>
        <w:t>1)</w:t>
      </w:r>
      <w:r w:rsidR="00C364BB">
        <w:rPr>
          <w:sz w:val="22"/>
          <w:szCs w:val="22"/>
        </w:rPr>
        <w:t xml:space="preserve"> </w:t>
      </w:r>
      <w:r w:rsidRPr="00C364BB">
        <w:rPr>
          <w:sz w:val="22"/>
          <w:szCs w:val="22"/>
        </w:rPr>
        <w:t>3,0% - nawierzchni twardej nie ulepszonej,</w:t>
      </w:r>
    </w:p>
    <w:p w:rsidR="00434368" w:rsidRPr="00434368" w:rsidRDefault="00434368" w:rsidP="004D58C3">
      <w:pPr>
        <w:pStyle w:val="Bezodstpw"/>
        <w:ind w:left="284"/>
        <w:jc w:val="both"/>
        <w:rPr>
          <w:sz w:val="22"/>
          <w:szCs w:val="22"/>
        </w:rPr>
      </w:pPr>
      <w:r w:rsidRPr="00434368">
        <w:rPr>
          <w:sz w:val="22"/>
          <w:szCs w:val="22"/>
        </w:rPr>
        <w:lastRenderedPageBreak/>
        <w:t>2) 4,0% - nawierzchni gruntowej.</w:t>
      </w:r>
    </w:p>
    <w:p w:rsidR="007701C6" w:rsidRDefault="007701C6" w:rsidP="00434368">
      <w:pPr>
        <w:jc w:val="both"/>
        <w:rPr>
          <w:rFonts w:ascii="Times New Roman" w:hAnsi="Times New Roman"/>
          <w:b/>
        </w:rPr>
      </w:pPr>
    </w:p>
    <w:p w:rsidR="00434368" w:rsidRPr="00434368" w:rsidRDefault="00434368" w:rsidP="00434368">
      <w:pPr>
        <w:jc w:val="both"/>
        <w:rPr>
          <w:rFonts w:ascii="Times New Roman" w:hAnsi="Times New Roman"/>
          <w:b/>
        </w:rPr>
      </w:pPr>
      <w:r w:rsidRPr="00434368">
        <w:rPr>
          <w:rFonts w:ascii="Times New Roman" w:hAnsi="Times New Roman"/>
          <w:b/>
        </w:rPr>
        <w:t>W zależności od potrzeb Zamawiającego zakres przedmiotu zamówienia stanowić będzie :</w:t>
      </w:r>
    </w:p>
    <w:p w:rsidR="00434368" w:rsidRPr="004D58C3" w:rsidRDefault="00434368" w:rsidP="004D58C3">
      <w:pPr>
        <w:pStyle w:val="Bezodstpw"/>
        <w:numPr>
          <w:ilvl w:val="0"/>
          <w:numId w:val="27"/>
        </w:numPr>
        <w:ind w:left="284" w:hanging="284"/>
        <w:jc w:val="both"/>
        <w:rPr>
          <w:b/>
          <w:sz w:val="22"/>
          <w:szCs w:val="22"/>
        </w:rPr>
      </w:pPr>
      <w:r w:rsidRPr="00434368">
        <w:t xml:space="preserve"> </w:t>
      </w:r>
      <w:r w:rsidRPr="004D58C3">
        <w:rPr>
          <w:sz w:val="22"/>
          <w:szCs w:val="22"/>
        </w:rPr>
        <w:t xml:space="preserve">Zakup, dostarczenie, wbudowanie bez zmiany parametrów konstrukcyjnych nawierzchni oraz zagęszczenie </w:t>
      </w:r>
      <w:r w:rsidRPr="004D58C3">
        <w:rPr>
          <w:b/>
          <w:sz w:val="22"/>
          <w:szCs w:val="22"/>
        </w:rPr>
        <w:t xml:space="preserve">gruzu betonowego </w:t>
      </w:r>
      <w:r w:rsidR="0090382C" w:rsidRPr="004D58C3">
        <w:rPr>
          <w:b/>
          <w:sz w:val="22"/>
          <w:szCs w:val="22"/>
        </w:rPr>
        <w:t xml:space="preserve">frakcji </w:t>
      </w:r>
      <w:r w:rsidR="004D58C3" w:rsidRPr="004D58C3">
        <w:rPr>
          <w:b/>
          <w:sz w:val="22"/>
          <w:szCs w:val="22"/>
        </w:rPr>
        <w:t xml:space="preserve">0–63 mm </w:t>
      </w:r>
      <w:r w:rsidRPr="004D58C3">
        <w:rPr>
          <w:b/>
          <w:sz w:val="22"/>
          <w:szCs w:val="22"/>
        </w:rPr>
        <w:t xml:space="preserve">w ilości </w:t>
      </w:r>
      <w:r w:rsidR="003301EE" w:rsidRPr="004D58C3">
        <w:rPr>
          <w:b/>
          <w:sz w:val="22"/>
          <w:szCs w:val="22"/>
        </w:rPr>
        <w:t>535</w:t>
      </w:r>
      <w:r w:rsidR="00CE4E56" w:rsidRPr="004D58C3">
        <w:rPr>
          <w:b/>
          <w:sz w:val="22"/>
          <w:szCs w:val="22"/>
        </w:rPr>
        <w:t>,0</w:t>
      </w:r>
      <w:r w:rsidR="003301EE" w:rsidRPr="004D58C3">
        <w:rPr>
          <w:b/>
          <w:sz w:val="22"/>
          <w:szCs w:val="22"/>
        </w:rPr>
        <w:t>0</w:t>
      </w:r>
      <w:r w:rsidR="00CE4E56" w:rsidRPr="004D58C3">
        <w:rPr>
          <w:b/>
          <w:sz w:val="22"/>
          <w:szCs w:val="22"/>
        </w:rPr>
        <w:t xml:space="preserve"> t</w:t>
      </w:r>
      <w:r w:rsidR="00406F8B" w:rsidRPr="004D58C3">
        <w:rPr>
          <w:b/>
          <w:sz w:val="22"/>
          <w:szCs w:val="22"/>
        </w:rPr>
        <w:t>on</w:t>
      </w:r>
      <w:r w:rsidR="00CE4E56" w:rsidRPr="004D58C3">
        <w:rPr>
          <w:b/>
          <w:sz w:val="22"/>
          <w:szCs w:val="22"/>
        </w:rPr>
        <w:t xml:space="preserve"> .</w:t>
      </w:r>
      <w:r w:rsidRPr="004D58C3">
        <w:rPr>
          <w:b/>
          <w:sz w:val="22"/>
          <w:szCs w:val="22"/>
        </w:rPr>
        <w:t xml:space="preserve"> </w:t>
      </w:r>
      <w:r w:rsidRPr="004D58C3">
        <w:rPr>
          <w:sz w:val="22"/>
          <w:szCs w:val="22"/>
        </w:rPr>
        <w:t xml:space="preserve">W zakres powyższych robót  określonych jako </w:t>
      </w:r>
      <w:r w:rsidRPr="004D58C3">
        <w:rPr>
          <w:b/>
          <w:sz w:val="22"/>
          <w:szCs w:val="22"/>
        </w:rPr>
        <w:t>pakiet nr 1</w:t>
      </w:r>
      <w:r w:rsidRPr="004D58C3">
        <w:rPr>
          <w:sz w:val="22"/>
          <w:szCs w:val="22"/>
        </w:rPr>
        <w:t xml:space="preserve"> wchodzi zakup oraz dostarczenie gruzu sortowanego betonowego, roboty przygotowawcze, profilowanie poprzez wyrównanie nawierzchni drogi gruntowej oraz nadanie odpowiednich spadków podłużnych i poprzecznych istniejącego podłoża, równomierne rozścielenie gruzu betonowego do uzyskania w</w:t>
      </w:r>
      <w:r w:rsidR="004D58C3">
        <w:rPr>
          <w:sz w:val="22"/>
          <w:szCs w:val="22"/>
        </w:rPr>
        <w:t>ymaganego spadku poprzecznego i </w:t>
      </w:r>
      <w:r w:rsidRPr="004D58C3">
        <w:rPr>
          <w:sz w:val="22"/>
          <w:szCs w:val="22"/>
        </w:rPr>
        <w:t>podłużnego oraz jego zagęszczenie przy użyciu zestawu równiarka drogowa i walec drogowy. Wykonawca dostarczy zamówiony towar sukcesywnie,</w:t>
      </w:r>
      <w:r w:rsidR="004D58C3">
        <w:rPr>
          <w:sz w:val="22"/>
          <w:szCs w:val="22"/>
        </w:rPr>
        <w:t xml:space="preserve"> samochodami samowyładowczymi w </w:t>
      </w:r>
      <w:r w:rsidRPr="004D58C3">
        <w:rPr>
          <w:sz w:val="22"/>
          <w:szCs w:val="22"/>
        </w:rPr>
        <w:t xml:space="preserve">miejsce wskazane przez zamawiającego, na terenie Gminy Dywity, bezpośrednio na remontowaną drogę. Wielkość i miejsce naprawy będzie określał każdorazowo Zamawiający. Zamawiający zastrzega sobie możliwość sprawdzenia ilości oraz jakości dostarczanego towaru. </w:t>
      </w:r>
      <w:r w:rsidRPr="004D58C3">
        <w:rPr>
          <w:b/>
          <w:sz w:val="22"/>
          <w:szCs w:val="22"/>
        </w:rPr>
        <w:t>Zamawiający dopuszcza domieszkę gruzu ceglanego stanowiącej do 10 % ilości  każdorazowej dostawy. Dostarczony gruz nie może zawierać złomu, śmieci, drewna, materiałów zawierających azbest oraz odpadów niebezpiecznych.</w:t>
      </w:r>
      <w:r w:rsidR="004D58C3">
        <w:rPr>
          <w:b/>
          <w:sz w:val="22"/>
          <w:szCs w:val="22"/>
        </w:rPr>
        <w:t xml:space="preserve"> </w:t>
      </w:r>
      <w:r w:rsidRPr="004D58C3">
        <w:rPr>
          <w:sz w:val="22"/>
          <w:szCs w:val="22"/>
        </w:rPr>
        <w:t xml:space="preserve">Zamawiający ma prawo dokonać kontroli przedmiotu zamówienia przez </w:t>
      </w:r>
      <w:r w:rsidR="004D58C3" w:rsidRPr="004D58C3">
        <w:t xml:space="preserve">pobranie próbek i </w:t>
      </w:r>
      <w:r w:rsidR="004D58C3" w:rsidRPr="004D58C3">
        <w:rPr>
          <w:sz w:val="22"/>
          <w:szCs w:val="22"/>
        </w:rPr>
        <w:t>przebadanie w certyfikowanym laboratorium</w:t>
      </w:r>
      <w:r w:rsidR="00B56F91" w:rsidRPr="004D58C3">
        <w:rPr>
          <w:sz w:val="22"/>
          <w:szCs w:val="22"/>
        </w:rPr>
        <w:t>. Wynik badań będzie w</w:t>
      </w:r>
      <w:r w:rsidR="004D58C3" w:rsidRPr="004D58C3">
        <w:rPr>
          <w:sz w:val="22"/>
          <w:szCs w:val="22"/>
        </w:rPr>
        <w:t xml:space="preserve">iążący dla obu stron. </w:t>
      </w:r>
      <w:r w:rsidRPr="004D58C3">
        <w:rPr>
          <w:sz w:val="22"/>
          <w:szCs w:val="22"/>
        </w:rPr>
        <w:t>Jeżeli wskutek badania zostaną stwierdzone wady przedmiotu dostawy to dostawca obowiązany jest do zwrotu Zamawiającemu kosztów badania</w:t>
      </w:r>
      <w:r w:rsidRPr="004D58C3">
        <w:t>.</w:t>
      </w:r>
    </w:p>
    <w:p w:rsidR="00434368" w:rsidRPr="004D58C3" w:rsidRDefault="00434368" w:rsidP="00434368">
      <w:pPr>
        <w:pStyle w:val="Bezodstpw"/>
        <w:numPr>
          <w:ilvl w:val="0"/>
          <w:numId w:val="27"/>
        </w:numPr>
        <w:ind w:left="284" w:hanging="284"/>
        <w:jc w:val="both"/>
        <w:rPr>
          <w:sz w:val="22"/>
          <w:szCs w:val="22"/>
        </w:rPr>
      </w:pPr>
      <w:r w:rsidRPr="004D58C3">
        <w:rPr>
          <w:sz w:val="22"/>
          <w:szCs w:val="22"/>
        </w:rPr>
        <w:t xml:space="preserve">Zakup, dostarczenie, wbudowanie bez zmiany parametrów konstrukcyjnych nawierzchni oraz zagęszczenie </w:t>
      </w:r>
      <w:r w:rsidR="004D58C3" w:rsidRPr="004D58C3">
        <w:rPr>
          <w:b/>
          <w:bCs/>
          <w:sz w:val="22"/>
          <w:szCs w:val="22"/>
        </w:rPr>
        <w:t>kruszywa mineralnego łamane</w:t>
      </w:r>
      <w:r w:rsidR="004D58C3">
        <w:rPr>
          <w:b/>
          <w:bCs/>
          <w:sz w:val="22"/>
          <w:szCs w:val="22"/>
        </w:rPr>
        <w:t>go</w:t>
      </w:r>
      <w:r w:rsidR="004D58C3" w:rsidRPr="004D58C3">
        <w:rPr>
          <w:b/>
          <w:bCs/>
          <w:sz w:val="22"/>
          <w:szCs w:val="22"/>
        </w:rPr>
        <w:t xml:space="preserve"> </w:t>
      </w:r>
      <w:r w:rsidR="004D58C3">
        <w:rPr>
          <w:b/>
          <w:bCs/>
          <w:sz w:val="22"/>
          <w:szCs w:val="22"/>
        </w:rPr>
        <w:t xml:space="preserve">o </w:t>
      </w:r>
      <w:r w:rsidR="004D58C3" w:rsidRPr="004D58C3">
        <w:rPr>
          <w:b/>
          <w:bCs/>
          <w:sz w:val="22"/>
          <w:szCs w:val="22"/>
        </w:rPr>
        <w:t>frakcji 0</w:t>
      </w:r>
      <w:r w:rsidR="004D58C3">
        <w:rPr>
          <w:b/>
          <w:bCs/>
          <w:sz w:val="22"/>
          <w:szCs w:val="22"/>
        </w:rPr>
        <w:t xml:space="preserve"> – </w:t>
      </w:r>
      <w:r w:rsidR="004D58C3" w:rsidRPr="004D58C3">
        <w:rPr>
          <w:b/>
          <w:bCs/>
          <w:sz w:val="22"/>
          <w:szCs w:val="22"/>
        </w:rPr>
        <w:t>31,5 mm</w:t>
      </w:r>
      <w:r w:rsidR="004D58C3" w:rsidRPr="004D58C3">
        <w:rPr>
          <w:b/>
          <w:sz w:val="22"/>
          <w:szCs w:val="22"/>
        </w:rPr>
        <w:t xml:space="preserve"> </w:t>
      </w:r>
      <w:r w:rsidRPr="004D58C3">
        <w:rPr>
          <w:b/>
          <w:sz w:val="22"/>
          <w:szCs w:val="22"/>
        </w:rPr>
        <w:t>w ilości</w:t>
      </w:r>
      <w:r w:rsidR="0059194A" w:rsidRPr="004D58C3">
        <w:rPr>
          <w:b/>
          <w:sz w:val="22"/>
          <w:szCs w:val="22"/>
        </w:rPr>
        <w:t xml:space="preserve"> </w:t>
      </w:r>
      <w:r w:rsidR="0090382C" w:rsidRPr="004D58C3">
        <w:rPr>
          <w:b/>
          <w:sz w:val="22"/>
          <w:szCs w:val="22"/>
        </w:rPr>
        <w:t>5</w:t>
      </w:r>
      <w:r w:rsidR="004D58C3">
        <w:rPr>
          <w:b/>
          <w:sz w:val="22"/>
          <w:szCs w:val="22"/>
        </w:rPr>
        <w:t>35</w:t>
      </w:r>
      <w:r w:rsidR="0059194A" w:rsidRPr="004D58C3">
        <w:rPr>
          <w:b/>
          <w:sz w:val="22"/>
          <w:szCs w:val="22"/>
        </w:rPr>
        <w:t>,0</w:t>
      </w:r>
      <w:r w:rsidR="0090382C" w:rsidRPr="004D58C3">
        <w:rPr>
          <w:b/>
          <w:sz w:val="22"/>
          <w:szCs w:val="22"/>
        </w:rPr>
        <w:t>0</w:t>
      </w:r>
      <w:r w:rsidR="004D58C3">
        <w:rPr>
          <w:b/>
          <w:sz w:val="22"/>
          <w:szCs w:val="22"/>
        </w:rPr>
        <w:t xml:space="preserve"> ton</w:t>
      </w:r>
      <w:r w:rsidR="0059194A" w:rsidRPr="004D58C3">
        <w:rPr>
          <w:b/>
          <w:sz w:val="22"/>
          <w:szCs w:val="22"/>
        </w:rPr>
        <w:t>.</w:t>
      </w:r>
      <w:r w:rsidRPr="004D58C3">
        <w:rPr>
          <w:sz w:val="22"/>
          <w:szCs w:val="22"/>
        </w:rPr>
        <w:t xml:space="preserve"> </w:t>
      </w:r>
      <w:r w:rsidR="004D58C3">
        <w:rPr>
          <w:sz w:val="22"/>
          <w:szCs w:val="22"/>
        </w:rPr>
        <w:t>W </w:t>
      </w:r>
      <w:r w:rsidRPr="004D58C3">
        <w:rPr>
          <w:sz w:val="22"/>
          <w:szCs w:val="22"/>
        </w:rPr>
        <w:t xml:space="preserve">zakres powyższych robót określonych jako </w:t>
      </w:r>
      <w:r w:rsidRPr="004D58C3">
        <w:rPr>
          <w:b/>
          <w:sz w:val="22"/>
          <w:szCs w:val="22"/>
        </w:rPr>
        <w:t>pakiet nr 2</w:t>
      </w:r>
      <w:r w:rsidRPr="004D58C3">
        <w:rPr>
          <w:sz w:val="22"/>
          <w:szCs w:val="22"/>
        </w:rPr>
        <w:t xml:space="preserve"> wchodzi zakup oraz dostarczenie kruszywa łamanego, roboty przygotowawcze, profilowanie poprzez wyrównanie nawierzchni drogi gruntowej oraz nadanie odpowiednich spadków podłużnych i poprzecznych istniejącego podłoża, równomierne rozścielenie kruszywa łamanego do uzyskania w</w:t>
      </w:r>
      <w:r w:rsidR="004D58C3">
        <w:rPr>
          <w:sz w:val="22"/>
          <w:szCs w:val="22"/>
        </w:rPr>
        <w:t>ymaganego spadku poprzecznego i </w:t>
      </w:r>
      <w:r w:rsidRPr="004D58C3">
        <w:rPr>
          <w:sz w:val="22"/>
          <w:szCs w:val="22"/>
        </w:rPr>
        <w:t>podłużnego oraz jej zagęszczenie przy użyciu zestawu równiarka drogowa i walec drogowy.</w:t>
      </w:r>
      <w:r w:rsidR="004D58C3">
        <w:rPr>
          <w:sz w:val="22"/>
          <w:szCs w:val="22"/>
        </w:rPr>
        <w:t xml:space="preserve">  </w:t>
      </w:r>
      <w:r w:rsidRPr="004D58C3">
        <w:rPr>
          <w:sz w:val="22"/>
          <w:szCs w:val="22"/>
        </w:rPr>
        <w:t xml:space="preserve">Wykonawca dostarczy zamówiony towar sukcesywnie, samochodami samowyładowczymi w miejsce wskazane przez zamawiającego, na terenie Gminy Dywity, bezpośrednio na remontowaną drogę. Wielkość i miejsce </w:t>
      </w:r>
      <w:r w:rsidR="00064F3C">
        <w:rPr>
          <w:sz w:val="22"/>
          <w:szCs w:val="22"/>
        </w:rPr>
        <w:t>dostawy/</w:t>
      </w:r>
      <w:r w:rsidRPr="004D58C3">
        <w:rPr>
          <w:sz w:val="22"/>
          <w:szCs w:val="22"/>
        </w:rPr>
        <w:t>naprawy będzie okr</w:t>
      </w:r>
      <w:r w:rsidR="00B56F91" w:rsidRPr="004D58C3">
        <w:rPr>
          <w:sz w:val="22"/>
          <w:szCs w:val="22"/>
        </w:rPr>
        <w:t xml:space="preserve">eślał każdorazowo Zamawiający. </w:t>
      </w:r>
      <w:r w:rsidRPr="004D58C3">
        <w:rPr>
          <w:sz w:val="22"/>
          <w:szCs w:val="22"/>
        </w:rPr>
        <w:t>Zamawiający zastrzega sobie możliwość sprawdzenia ilości oraz jakości dostarczanego towaru.</w:t>
      </w:r>
    </w:p>
    <w:p w:rsidR="00434368" w:rsidRPr="00434368" w:rsidRDefault="00434368" w:rsidP="00064F3C">
      <w:pPr>
        <w:pStyle w:val="Bezodstpw"/>
        <w:numPr>
          <w:ilvl w:val="0"/>
          <w:numId w:val="28"/>
        </w:numPr>
        <w:ind w:left="709" w:hanging="283"/>
        <w:jc w:val="both"/>
        <w:rPr>
          <w:sz w:val="22"/>
          <w:szCs w:val="22"/>
        </w:rPr>
      </w:pPr>
      <w:r w:rsidRPr="00434368">
        <w:rPr>
          <w:sz w:val="22"/>
          <w:szCs w:val="22"/>
        </w:rPr>
        <w:t>wymagany wskaźnik różnoziarnistości większy od 30</w:t>
      </w:r>
    </w:p>
    <w:p w:rsidR="00064F3C" w:rsidRDefault="00434368" w:rsidP="00064F3C">
      <w:pPr>
        <w:pStyle w:val="Bezodstpw"/>
        <w:numPr>
          <w:ilvl w:val="0"/>
          <w:numId w:val="28"/>
        </w:numPr>
        <w:ind w:left="709" w:hanging="283"/>
        <w:jc w:val="both"/>
        <w:rPr>
          <w:sz w:val="22"/>
          <w:szCs w:val="22"/>
        </w:rPr>
      </w:pPr>
      <w:r w:rsidRPr="00064F3C">
        <w:rPr>
          <w:sz w:val="22"/>
          <w:szCs w:val="22"/>
        </w:rPr>
        <w:t xml:space="preserve">badanie mieszanki według </w:t>
      </w:r>
      <w:r w:rsidR="00064F3C" w:rsidRPr="00064F3C">
        <w:rPr>
          <w:sz w:val="22"/>
          <w:szCs w:val="22"/>
        </w:rPr>
        <w:t>normy PN-EN 13242 (lub równoważnej)</w:t>
      </w:r>
      <w:r w:rsidR="00064F3C">
        <w:rPr>
          <w:sz w:val="22"/>
          <w:szCs w:val="22"/>
        </w:rPr>
        <w:t>, PN-B 11</w:t>
      </w:r>
      <w:r w:rsidR="00064F3C" w:rsidRPr="00064F3C">
        <w:rPr>
          <w:sz w:val="22"/>
          <w:szCs w:val="22"/>
        </w:rPr>
        <w:t>12, klasy I - kruszywo łamane do nawierzchni drogowych. Krzywa uziarnienia kruszywa, zgodna z normą PN-B-06714/15.</w:t>
      </w:r>
    </w:p>
    <w:p w:rsidR="00064F3C" w:rsidRDefault="00434368" w:rsidP="00064F3C">
      <w:pPr>
        <w:pStyle w:val="Bezodstpw"/>
        <w:numPr>
          <w:ilvl w:val="0"/>
          <w:numId w:val="28"/>
        </w:numPr>
        <w:ind w:left="709" w:hanging="283"/>
        <w:jc w:val="both"/>
        <w:rPr>
          <w:sz w:val="22"/>
          <w:szCs w:val="22"/>
        </w:rPr>
      </w:pPr>
      <w:r w:rsidRPr="00064F3C">
        <w:rPr>
          <w:sz w:val="22"/>
          <w:szCs w:val="22"/>
        </w:rPr>
        <w:t xml:space="preserve">wymagany wskaźnik </w:t>
      </w:r>
      <w:r w:rsidR="00064F3C">
        <w:rPr>
          <w:sz w:val="22"/>
          <w:szCs w:val="22"/>
        </w:rPr>
        <w:t xml:space="preserve">nośności E2 większy/równy </w:t>
      </w:r>
      <w:r w:rsidR="004A4FD5">
        <w:rPr>
          <w:sz w:val="22"/>
          <w:szCs w:val="22"/>
        </w:rPr>
        <w:t>80</w:t>
      </w:r>
      <w:r w:rsidR="00064F3C">
        <w:rPr>
          <w:sz w:val="22"/>
          <w:szCs w:val="22"/>
        </w:rPr>
        <w:t>,</w:t>
      </w:r>
    </w:p>
    <w:p w:rsidR="00704947" w:rsidRPr="00704947" w:rsidRDefault="00434368" w:rsidP="00704947">
      <w:pPr>
        <w:pStyle w:val="Bezodstpw"/>
        <w:numPr>
          <w:ilvl w:val="0"/>
          <w:numId w:val="28"/>
        </w:numPr>
        <w:ind w:left="709" w:hanging="283"/>
        <w:jc w:val="both"/>
        <w:rPr>
          <w:sz w:val="22"/>
          <w:szCs w:val="22"/>
        </w:rPr>
      </w:pPr>
      <w:r w:rsidRPr="00704947">
        <w:rPr>
          <w:sz w:val="22"/>
          <w:szCs w:val="22"/>
        </w:rPr>
        <w:t>badanie wskaźnika nośności CBR według normy PN-EN 13286-2</w:t>
      </w:r>
    </w:p>
    <w:p w:rsidR="00434368" w:rsidRPr="00704947" w:rsidRDefault="00704947" w:rsidP="00704947">
      <w:pPr>
        <w:pStyle w:val="Bezodstpw"/>
        <w:ind w:left="709"/>
        <w:jc w:val="both"/>
        <w:rPr>
          <w:sz w:val="22"/>
          <w:szCs w:val="22"/>
        </w:rPr>
      </w:pPr>
      <w:r w:rsidRPr="00704947">
        <w:rPr>
          <w:sz w:val="22"/>
          <w:szCs w:val="22"/>
        </w:rPr>
        <w:t>D</w:t>
      </w:r>
      <w:r w:rsidR="00434368" w:rsidRPr="00704947">
        <w:rPr>
          <w:sz w:val="22"/>
          <w:szCs w:val="22"/>
        </w:rPr>
        <w:t xml:space="preserve">ostawca powinien przedstawić atest niezależnego podmiotu uprawnionego do kontroli </w:t>
      </w:r>
      <w:r w:rsidRPr="00704947">
        <w:rPr>
          <w:sz w:val="22"/>
          <w:szCs w:val="22"/>
        </w:rPr>
        <w:t>kruszywa</w:t>
      </w:r>
      <w:r w:rsidR="00434368" w:rsidRPr="00704947">
        <w:rPr>
          <w:sz w:val="22"/>
          <w:szCs w:val="22"/>
        </w:rPr>
        <w:t>. Atest powinien określać uziarnienie kruszywa, wskaźnik piaskowy, wskaźnik różnoziarnistości, wskaźnik nośności kruszywa CBR .</w:t>
      </w:r>
    </w:p>
    <w:p w:rsidR="00704947" w:rsidRDefault="00434368" w:rsidP="00434368">
      <w:pPr>
        <w:pStyle w:val="Bezodstpw"/>
        <w:numPr>
          <w:ilvl w:val="0"/>
          <w:numId w:val="27"/>
        </w:numPr>
        <w:ind w:left="284" w:hanging="284"/>
        <w:jc w:val="both"/>
        <w:rPr>
          <w:sz w:val="22"/>
          <w:szCs w:val="22"/>
        </w:rPr>
      </w:pPr>
      <w:r w:rsidRPr="00704947">
        <w:rPr>
          <w:sz w:val="22"/>
          <w:szCs w:val="22"/>
        </w:rPr>
        <w:t xml:space="preserve">Zakup, dostarczenie, wbudowanie bez zmiany parametrów konstrukcyjnych nawierzchni oraz zagęszczenie </w:t>
      </w:r>
      <w:r w:rsidRPr="00704947">
        <w:rPr>
          <w:b/>
          <w:sz w:val="22"/>
          <w:szCs w:val="22"/>
        </w:rPr>
        <w:t xml:space="preserve">pospółki frakcji 0-20 mm </w:t>
      </w:r>
      <w:r w:rsidR="00746A05" w:rsidRPr="00704947">
        <w:rPr>
          <w:b/>
          <w:sz w:val="22"/>
          <w:szCs w:val="22"/>
        </w:rPr>
        <w:t xml:space="preserve">w </w:t>
      </w:r>
      <w:r w:rsidRPr="00704947">
        <w:rPr>
          <w:b/>
          <w:sz w:val="22"/>
          <w:szCs w:val="22"/>
        </w:rPr>
        <w:t xml:space="preserve">ilości </w:t>
      </w:r>
      <w:r w:rsidR="003A423B" w:rsidRPr="00704947">
        <w:rPr>
          <w:b/>
          <w:sz w:val="22"/>
          <w:szCs w:val="22"/>
        </w:rPr>
        <w:t>5</w:t>
      </w:r>
      <w:r w:rsidR="00704947" w:rsidRPr="00704947">
        <w:rPr>
          <w:b/>
          <w:sz w:val="22"/>
          <w:szCs w:val="22"/>
        </w:rPr>
        <w:t>5</w:t>
      </w:r>
      <w:r w:rsidR="00746A05" w:rsidRPr="00704947">
        <w:rPr>
          <w:b/>
          <w:sz w:val="22"/>
          <w:szCs w:val="22"/>
        </w:rPr>
        <w:t>,0 ton .</w:t>
      </w:r>
      <w:r w:rsidRPr="00704947">
        <w:rPr>
          <w:sz w:val="22"/>
          <w:szCs w:val="22"/>
        </w:rPr>
        <w:t xml:space="preserve">W zakres powyższych robót  określonych jako </w:t>
      </w:r>
      <w:r w:rsidRPr="00704947">
        <w:rPr>
          <w:b/>
          <w:sz w:val="22"/>
          <w:szCs w:val="22"/>
        </w:rPr>
        <w:t>pakiet nr 3</w:t>
      </w:r>
      <w:r w:rsidRPr="00704947">
        <w:rPr>
          <w:sz w:val="22"/>
          <w:szCs w:val="22"/>
        </w:rPr>
        <w:t xml:space="preserve"> wchodzi zakup oraz dostarczenie pospółki , roboty przygotowawcze, profilowanie poprzez wyrównanie nawierzchni drogi gruntowej oraz nadanie odpowiednich spadków podłużnych i poprzecznych istniejącego podłoża, równomierne rozścielenie pospółki do uzyskania wymaganego spadku poprzecznego i podłużnego oraz jej zagęszczenie przy użyciu zestawu równiarka drogowa i walec drogowy</w:t>
      </w:r>
      <w:r w:rsidR="00704947">
        <w:rPr>
          <w:sz w:val="22"/>
          <w:szCs w:val="22"/>
        </w:rPr>
        <w:t>.</w:t>
      </w:r>
    </w:p>
    <w:p w:rsidR="00704947" w:rsidRDefault="00434368" w:rsidP="00704947">
      <w:pPr>
        <w:pStyle w:val="Bezodstpw"/>
        <w:ind w:left="284" w:firstLine="424"/>
        <w:jc w:val="both"/>
        <w:rPr>
          <w:sz w:val="22"/>
          <w:szCs w:val="22"/>
        </w:rPr>
      </w:pPr>
      <w:r w:rsidRPr="00704947">
        <w:rPr>
          <w:sz w:val="22"/>
          <w:szCs w:val="22"/>
        </w:rPr>
        <w:t>Wykonawca dostarczy zamówiony towar sukcesywnie,</w:t>
      </w:r>
      <w:r w:rsidR="00704947">
        <w:rPr>
          <w:sz w:val="22"/>
          <w:szCs w:val="22"/>
        </w:rPr>
        <w:t xml:space="preserve"> samochodami samowyładowczymi w </w:t>
      </w:r>
      <w:r w:rsidRPr="00704947">
        <w:rPr>
          <w:sz w:val="22"/>
          <w:szCs w:val="22"/>
        </w:rPr>
        <w:t xml:space="preserve">miejsce wskazane przez zamawiającego, na terenie Gminy Dywity, bezpośrednio na remontowaną drogę. Wielkość i miejsce naprawy będzie określał każdorazowo Zamawiający.  Zamawiający zastrzega sobie możliwość sprawdzenia ilości oraz jakości dostarczanego towaru. </w:t>
      </w:r>
    </w:p>
    <w:p w:rsidR="00434368" w:rsidRPr="00434368" w:rsidRDefault="00434368" w:rsidP="00704947">
      <w:pPr>
        <w:pStyle w:val="Bezodstpw"/>
        <w:ind w:left="284" w:firstLine="424"/>
        <w:jc w:val="both"/>
        <w:rPr>
          <w:sz w:val="22"/>
          <w:szCs w:val="22"/>
        </w:rPr>
      </w:pPr>
      <w:r w:rsidRPr="00434368">
        <w:rPr>
          <w:sz w:val="22"/>
          <w:szCs w:val="22"/>
        </w:rPr>
        <w:lastRenderedPageBreak/>
        <w:t>Pospółka winna posiadać wskaźnik różnoziarnistości ( wg PN</w:t>
      </w:r>
      <w:r w:rsidR="00704947">
        <w:rPr>
          <w:sz w:val="22"/>
          <w:szCs w:val="22"/>
        </w:rPr>
        <w:t xml:space="preserve"> – 86/B-02480 ) co najmniej 5,</w:t>
      </w:r>
      <w:r w:rsidRPr="00434368">
        <w:rPr>
          <w:sz w:val="22"/>
          <w:szCs w:val="22"/>
        </w:rPr>
        <w:t xml:space="preserve"> Zamawiający wymaga aby punkt piaskowy wynosił nie więcej niż 70%. </w:t>
      </w:r>
      <w:r w:rsidR="00704947">
        <w:rPr>
          <w:sz w:val="22"/>
          <w:szCs w:val="22"/>
        </w:rPr>
        <w:t xml:space="preserve"> </w:t>
      </w:r>
      <w:r w:rsidRPr="00434368">
        <w:rPr>
          <w:sz w:val="22"/>
          <w:szCs w:val="22"/>
        </w:rPr>
        <w:t xml:space="preserve">Dostarczana pospółka nie może zawierać zanieczyszczeń organicznych i części gliniastych. Zamawiana pospółka winna spełniać wymogi normy PN-EN 13043:2004,  PN-B- 11113[2] i ,  PN-B- 11113[3]. Wymagany wskaźnik nośności  kruszywa CBR nie więcej </w:t>
      </w:r>
      <w:r w:rsidR="004A4FD5">
        <w:rPr>
          <w:sz w:val="22"/>
          <w:szCs w:val="22"/>
        </w:rPr>
        <w:t xml:space="preserve">niż </w:t>
      </w:r>
      <w:r w:rsidRPr="00434368">
        <w:rPr>
          <w:sz w:val="22"/>
          <w:szCs w:val="22"/>
        </w:rPr>
        <w:t>15,0.</w:t>
      </w:r>
    </w:p>
    <w:p w:rsidR="00434368" w:rsidRPr="004A4FD5" w:rsidRDefault="00434368" w:rsidP="00D77422">
      <w:pPr>
        <w:pStyle w:val="Bezodstpw"/>
        <w:numPr>
          <w:ilvl w:val="0"/>
          <w:numId w:val="27"/>
        </w:numPr>
        <w:ind w:left="284" w:hanging="284"/>
        <w:jc w:val="both"/>
        <w:rPr>
          <w:sz w:val="22"/>
          <w:szCs w:val="22"/>
        </w:rPr>
      </w:pPr>
      <w:r w:rsidRPr="004A4FD5">
        <w:rPr>
          <w:b/>
          <w:sz w:val="22"/>
          <w:szCs w:val="22"/>
        </w:rPr>
        <w:t>Pakiet nr 4.</w:t>
      </w:r>
      <w:r w:rsidRPr="004A4FD5">
        <w:rPr>
          <w:sz w:val="22"/>
          <w:szCs w:val="22"/>
        </w:rPr>
        <w:t xml:space="preserve"> Konserwacja nawierzchni obejmuje profilowanie nawierzchni samobieżną równiarką w celu nadania odpowiedniego profilu, zagęszczenie mechaniczne nawierzchni gruntowej przez wałowanie z użyciem walca wibracyjnego.</w:t>
      </w:r>
      <w:r w:rsidR="004A4FD5" w:rsidRPr="004A4FD5">
        <w:rPr>
          <w:sz w:val="22"/>
          <w:szCs w:val="22"/>
        </w:rPr>
        <w:t xml:space="preserve"> </w:t>
      </w:r>
      <w:r w:rsidRPr="004A4FD5">
        <w:rPr>
          <w:sz w:val="22"/>
          <w:szCs w:val="22"/>
        </w:rPr>
        <w:t>Profilowanie wraz z zagęszczeniem odcinków dróg przy użyciu r</w:t>
      </w:r>
      <w:r w:rsidR="004A4FD5" w:rsidRPr="004A4FD5">
        <w:rPr>
          <w:sz w:val="22"/>
          <w:szCs w:val="22"/>
        </w:rPr>
        <w:t>ówniarki drogowej samojezdnej i </w:t>
      </w:r>
      <w:r w:rsidRPr="004A4FD5">
        <w:rPr>
          <w:sz w:val="22"/>
          <w:szCs w:val="22"/>
        </w:rPr>
        <w:t xml:space="preserve">walca wibracyjnego samojezdnego na długości </w:t>
      </w:r>
      <w:r w:rsidRPr="004A4FD5">
        <w:rPr>
          <w:b/>
          <w:sz w:val="22"/>
          <w:szCs w:val="22"/>
        </w:rPr>
        <w:t xml:space="preserve">około </w:t>
      </w:r>
      <w:r w:rsidR="0012590A" w:rsidRPr="004A4FD5">
        <w:rPr>
          <w:b/>
          <w:sz w:val="22"/>
          <w:szCs w:val="22"/>
        </w:rPr>
        <w:t>3</w:t>
      </w:r>
      <w:r w:rsidR="00143770" w:rsidRPr="004A4FD5">
        <w:rPr>
          <w:b/>
          <w:sz w:val="22"/>
          <w:szCs w:val="22"/>
        </w:rPr>
        <w:t>0</w:t>
      </w:r>
      <w:r w:rsidR="0069198E" w:rsidRPr="004A4FD5">
        <w:rPr>
          <w:b/>
          <w:sz w:val="22"/>
          <w:szCs w:val="22"/>
        </w:rPr>
        <w:t>,</w:t>
      </w:r>
      <w:r w:rsidR="0012590A" w:rsidRPr="004A4FD5">
        <w:rPr>
          <w:b/>
          <w:sz w:val="22"/>
          <w:szCs w:val="22"/>
        </w:rPr>
        <w:t>0</w:t>
      </w:r>
      <w:r w:rsidR="0069198E" w:rsidRPr="004A4FD5">
        <w:rPr>
          <w:b/>
          <w:sz w:val="22"/>
          <w:szCs w:val="22"/>
        </w:rPr>
        <w:t xml:space="preserve">0 km przy </w:t>
      </w:r>
      <w:r w:rsidRPr="004A4FD5">
        <w:rPr>
          <w:b/>
          <w:sz w:val="22"/>
          <w:szCs w:val="22"/>
        </w:rPr>
        <w:t xml:space="preserve">średniej szerokości </w:t>
      </w:r>
      <w:r w:rsidR="0069198E" w:rsidRPr="004A4FD5">
        <w:rPr>
          <w:b/>
          <w:sz w:val="22"/>
          <w:szCs w:val="22"/>
        </w:rPr>
        <w:t xml:space="preserve">dróg </w:t>
      </w:r>
      <w:r w:rsidRPr="004A4FD5">
        <w:rPr>
          <w:b/>
          <w:sz w:val="22"/>
          <w:szCs w:val="22"/>
        </w:rPr>
        <w:t>4</w:t>
      </w:r>
      <w:r w:rsidR="0069198E" w:rsidRPr="004A4FD5">
        <w:rPr>
          <w:b/>
          <w:sz w:val="22"/>
          <w:szCs w:val="22"/>
        </w:rPr>
        <w:t>,00</w:t>
      </w:r>
      <w:r w:rsidRPr="004A4FD5">
        <w:rPr>
          <w:b/>
          <w:sz w:val="22"/>
          <w:szCs w:val="22"/>
        </w:rPr>
        <w:t>m</w:t>
      </w:r>
      <w:r w:rsidRPr="004A4FD5">
        <w:rPr>
          <w:sz w:val="22"/>
          <w:szCs w:val="22"/>
        </w:rPr>
        <w:t>. W zakres powyższych robót budowlanych wchodzą roboty przygotowawcze, co najmniej dwukrotny przejazd równiarką odcinkiem naprawianej drogi (profilowanie poprzez wyrównanie nawierzchni drogi oraz nadanie odpowiednich spadków podłużnych i poprzecznych istniejącego podłoża) oraz co najmniej dwukrotny przejazd walcem odcinkiem naprawianej drogi (zagęszczanie mechaniczne nawierzchni gruntowej).</w:t>
      </w:r>
      <w:r w:rsidR="004A4FD5">
        <w:rPr>
          <w:sz w:val="22"/>
          <w:szCs w:val="22"/>
        </w:rPr>
        <w:t xml:space="preserve"> </w:t>
      </w:r>
      <w:r w:rsidRPr="004A4FD5">
        <w:rPr>
          <w:sz w:val="22"/>
          <w:szCs w:val="22"/>
        </w:rPr>
        <w:t>Przed przystąpieniem do robót Wykonawca zobowiązany jest do oznakowania drogi zgodnie z obowiązującymi przepisami.</w:t>
      </w:r>
    </w:p>
    <w:p w:rsidR="00D77422" w:rsidRPr="00D77422" w:rsidRDefault="00D77422" w:rsidP="00D77422">
      <w:pPr>
        <w:pStyle w:val="Bezodstpw"/>
        <w:jc w:val="both"/>
        <w:rPr>
          <w:sz w:val="22"/>
          <w:szCs w:val="22"/>
        </w:rPr>
      </w:pPr>
    </w:p>
    <w:p w:rsidR="00434368" w:rsidRDefault="00434368" w:rsidP="004A4FD5">
      <w:pPr>
        <w:pStyle w:val="Bezodstpw"/>
        <w:numPr>
          <w:ilvl w:val="0"/>
          <w:numId w:val="27"/>
        </w:numPr>
        <w:ind w:left="284" w:hanging="284"/>
        <w:jc w:val="both"/>
        <w:rPr>
          <w:sz w:val="22"/>
          <w:szCs w:val="22"/>
        </w:rPr>
      </w:pPr>
      <w:r w:rsidRPr="00434368">
        <w:rPr>
          <w:sz w:val="22"/>
          <w:szCs w:val="22"/>
        </w:rPr>
        <w:t xml:space="preserve">Wykaz </w:t>
      </w:r>
      <w:r w:rsidR="004A4FD5">
        <w:rPr>
          <w:sz w:val="22"/>
          <w:szCs w:val="22"/>
        </w:rPr>
        <w:t>dróg</w:t>
      </w:r>
      <w:r w:rsidRPr="00434368">
        <w:rPr>
          <w:sz w:val="22"/>
          <w:szCs w:val="22"/>
        </w:rPr>
        <w:t xml:space="preserve"> : </w:t>
      </w:r>
    </w:p>
    <w:p w:rsidR="00BF3CEC" w:rsidRPr="00434368" w:rsidRDefault="00BF3CEC" w:rsidP="004A4FD5">
      <w:pPr>
        <w:pStyle w:val="Bezodstpw"/>
        <w:numPr>
          <w:ilvl w:val="0"/>
          <w:numId w:val="29"/>
        </w:numPr>
        <w:jc w:val="both"/>
        <w:rPr>
          <w:sz w:val="22"/>
          <w:szCs w:val="22"/>
        </w:rPr>
      </w:pPr>
      <w:r w:rsidRPr="00434368">
        <w:rPr>
          <w:sz w:val="22"/>
          <w:szCs w:val="22"/>
        </w:rPr>
        <w:t>droga od gr. gminy do m. Redykajny –do skrzyżowania z drogą Dywity–Bukwałd o dł. ok. 2,4</w:t>
      </w:r>
      <w:r w:rsidR="00855583">
        <w:rPr>
          <w:sz w:val="22"/>
          <w:szCs w:val="22"/>
        </w:rPr>
        <w:t xml:space="preserve"> km</w:t>
      </w:r>
      <w:r w:rsidRPr="00434368">
        <w:rPr>
          <w:sz w:val="22"/>
          <w:szCs w:val="22"/>
        </w:rPr>
        <w:t xml:space="preserve"> </w:t>
      </w:r>
    </w:p>
    <w:p w:rsidR="00BF3CEC" w:rsidRPr="00434368" w:rsidRDefault="00BF3CEC" w:rsidP="004A4FD5">
      <w:pPr>
        <w:pStyle w:val="Bezodstpw"/>
        <w:numPr>
          <w:ilvl w:val="0"/>
          <w:numId w:val="29"/>
        </w:numPr>
        <w:jc w:val="both"/>
        <w:rPr>
          <w:sz w:val="22"/>
          <w:szCs w:val="22"/>
        </w:rPr>
      </w:pPr>
      <w:r w:rsidRPr="00434368">
        <w:rPr>
          <w:sz w:val="22"/>
          <w:szCs w:val="22"/>
        </w:rPr>
        <w:t xml:space="preserve">droga Brąswałd – Spręcowo o długości ok. 3,9 km </w:t>
      </w:r>
    </w:p>
    <w:p w:rsidR="00BF3CEC" w:rsidRPr="00434368" w:rsidRDefault="00BF3CEC" w:rsidP="004A4FD5">
      <w:pPr>
        <w:pStyle w:val="Bezodstpw"/>
        <w:numPr>
          <w:ilvl w:val="0"/>
          <w:numId w:val="29"/>
        </w:numPr>
        <w:jc w:val="both"/>
        <w:rPr>
          <w:sz w:val="22"/>
          <w:szCs w:val="22"/>
        </w:rPr>
      </w:pPr>
      <w:r w:rsidRPr="00434368">
        <w:rPr>
          <w:sz w:val="22"/>
          <w:szCs w:val="22"/>
        </w:rPr>
        <w:t>droga Ługwałd – Brąswałd o długości ok. 1,4 km</w:t>
      </w:r>
    </w:p>
    <w:p w:rsidR="00BF3CEC" w:rsidRPr="00434368" w:rsidRDefault="00BF3CEC" w:rsidP="004A4FD5">
      <w:pPr>
        <w:pStyle w:val="Bezodstpw"/>
        <w:numPr>
          <w:ilvl w:val="0"/>
          <w:numId w:val="29"/>
        </w:numPr>
        <w:jc w:val="both"/>
        <w:rPr>
          <w:sz w:val="22"/>
          <w:szCs w:val="22"/>
        </w:rPr>
      </w:pPr>
      <w:r w:rsidRPr="00434368">
        <w:rPr>
          <w:sz w:val="22"/>
          <w:szCs w:val="22"/>
        </w:rPr>
        <w:t xml:space="preserve">droga Różnowo – do </w:t>
      </w:r>
      <w:r>
        <w:rPr>
          <w:sz w:val="22"/>
          <w:szCs w:val="22"/>
        </w:rPr>
        <w:t xml:space="preserve">p. </w:t>
      </w:r>
      <w:r w:rsidRPr="00434368">
        <w:rPr>
          <w:sz w:val="22"/>
          <w:szCs w:val="22"/>
        </w:rPr>
        <w:t>Sarnowskiej długości ok. 1,5 km</w:t>
      </w:r>
    </w:p>
    <w:p w:rsidR="00BF3CEC" w:rsidRPr="00434368" w:rsidRDefault="00BF3CEC" w:rsidP="004A4FD5">
      <w:pPr>
        <w:pStyle w:val="Bezodstpw"/>
        <w:numPr>
          <w:ilvl w:val="0"/>
          <w:numId w:val="29"/>
        </w:numPr>
        <w:jc w:val="both"/>
        <w:rPr>
          <w:sz w:val="22"/>
          <w:szCs w:val="22"/>
        </w:rPr>
      </w:pPr>
      <w:r w:rsidRPr="00434368">
        <w:rPr>
          <w:sz w:val="22"/>
          <w:szCs w:val="22"/>
        </w:rPr>
        <w:t>droga Ługwałd – kol. Ługwałd (w kierunku p. Cabel, p. Suraj) o długości ok. 1,5 km</w:t>
      </w:r>
    </w:p>
    <w:p w:rsidR="00BF3CEC" w:rsidRPr="00434368" w:rsidRDefault="00BF3CEC" w:rsidP="004A4FD5">
      <w:pPr>
        <w:pStyle w:val="Bezodstpw"/>
        <w:numPr>
          <w:ilvl w:val="0"/>
          <w:numId w:val="29"/>
        </w:numPr>
        <w:jc w:val="both"/>
        <w:rPr>
          <w:sz w:val="22"/>
          <w:szCs w:val="22"/>
        </w:rPr>
      </w:pPr>
      <w:r w:rsidRPr="00434368">
        <w:rPr>
          <w:sz w:val="22"/>
          <w:szCs w:val="22"/>
        </w:rPr>
        <w:t>droga Bukwałd – Różynka (do granicy gminy) o długości ok. 1,0 km</w:t>
      </w:r>
    </w:p>
    <w:p w:rsidR="00BF3CEC" w:rsidRPr="00434368" w:rsidRDefault="00BF3CEC" w:rsidP="004A4FD5">
      <w:pPr>
        <w:pStyle w:val="Bezodstpw"/>
        <w:numPr>
          <w:ilvl w:val="0"/>
          <w:numId w:val="29"/>
        </w:numPr>
        <w:jc w:val="both"/>
        <w:rPr>
          <w:sz w:val="22"/>
          <w:szCs w:val="22"/>
        </w:rPr>
      </w:pPr>
      <w:r w:rsidRPr="00434368">
        <w:rPr>
          <w:sz w:val="22"/>
          <w:szCs w:val="22"/>
        </w:rPr>
        <w:t xml:space="preserve">Dywity - wysypisko o długości </w:t>
      </w:r>
      <w:r>
        <w:rPr>
          <w:sz w:val="22"/>
          <w:szCs w:val="22"/>
        </w:rPr>
        <w:t>2,1</w:t>
      </w:r>
      <w:r w:rsidRPr="00434368">
        <w:rPr>
          <w:sz w:val="22"/>
          <w:szCs w:val="22"/>
        </w:rPr>
        <w:t xml:space="preserve"> km</w:t>
      </w:r>
    </w:p>
    <w:p w:rsidR="00BF3CEC" w:rsidRPr="00434368" w:rsidRDefault="00BF3CEC" w:rsidP="004A4FD5">
      <w:pPr>
        <w:pStyle w:val="Bezodstpw"/>
        <w:numPr>
          <w:ilvl w:val="0"/>
          <w:numId w:val="29"/>
        </w:numPr>
        <w:jc w:val="both"/>
        <w:rPr>
          <w:sz w:val="22"/>
          <w:szCs w:val="22"/>
        </w:rPr>
      </w:pPr>
      <w:r w:rsidRPr="00434368">
        <w:rPr>
          <w:sz w:val="22"/>
          <w:szCs w:val="22"/>
        </w:rPr>
        <w:t>Spręcowo – Rozgity o długości 2,5 km</w:t>
      </w:r>
    </w:p>
    <w:p w:rsidR="00BF3CEC" w:rsidRPr="00434368" w:rsidRDefault="00BF3CEC" w:rsidP="004A4FD5">
      <w:pPr>
        <w:pStyle w:val="Bezodstpw"/>
        <w:numPr>
          <w:ilvl w:val="0"/>
          <w:numId w:val="29"/>
        </w:numPr>
        <w:jc w:val="both"/>
        <w:rPr>
          <w:sz w:val="22"/>
          <w:szCs w:val="22"/>
        </w:rPr>
      </w:pPr>
      <w:r w:rsidRPr="00434368">
        <w:rPr>
          <w:sz w:val="22"/>
          <w:szCs w:val="22"/>
        </w:rPr>
        <w:t>droga Barkweda – Polejki ( gr. gminy) o długości 2,2 km</w:t>
      </w:r>
    </w:p>
    <w:p w:rsidR="00C375C5" w:rsidRPr="00434368" w:rsidRDefault="00C375C5" w:rsidP="004A4FD5">
      <w:pPr>
        <w:pStyle w:val="Bezodstpw"/>
        <w:numPr>
          <w:ilvl w:val="0"/>
          <w:numId w:val="29"/>
        </w:numPr>
        <w:jc w:val="both"/>
        <w:rPr>
          <w:sz w:val="22"/>
          <w:szCs w:val="22"/>
        </w:rPr>
      </w:pPr>
      <w:r w:rsidRPr="00434368">
        <w:rPr>
          <w:sz w:val="22"/>
          <w:szCs w:val="22"/>
        </w:rPr>
        <w:t>droga Sętal - kol. Sętal (</w:t>
      </w:r>
      <w:r>
        <w:rPr>
          <w:sz w:val="22"/>
          <w:szCs w:val="22"/>
        </w:rPr>
        <w:t>p.</w:t>
      </w:r>
      <w:r w:rsidRPr="00434368">
        <w:rPr>
          <w:sz w:val="22"/>
          <w:szCs w:val="22"/>
        </w:rPr>
        <w:t>Janikiewicz) o długości 1,6 km</w:t>
      </w:r>
    </w:p>
    <w:p w:rsidR="00CA2956" w:rsidRPr="00434368" w:rsidRDefault="00CA2956" w:rsidP="004A4FD5">
      <w:pPr>
        <w:pStyle w:val="Bezodstpw"/>
        <w:numPr>
          <w:ilvl w:val="0"/>
          <w:numId w:val="29"/>
        </w:numPr>
        <w:jc w:val="both"/>
        <w:rPr>
          <w:sz w:val="22"/>
          <w:szCs w:val="22"/>
        </w:rPr>
      </w:pPr>
      <w:r w:rsidRPr="00434368">
        <w:rPr>
          <w:sz w:val="22"/>
          <w:szCs w:val="22"/>
        </w:rPr>
        <w:t>droga Sętal – Dąbrówka W. o długości ok. 3,1 km</w:t>
      </w:r>
    </w:p>
    <w:p w:rsidR="004A4FD5" w:rsidRDefault="0046385B" w:rsidP="004A4FD5">
      <w:pPr>
        <w:pStyle w:val="Bezodstpw"/>
        <w:numPr>
          <w:ilvl w:val="0"/>
          <w:numId w:val="29"/>
        </w:numPr>
        <w:jc w:val="both"/>
        <w:rPr>
          <w:sz w:val="22"/>
          <w:szCs w:val="22"/>
        </w:rPr>
      </w:pPr>
      <w:r w:rsidRPr="00434368">
        <w:rPr>
          <w:sz w:val="22"/>
          <w:szCs w:val="22"/>
        </w:rPr>
        <w:t xml:space="preserve">droga Sętal – kol. Sętal (od suszarni RSP Kieźliny do p. Piotrowskiej) o długości ok. </w:t>
      </w:r>
      <w:r>
        <w:rPr>
          <w:sz w:val="22"/>
          <w:szCs w:val="22"/>
        </w:rPr>
        <w:t>0,80</w:t>
      </w:r>
      <w:r w:rsidR="004A4FD5">
        <w:rPr>
          <w:sz w:val="22"/>
          <w:szCs w:val="22"/>
        </w:rPr>
        <w:t xml:space="preserve"> km</w:t>
      </w:r>
    </w:p>
    <w:p w:rsidR="0046385B" w:rsidRPr="001B203B" w:rsidRDefault="006678EE" w:rsidP="0046385B">
      <w:pPr>
        <w:pStyle w:val="Bezodstpw"/>
        <w:numPr>
          <w:ilvl w:val="0"/>
          <w:numId w:val="29"/>
        </w:numPr>
        <w:jc w:val="both"/>
        <w:rPr>
          <w:sz w:val="22"/>
          <w:szCs w:val="22"/>
        </w:rPr>
      </w:pPr>
      <w:r w:rsidRPr="00434368">
        <w:rPr>
          <w:sz w:val="22"/>
          <w:szCs w:val="22"/>
        </w:rPr>
        <w:t>Różnowo- kol. Różnowo o długości 2,5 km</w:t>
      </w:r>
    </w:p>
    <w:p w:rsidR="00434368" w:rsidRPr="001B203B" w:rsidRDefault="00434368" w:rsidP="004A4FD5">
      <w:pPr>
        <w:pStyle w:val="Bezodstpw"/>
        <w:numPr>
          <w:ilvl w:val="0"/>
          <w:numId w:val="29"/>
        </w:numPr>
        <w:jc w:val="both"/>
        <w:rPr>
          <w:sz w:val="22"/>
          <w:szCs w:val="22"/>
        </w:rPr>
      </w:pPr>
      <w:r w:rsidRPr="001B203B">
        <w:rPr>
          <w:sz w:val="22"/>
          <w:szCs w:val="22"/>
        </w:rPr>
        <w:t>droga Tuławki – Frączki o długości ok. 3,6 km</w:t>
      </w:r>
    </w:p>
    <w:p w:rsidR="00434368" w:rsidRPr="00434368" w:rsidRDefault="00434368" w:rsidP="004A4FD5">
      <w:pPr>
        <w:pStyle w:val="Bezodstpw"/>
        <w:numPr>
          <w:ilvl w:val="0"/>
          <w:numId w:val="29"/>
        </w:numPr>
        <w:jc w:val="both"/>
        <w:rPr>
          <w:sz w:val="22"/>
          <w:szCs w:val="22"/>
        </w:rPr>
      </w:pPr>
      <w:r w:rsidRPr="00434368">
        <w:rPr>
          <w:sz w:val="22"/>
          <w:szCs w:val="22"/>
        </w:rPr>
        <w:t>droga Tuławki – Dąbrówka Wielka o długości ok. 3,8 km</w:t>
      </w:r>
    </w:p>
    <w:p w:rsidR="00434368" w:rsidRPr="00434368" w:rsidRDefault="00434368" w:rsidP="004A4FD5">
      <w:pPr>
        <w:pStyle w:val="Bezodstpw"/>
        <w:numPr>
          <w:ilvl w:val="0"/>
          <w:numId w:val="29"/>
        </w:numPr>
        <w:jc w:val="both"/>
        <w:rPr>
          <w:sz w:val="22"/>
          <w:szCs w:val="22"/>
        </w:rPr>
      </w:pPr>
      <w:r w:rsidRPr="00434368">
        <w:rPr>
          <w:sz w:val="22"/>
          <w:szCs w:val="22"/>
        </w:rPr>
        <w:t>droga Nowe Włóki – Gradki o długości 2,6 km</w:t>
      </w:r>
    </w:p>
    <w:p w:rsidR="00434368" w:rsidRPr="00434368" w:rsidRDefault="00434368" w:rsidP="004A4FD5">
      <w:pPr>
        <w:pStyle w:val="Bezodstpw"/>
        <w:numPr>
          <w:ilvl w:val="0"/>
          <w:numId w:val="29"/>
        </w:numPr>
        <w:jc w:val="both"/>
        <w:rPr>
          <w:sz w:val="22"/>
          <w:szCs w:val="22"/>
        </w:rPr>
      </w:pPr>
      <w:r w:rsidRPr="00434368">
        <w:rPr>
          <w:sz w:val="22"/>
          <w:szCs w:val="22"/>
        </w:rPr>
        <w:t>droga Nowe Włóki – Plutki o długości ok. 2,2 km</w:t>
      </w:r>
    </w:p>
    <w:p w:rsidR="00434368" w:rsidRPr="00434368" w:rsidRDefault="00434368" w:rsidP="004A4FD5">
      <w:pPr>
        <w:pStyle w:val="Bezodstpw"/>
        <w:numPr>
          <w:ilvl w:val="0"/>
          <w:numId w:val="29"/>
        </w:numPr>
        <w:jc w:val="both"/>
        <w:rPr>
          <w:sz w:val="22"/>
          <w:szCs w:val="22"/>
        </w:rPr>
      </w:pPr>
      <w:r w:rsidRPr="00434368">
        <w:rPr>
          <w:sz w:val="22"/>
          <w:szCs w:val="22"/>
        </w:rPr>
        <w:t>droga Frączki – Radosty (do granicy gminy) o długości ok. 1,5 km</w:t>
      </w:r>
    </w:p>
    <w:p w:rsidR="00434368" w:rsidRPr="00434368" w:rsidRDefault="00434368" w:rsidP="004A4FD5">
      <w:pPr>
        <w:pStyle w:val="Bezodstpw"/>
        <w:numPr>
          <w:ilvl w:val="0"/>
          <w:numId w:val="29"/>
        </w:numPr>
        <w:jc w:val="both"/>
        <w:rPr>
          <w:sz w:val="22"/>
          <w:szCs w:val="22"/>
        </w:rPr>
      </w:pPr>
      <w:r w:rsidRPr="00434368">
        <w:rPr>
          <w:sz w:val="22"/>
          <w:szCs w:val="22"/>
        </w:rPr>
        <w:t>droga Tuławki – Radosty (Radosty nr161014N, do granicy gminy) o dł. ok. 2,7 km</w:t>
      </w:r>
    </w:p>
    <w:p w:rsidR="00434368" w:rsidRPr="00434368" w:rsidRDefault="00434368" w:rsidP="004A4FD5">
      <w:pPr>
        <w:pStyle w:val="Bezodstpw"/>
        <w:numPr>
          <w:ilvl w:val="0"/>
          <w:numId w:val="29"/>
        </w:numPr>
        <w:jc w:val="both"/>
        <w:rPr>
          <w:sz w:val="22"/>
          <w:szCs w:val="22"/>
        </w:rPr>
      </w:pPr>
      <w:r w:rsidRPr="00434368">
        <w:rPr>
          <w:sz w:val="22"/>
          <w:szCs w:val="22"/>
        </w:rPr>
        <w:t>droga Frączki - cmentarz o długości 1,20 km</w:t>
      </w:r>
    </w:p>
    <w:p w:rsidR="00434368" w:rsidRPr="00434368" w:rsidRDefault="00434368" w:rsidP="004A4FD5">
      <w:pPr>
        <w:pStyle w:val="Bezodstpw"/>
        <w:numPr>
          <w:ilvl w:val="0"/>
          <w:numId w:val="29"/>
        </w:numPr>
        <w:jc w:val="both"/>
        <w:rPr>
          <w:sz w:val="22"/>
          <w:szCs w:val="22"/>
        </w:rPr>
      </w:pPr>
      <w:r w:rsidRPr="00434368">
        <w:rPr>
          <w:sz w:val="22"/>
          <w:szCs w:val="22"/>
        </w:rPr>
        <w:t xml:space="preserve">droga dz. nr 148; 164/2; 163/3; 162/6  obręb  Gady(do </w:t>
      </w:r>
      <w:r w:rsidR="003E137A">
        <w:rPr>
          <w:sz w:val="22"/>
          <w:szCs w:val="22"/>
        </w:rPr>
        <w:t xml:space="preserve">p. </w:t>
      </w:r>
      <w:r w:rsidRPr="00434368">
        <w:rPr>
          <w:sz w:val="22"/>
          <w:szCs w:val="22"/>
        </w:rPr>
        <w:t>Klimowiczów) o długości 1,30 km</w:t>
      </w:r>
    </w:p>
    <w:p w:rsidR="00434368" w:rsidRPr="00434368" w:rsidRDefault="00434368" w:rsidP="004A4FD5">
      <w:pPr>
        <w:pStyle w:val="Bezodstpw"/>
        <w:numPr>
          <w:ilvl w:val="0"/>
          <w:numId w:val="29"/>
        </w:numPr>
        <w:jc w:val="both"/>
        <w:rPr>
          <w:sz w:val="22"/>
          <w:szCs w:val="22"/>
        </w:rPr>
      </w:pPr>
      <w:r w:rsidRPr="00434368">
        <w:rPr>
          <w:sz w:val="22"/>
          <w:szCs w:val="22"/>
        </w:rPr>
        <w:t>droga Gady - Tęguty ( gr. gminy) o długości 1,2 km</w:t>
      </w:r>
    </w:p>
    <w:p w:rsidR="00434368" w:rsidRPr="00434368" w:rsidRDefault="00434368" w:rsidP="004A4FD5">
      <w:pPr>
        <w:pStyle w:val="Bezodstpw"/>
        <w:numPr>
          <w:ilvl w:val="0"/>
          <w:numId w:val="29"/>
        </w:numPr>
        <w:jc w:val="both"/>
        <w:rPr>
          <w:sz w:val="22"/>
          <w:szCs w:val="22"/>
        </w:rPr>
      </w:pPr>
      <w:r w:rsidRPr="00434368">
        <w:rPr>
          <w:sz w:val="22"/>
          <w:szCs w:val="22"/>
        </w:rPr>
        <w:t xml:space="preserve">drogi osiedlowe nieutwardzone w Dywitach ok. </w:t>
      </w:r>
      <w:r w:rsidR="0059344C">
        <w:rPr>
          <w:sz w:val="22"/>
          <w:szCs w:val="22"/>
        </w:rPr>
        <w:t>0,50</w:t>
      </w:r>
      <w:r w:rsidRPr="00434368">
        <w:rPr>
          <w:sz w:val="22"/>
          <w:szCs w:val="22"/>
        </w:rPr>
        <w:t xml:space="preserve"> km +  oś.  „Wilczkowo” - 1,0 km</w:t>
      </w:r>
    </w:p>
    <w:p w:rsidR="00434368" w:rsidRPr="00434368" w:rsidRDefault="00434368" w:rsidP="004A4FD5">
      <w:pPr>
        <w:pStyle w:val="Bezodstpw"/>
        <w:numPr>
          <w:ilvl w:val="0"/>
          <w:numId w:val="29"/>
        </w:numPr>
        <w:jc w:val="both"/>
        <w:rPr>
          <w:sz w:val="22"/>
          <w:szCs w:val="22"/>
        </w:rPr>
      </w:pPr>
      <w:r w:rsidRPr="00434368">
        <w:rPr>
          <w:sz w:val="22"/>
          <w:szCs w:val="22"/>
        </w:rPr>
        <w:t>droga Dywity- Dągi o długości 2,0 km</w:t>
      </w:r>
    </w:p>
    <w:p w:rsidR="00434368" w:rsidRPr="00434368" w:rsidRDefault="00434368" w:rsidP="004A4FD5">
      <w:pPr>
        <w:pStyle w:val="Bezodstpw"/>
        <w:numPr>
          <w:ilvl w:val="0"/>
          <w:numId w:val="29"/>
        </w:numPr>
        <w:jc w:val="both"/>
        <w:rPr>
          <w:sz w:val="22"/>
          <w:szCs w:val="22"/>
        </w:rPr>
      </w:pPr>
      <w:r w:rsidRPr="00434368">
        <w:rPr>
          <w:sz w:val="22"/>
          <w:szCs w:val="22"/>
        </w:rPr>
        <w:t>drogi wewnętrzne na oś. „Różnowo” o długości 1,</w:t>
      </w:r>
      <w:r w:rsidR="003E137A">
        <w:rPr>
          <w:sz w:val="22"/>
          <w:szCs w:val="22"/>
        </w:rPr>
        <w:t>2</w:t>
      </w:r>
      <w:r w:rsidRPr="00434368">
        <w:rPr>
          <w:sz w:val="22"/>
          <w:szCs w:val="22"/>
        </w:rPr>
        <w:t xml:space="preserve"> km</w:t>
      </w:r>
    </w:p>
    <w:p w:rsidR="00434368" w:rsidRPr="00434368" w:rsidRDefault="00434368" w:rsidP="004A4FD5">
      <w:pPr>
        <w:pStyle w:val="Bezodstpw"/>
        <w:numPr>
          <w:ilvl w:val="0"/>
          <w:numId w:val="29"/>
        </w:numPr>
        <w:jc w:val="both"/>
        <w:rPr>
          <w:sz w:val="22"/>
          <w:szCs w:val="22"/>
        </w:rPr>
      </w:pPr>
      <w:r w:rsidRPr="00434368">
        <w:rPr>
          <w:sz w:val="22"/>
          <w:szCs w:val="22"/>
        </w:rPr>
        <w:t>droga  dz. nr 208 obręb Gady o długości około 0,50 km</w:t>
      </w:r>
    </w:p>
    <w:p w:rsidR="00434368" w:rsidRPr="00434368" w:rsidRDefault="00434368" w:rsidP="004A4FD5">
      <w:pPr>
        <w:pStyle w:val="Bezodstpw"/>
        <w:numPr>
          <w:ilvl w:val="0"/>
          <w:numId w:val="29"/>
        </w:numPr>
        <w:jc w:val="both"/>
        <w:rPr>
          <w:sz w:val="22"/>
          <w:szCs w:val="22"/>
        </w:rPr>
      </w:pPr>
      <w:r w:rsidRPr="00434368">
        <w:rPr>
          <w:sz w:val="22"/>
          <w:szCs w:val="22"/>
        </w:rPr>
        <w:t>droga  dz. nr  205 obręb Gady o długości około 0,80 km</w:t>
      </w:r>
    </w:p>
    <w:p w:rsidR="00434368" w:rsidRPr="00434368" w:rsidRDefault="00434368" w:rsidP="004A4FD5">
      <w:pPr>
        <w:pStyle w:val="Bezodstpw"/>
        <w:numPr>
          <w:ilvl w:val="0"/>
          <w:numId w:val="29"/>
        </w:numPr>
        <w:jc w:val="both"/>
        <w:rPr>
          <w:sz w:val="22"/>
          <w:szCs w:val="22"/>
        </w:rPr>
      </w:pPr>
      <w:r w:rsidRPr="00434368">
        <w:rPr>
          <w:sz w:val="22"/>
          <w:szCs w:val="22"/>
        </w:rPr>
        <w:t>droga Różnowo – Nowe Włóki o długości 2,10 km</w:t>
      </w:r>
    </w:p>
    <w:p w:rsidR="00F13C76" w:rsidRDefault="00F13C76" w:rsidP="00854508">
      <w:pPr>
        <w:pStyle w:val="Bezodstpw"/>
        <w:jc w:val="both"/>
        <w:rPr>
          <w:b/>
          <w:sz w:val="22"/>
          <w:szCs w:val="22"/>
          <w:u w:val="single"/>
        </w:rPr>
      </w:pPr>
    </w:p>
    <w:p w:rsidR="00854508" w:rsidRPr="00854508" w:rsidRDefault="00854508" w:rsidP="00854508">
      <w:pPr>
        <w:pStyle w:val="Tekstpodstawowy3"/>
        <w:jc w:val="both"/>
        <w:rPr>
          <w:rFonts w:ascii="Times New Roman" w:hAnsi="Times New Roman"/>
          <w:sz w:val="22"/>
          <w:szCs w:val="22"/>
        </w:rPr>
      </w:pPr>
      <w:r>
        <w:rPr>
          <w:rFonts w:ascii="Times New Roman" w:hAnsi="Times New Roman"/>
          <w:sz w:val="22"/>
          <w:szCs w:val="22"/>
        </w:rPr>
        <w:t>N</w:t>
      </w:r>
      <w:r w:rsidRPr="00434368">
        <w:rPr>
          <w:rFonts w:ascii="Times New Roman" w:hAnsi="Times New Roman"/>
          <w:sz w:val="22"/>
          <w:szCs w:val="22"/>
        </w:rPr>
        <w:t xml:space="preserve">aprawa innych wskazanych przez zamawiającego odcinków dróg gminnych, których całkowita długość nie przekroczy </w:t>
      </w:r>
      <w:r w:rsidR="004A4FD5">
        <w:rPr>
          <w:rFonts w:ascii="Times New Roman" w:hAnsi="Times New Roman"/>
          <w:sz w:val="22"/>
          <w:szCs w:val="22"/>
        </w:rPr>
        <w:t xml:space="preserve">jednorazowo </w:t>
      </w:r>
      <w:r>
        <w:rPr>
          <w:rFonts w:ascii="Times New Roman" w:hAnsi="Times New Roman"/>
          <w:sz w:val="22"/>
          <w:szCs w:val="22"/>
        </w:rPr>
        <w:t>5,</w:t>
      </w:r>
      <w:r w:rsidRPr="00434368">
        <w:rPr>
          <w:rFonts w:ascii="Times New Roman" w:hAnsi="Times New Roman"/>
          <w:sz w:val="22"/>
          <w:szCs w:val="22"/>
        </w:rPr>
        <w:t>00 km. Przyjęto średnią szerokość dróg – 4,00 m.</w:t>
      </w:r>
    </w:p>
    <w:p w:rsidR="00434368" w:rsidRPr="00434368" w:rsidRDefault="00434368" w:rsidP="00434368">
      <w:pPr>
        <w:pStyle w:val="Tekstpodstawowy3"/>
        <w:jc w:val="both"/>
        <w:rPr>
          <w:rFonts w:ascii="Times New Roman" w:hAnsi="Times New Roman"/>
          <w:sz w:val="22"/>
          <w:szCs w:val="22"/>
          <w:u w:val="single"/>
        </w:rPr>
      </w:pPr>
      <w:r w:rsidRPr="00434368">
        <w:rPr>
          <w:rFonts w:ascii="Times New Roman" w:hAnsi="Times New Roman"/>
          <w:sz w:val="22"/>
          <w:szCs w:val="22"/>
          <w:u w:val="single"/>
        </w:rPr>
        <w:t xml:space="preserve">Uwaga : </w:t>
      </w:r>
    </w:p>
    <w:p w:rsidR="00434368" w:rsidRPr="00434368" w:rsidRDefault="00434368" w:rsidP="00434368">
      <w:pPr>
        <w:pStyle w:val="Tekstpodstawowy3"/>
        <w:jc w:val="both"/>
        <w:rPr>
          <w:rFonts w:ascii="Times New Roman" w:hAnsi="Times New Roman"/>
          <w:sz w:val="22"/>
          <w:szCs w:val="22"/>
        </w:rPr>
      </w:pPr>
      <w:r w:rsidRPr="00434368">
        <w:rPr>
          <w:rFonts w:ascii="Times New Roman" w:hAnsi="Times New Roman"/>
          <w:sz w:val="22"/>
          <w:szCs w:val="22"/>
        </w:rPr>
        <w:t>Jeżeli w trakcie profilowania dróg zostaną wyciągnięte na drogę kamie</w:t>
      </w:r>
      <w:r w:rsidR="004A4FD5">
        <w:rPr>
          <w:rFonts w:ascii="Times New Roman" w:hAnsi="Times New Roman"/>
          <w:sz w:val="22"/>
          <w:szCs w:val="22"/>
        </w:rPr>
        <w:t>nie należy je usunąć z jezdni i </w:t>
      </w:r>
      <w:r w:rsidRPr="00434368">
        <w:rPr>
          <w:rFonts w:ascii="Times New Roman" w:hAnsi="Times New Roman"/>
          <w:sz w:val="22"/>
          <w:szCs w:val="22"/>
        </w:rPr>
        <w:t>złożyć w miejscu nie utrudniającym ruch</w:t>
      </w:r>
      <w:r w:rsidR="004A4FD5">
        <w:rPr>
          <w:rFonts w:ascii="Times New Roman" w:hAnsi="Times New Roman"/>
          <w:sz w:val="22"/>
          <w:szCs w:val="22"/>
        </w:rPr>
        <w:t xml:space="preserve"> (</w:t>
      </w:r>
      <w:r w:rsidRPr="00434368">
        <w:rPr>
          <w:rFonts w:ascii="Times New Roman" w:hAnsi="Times New Roman"/>
          <w:sz w:val="22"/>
          <w:szCs w:val="22"/>
        </w:rPr>
        <w:t>na poboczu przy granic</w:t>
      </w:r>
      <w:r w:rsidR="004A4FD5">
        <w:rPr>
          <w:rFonts w:ascii="Times New Roman" w:hAnsi="Times New Roman"/>
          <w:sz w:val="22"/>
          <w:szCs w:val="22"/>
        </w:rPr>
        <w:t xml:space="preserve">y pasa drogowego ), </w:t>
      </w:r>
      <w:r w:rsidRPr="00434368">
        <w:rPr>
          <w:rFonts w:ascii="Times New Roman" w:hAnsi="Times New Roman"/>
          <w:sz w:val="22"/>
          <w:szCs w:val="22"/>
        </w:rPr>
        <w:t xml:space="preserve">należy zwrócić szczególna uwagę na odpowiednie wyprofilowanie połączenia dróg utwardzonych </w:t>
      </w:r>
      <w:r w:rsidR="004A4FD5">
        <w:rPr>
          <w:rFonts w:ascii="Times New Roman" w:hAnsi="Times New Roman"/>
          <w:sz w:val="22"/>
          <w:szCs w:val="22"/>
        </w:rPr>
        <w:t xml:space="preserve">z drogami </w:t>
      </w:r>
      <w:r w:rsidR="004A4FD5">
        <w:rPr>
          <w:rFonts w:ascii="Times New Roman" w:hAnsi="Times New Roman"/>
          <w:sz w:val="22"/>
          <w:szCs w:val="22"/>
        </w:rPr>
        <w:lastRenderedPageBreak/>
        <w:t>gruntowymi (</w:t>
      </w:r>
      <w:r w:rsidRPr="00434368">
        <w:rPr>
          <w:rFonts w:ascii="Times New Roman" w:hAnsi="Times New Roman"/>
          <w:sz w:val="22"/>
          <w:szCs w:val="22"/>
        </w:rPr>
        <w:t>gdy zajdzie potrzeba roboty</w:t>
      </w:r>
      <w:r w:rsidR="004A4FD5">
        <w:rPr>
          <w:rFonts w:ascii="Times New Roman" w:hAnsi="Times New Roman"/>
          <w:sz w:val="22"/>
          <w:szCs w:val="22"/>
        </w:rPr>
        <w:t xml:space="preserve"> wykonać ręcznie), </w:t>
      </w:r>
      <w:r w:rsidRPr="00434368">
        <w:rPr>
          <w:rFonts w:ascii="Times New Roman" w:hAnsi="Times New Roman"/>
          <w:sz w:val="22"/>
          <w:szCs w:val="22"/>
        </w:rPr>
        <w:t>w trakcie prowadzonych robót należy zwrócić szczególną uwagę na urządzenia obce znajdujące się w pasie  drogowym tj. zawory wodociągowe, pokrywy studni kanalizacji sanitarnych i deszczowych.</w:t>
      </w:r>
    </w:p>
    <w:p w:rsidR="00434368" w:rsidRPr="00434368" w:rsidRDefault="00434368" w:rsidP="004A4FD5">
      <w:pPr>
        <w:pStyle w:val="Bezodstpw"/>
        <w:numPr>
          <w:ilvl w:val="0"/>
          <w:numId w:val="27"/>
        </w:numPr>
        <w:ind w:left="284" w:hanging="284"/>
        <w:jc w:val="both"/>
        <w:rPr>
          <w:b/>
          <w:sz w:val="22"/>
          <w:szCs w:val="22"/>
        </w:rPr>
      </w:pPr>
      <w:r w:rsidRPr="00434368">
        <w:rPr>
          <w:b/>
          <w:sz w:val="22"/>
          <w:szCs w:val="22"/>
        </w:rPr>
        <w:t>Dane wspólne dotyczące pakietu nr 1, 2, 3, 4</w:t>
      </w:r>
      <w:r w:rsidR="00421151">
        <w:rPr>
          <w:b/>
          <w:sz w:val="22"/>
          <w:szCs w:val="22"/>
        </w:rPr>
        <w:t xml:space="preserve">  zamówienia</w:t>
      </w:r>
      <w:r w:rsidRPr="00434368">
        <w:rPr>
          <w:b/>
          <w:sz w:val="22"/>
          <w:szCs w:val="22"/>
        </w:rPr>
        <w:t>.</w:t>
      </w:r>
    </w:p>
    <w:p w:rsidR="00434368" w:rsidRPr="004827F2" w:rsidRDefault="00434368" w:rsidP="00434368">
      <w:pPr>
        <w:shd w:val="clear" w:color="auto" w:fill="FFFFFF"/>
        <w:spacing w:line="270" w:lineRule="atLeast"/>
        <w:rPr>
          <w:rFonts w:ascii="Times New Roman" w:hAnsi="Times New Roman"/>
        </w:rPr>
      </w:pPr>
      <w:r w:rsidRPr="00434368">
        <w:rPr>
          <w:rFonts w:ascii="Times New Roman" w:hAnsi="Times New Roman"/>
        </w:rPr>
        <w:t>6.1. Warunki techniczne wykonania robót przedstawione są w Specyfikac</w:t>
      </w:r>
      <w:r w:rsidR="00631C53">
        <w:rPr>
          <w:rFonts w:ascii="Times New Roman" w:hAnsi="Times New Roman"/>
        </w:rPr>
        <w:t>ji Technicznej Wykonania i </w:t>
      </w:r>
      <w:r w:rsidRPr="00434368">
        <w:rPr>
          <w:rFonts w:ascii="Times New Roman" w:hAnsi="Times New Roman"/>
        </w:rPr>
        <w:t xml:space="preserve">Odbioru Robót - </w:t>
      </w:r>
      <w:r w:rsidRPr="004827F2">
        <w:rPr>
          <w:rFonts w:ascii="Times New Roman" w:hAnsi="Times New Roman"/>
          <w:b/>
        </w:rPr>
        <w:t xml:space="preserve">Załącznik nr </w:t>
      </w:r>
      <w:r w:rsidR="004827F2" w:rsidRPr="004827F2">
        <w:rPr>
          <w:rFonts w:ascii="Times New Roman" w:hAnsi="Times New Roman"/>
          <w:b/>
        </w:rPr>
        <w:t>5</w:t>
      </w:r>
      <w:r w:rsidRPr="004827F2">
        <w:rPr>
          <w:rFonts w:ascii="Times New Roman" w:hAnsi="Times New Roman"/>
          <w:b/>
        </w:rPr>
        <w:t xml:space="preserve"> do SIWZ.</w:t>
      </w:r>
    </w:p>
    <w:p w:rsidR="00434368" w:rsidRPr="00434368" w:rsidRDefault="00434368" w:rsidP="00631C53">
      <w:pPr>
        <w:shd w:val="clear" w:color="auto" w:fill="FFFFFF"/>
        <w:spacing w:line="270" w:lineRule="atLeast"/>
        <w:jc w:val="both"/>
        <w:rPr>
          <w:rFonts w:ascii="Times New Roman" w:hAnsi="Times New Roman"/>
        </w:rPr>
      </w:pPr>
      <w:r w:rsidRPr="00434368">
        <w:rPr>
          <w:rFonts w:ascii="Times New Roman" w:hAnsi="Times New Roman"/>
        </w:rPr>
        <w:t>6.2.</w:t>
      </w:r>
      <w:r w:rsidRPr="00434368">
        <w:rPr>
          <w:rFonts w:ascii="Times New Roman" w:hAnsi="Times New Roman"/>
          <w:shd w:val="clear" w:color="auto" w:fill="FFFFFF"/>
        </w:rPr>
        <w:t xml:space="preserve"> Za bezpieczeństwo ruchu w obrębie odcinka, na którym wykonywane będą roboty, od chwili rozpoczęcia robót aż do oddania nawierzchni do ruchu bez ograniczeń, odpowiedzialny będzie Wykonawca, na odcinku prowadzenia robót należy zabezpieczyć wszystkie drzewa, które znajdują się w miejscach gdzie może nastąpić ich uszkodzenie.</w:t>
      </w:r>
    </w:p>
    <w:p w:rsidR="005132EE" w:rsidRPr="00631C53" w:rsidRDefault="00434368" w:rsidP="00631C53">
      <w:pPr>
        <w:pStyle w:val="Bezodstpw"/>
        <w:jc w:val="both"/>
        <w:rPr>
          <w:sz w:val="22"/>
          <w:szCs w:val="22"/>
          <w:shd w:val="clear" w:color="auto" w:fill="FFFFFF"/>
        </w:rPr>
      </w:pPr>
      <w:r w:rsidRPr="00434368">
        <w:rPr>
          <w:sz w:val="22"/>
          <w:szCs w:val="22"/>
          <w:shd w:val="clear" w:color="auto" w:fill="FFFFFF"/>
        </w:rPr>
        <w:t>6.3. Prace składające się na przedmiot umowy należy wykonać z należytą starannością, zgodnie ze Specyfikacją Techniczną Wykonania i Odbioru Robót, ob</w:t>
      </w:r>
      <w:r w:rsidR="00631C53">
        <w:rPr>
          <w:sz w:val="22"/>
          <w:szCs w:val="22"/>
          <w:shd w:val="clear" w:color="auto" w:fill="FFFFFF"/>
        </w:rPr>
        <w:t>owiązującymi Polskimi Normami i </w:t>
      </w:r>
      <w:r w:rsidRPr="00434368">
        <w:rPr>
          <w:sz w:val="22"/>
          <w:szCs w:val="22"/>
          <w:shd w:val="clear" w:color="auto" w:fill="FFFFFF"/>
        </w:rPr>
        <w:t>przepisami prawa, zasadami współczesnej wiedzy techniczn</w:t>
      </w:r>
      <w:r w:rsidR="00631C53">
        <w:rPr>
          <w:sz w:val="22"/>
          <w:szCs w:val="22"/>
          <w:shd w:val="clear" w:color="auto" w:fill="FFFFFF"/>
        </w:rPr>
        <w:t>ej i uzgodnieniami dokonanymi z </w:t>
      </w:r>
      <w:r w:rsidRPr="00434368">
        <w:rPr>
          <w:sz w:val="22"/>
          <w:szCs w:val="22"/>
          <w:shd w:val="clear" w:color="auto" w:fill="FFFFFF"/>
        </w:rPr>
        <w:t>Przedstawicielem Zamawiającego.</w:t>
      </w:r>
    </w:p>
    <w:p w:rsidR="0028534A" w:rsidRDefault="0028534A" w:rsidP="005132EE">
      <w:pPr>
        <w:autoSpaceDE w:val="0"/>
        <w:autoSpaceDN w:val="0"/>
        <w:adjustRightInd w:val="0"/>
        <w:spacing w:after="0" w:line="240" w:lineRule="auto"/>
        <w:jc w:val="center"/>
        <w:rPr>
          <w:rFonts w:ascii="Times New Roman" w:hAnsi="Times New Roman"/>
          <w:b/>
          <w:bCs/>
        </w:rPr>
      </w:pPr>
    </w:p>
    <w:p w:rsidR="0028534A" w:rsidRDefault="0028534A"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IV Oferty częściowe</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 xml:space="preserve">Zamawiający </w:t>
      </w:r>
      <w:r w:rsidR="00092A70">
        <w:rPr>
          <w:rFonts w:ascii="Times New Roman" w:hAnsi="Times New Roman"/>
          <w:bCs/>
        </w:rPr>
        <w:t xml:space="preserve"> </w:t>
      </w:r>
      <w:r w:rsidR="00F6757E">
        <w:rPr>
          <w:rFonts w:ascii="Times New Roman" w:hAnsi="Times New Roman"/>
          <w:bCs/>
        </w:rPr>
        <w:t xml:space="preserve">nie </w:t>
      </w:r>
      <w:r w:rsidRPr="00724D53">
        <w:rPr>
          <w:rFonts w:ascii="Times New Roman" w:hAnsi="Times New Roman"/>
          <w:bCs/>
        </w:rPr>
        <w:t>dopuszcza składani</w:t>
      </w:r>
      <w:r w:rsidR="00F6757E">
        <w:rPr>
          <w:rFonts w:ascii="Times New Roman" w:hAnsi="Times New Roman"/>
          <w:bCs/>
        </w:rPr>
        <w:t>a</w:t>
      </w:r>
      <w:r w:rsidRPr="00724D53">
        <w:rPr>
          <w:rFonts w:ascii="Times New Roman" w:hAnsi="Times New Roman"/>
          <w:bCs/>
        </w:rPr>
        <w:t xml:space="preserve"> ofert częściowych. </w:t>
      </w:r>
    </w:p>
    <w:p w:rsidR="00092A70" w:rsidRDefault="00092A70" w:rsidP="00674263">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 Oferty wariantowe</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rPr>
          <w:rFonts w:ascii="Times New Roman" w:hAnsi="Times New Roman"/>
          <w:b/>
          <w:bCs/>
        </w:rPr>
      </w:pPr>
      <w:r w:rsidRPr="00724D53">
        <w:rPr>
          <w:rFonts w:ascii="Times New Roman" w:hAnsi="Times New Roman"/>
          <w:bCs/>
        </w:rPr>
        <w:t>Zamawiający nie dopuszcza składania ofert wariantowych</w:t>
      </w:r>
      <w:r w:rsidRPr="00724D53">
        <w:rPr>
          <w:rFonts w:ascii="Times New Roman" w:hAnsi="Times New Roman"/>
          <w:b/>
          <w:bCs/>
        </w:rPr>
        <w:t>.</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VI. Termin wykonania zamówienia</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806667" w:rsidRPr="00F263FA" w:rsidRDefault="00F263FA" w:rsidP="00806667">
      <w:pPr>
        <w:pStyle w:val="Nagwek4"/>
        <w:tabs>
          <w:tab w:val="left" w:pos="720"/>
        </w:tabs>
        <w:spacing w:before="0" w:after="0"/>
        <w:rPr>
          <w:b w:val="0"/>
          <w:bCs w:val="0"/>
          <w:sz w:val="22"/>
          <w:szCs w:val="22"/>
        </w:rPr>
      </w:pPr>
      <w:r>
        <w:rPr>
          <w:bCs w:val="0"/>
          <w:sz w:val="22"/>
          <w:szCs w:val="22"/>
        </w:rPr>
        <w:t>T</w:t>
      </w:r>
      <w:r w:rsidR="00806667" w:rsidRPr="00505807">
        <w:rPr>
          <w:bCs w:val="0"/>
          <w:sz w:val="22"/>
          <w:szCs w:val="22"/>
        </w:rPr>
        <w:t xml:space="preserve">ermin realizacji zamówienia: </w:t>
      </w:r>
      <w:r w:rsidRPr="00F263FA">
        <w:rPr>
          <w:b w:val="0"/>
          <w:bCs w:val="0"/>
          <w:sz w:val="22"/>
          <w:szCs w:val="22"/>
        </w:rPr>
        <w:t>od podpisania umowy do 31.12.2017 r</w:t>
      </w:r>
      <w:r w:rsidR="00FD2519">
        <w:rPr>
          <w:b w:val="0"/>
          <w:bCs w:val="0"/>
          <w:sz w:val="22"/>
          <w:szCs w:val="22"/>
        </w:rPr>
        <w:t>.</w:t>
      </w:r>
      <w:r w:rsidR="00AC55B5" w:rsidRPr="00F263FA">
        <w:rPr>
          <w:b w:val="0"/>
          <w:bCs w:val="0"/>
          <w:sz w:val="22"/>
          <w:szCs w:val="22"/>
        </w:rPr>
        <w:t xml:space="preserve"> </w:t>
      </w:r>
    </w:p>
    <w:p w:rsidR="00D33F3F" w:rsidRDefault="00D33F3F" w:rsidP="00DB6ED0">
      <w:pPr>
        <w:autoSpaceDE w:val="0"/>
        <w:autoSpaceDN w:val="0"/>
        <w:adjustRightInd w:val="0"/>
        <w:spacing w:after="0" w:line="240" w:lineRule="auto"/>
        <w:rPr>
          <w:rFonts w:ascii="Times New Roman" w:hAnsi="Times New Roman"/>
          <w:b/>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0E2891" w:rsidRPr="000E2891" w:rsidRDefault="005132EE" w:rsidP="000E2891">
      <w:pPr>
        <w:autoSpaceDE w:val="0"/>
        <w:autoSpaceDN w:val="0"/>
        <w:adjustRightInd w:val="0"/>
        <w:spacing w:after="0" w:line="240" w:lineRule="auto"/>
        <w:jc w:val="both"/>
        <w:rPr>
          <w:rFonts w:ascii="Times New Roman" w:hAnsi="Times New Roman"/>
        </w:rPr>
      </w:pPr>
      <w:r w:rsidRPr="000E2891">
        <w:rPr>
          <w:rFonts w:ascii="Times New Roman" w:hAnsi="Times New Roman"/>
        </w:rPr>
        <w:t>Zamawiający dopuszcza możliwość zlecenia roboty budowlanej podwykonawcom.</w:t>
      </w:r>
      <w:r w:rsidR="000E2891" w:rsidRPr="000E2891">
        <w:rPr>
          <w:rFonts w:ascii="Times New Roman" w:hAnsi="Times New Roman"/>
        </w:rPr>
        <w:t xml:space="preserve">  Zamawiający żąda wskazania przez wykonawcę części zamówienia, której wykonanie zamierza powierzyć podwykonawc</w:t>
      </w:r>
      <w:r w:rsidR="00CB51FE">
        <w:rPr>
          <w:rFonts w:ascii="Times New Roman" w:hAnsi="Times New Roman"/>
        </w:rPr>
        <w:t>om</w:t>
      </w:r>
      <w:r w:rsidR="000E2891" w:rsidRPr="000E2891">
        <w:rPr>
          <w:rFonts w:ascii="Times New Roman" w:hAnsi="Times New Roman"/>
        </w:rPr>
        <w:t xml:space="preserve"> w  formularzu ofertowym. </w:t>
      </w:r>
    </w:p>
    <w:p w:rsidR="005132EE" w:rsidRPr="009257B0" w:rsidRDefault="005132EE" w:rsidP="005132EE">
      <w:pPr>
        <w:autoSpaceDE w:val="0"/>
        <w:autoSpaceDN w:val="0"/>
        <w:adjustRightInd w:val="0"/>
        <w:spacing w:after="0" w:line="240" w:lineRule="auto"/>
        <w:rPr>
          <w:rFonts w:ascii="Times New Roman" w:hAnsi="Times New Roman"/>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9257B0" w:rsidRDefault="005132EE" w:rsidP="00FD2519">
      <w:pPr>
        <w:pStyle w:val="Bezodstpw"/>
        <w:numPr>
          <w:ilvl w:val="0"/>
          <w:numId w:val="32"/>
        </w:numPr>
        <w:ind w:left="284" w:hanging="284"/>
        <w:jc w:val="both"/>
      </w:pPr>
      <w:r w:rsidRPr="009257B0">
        <w:t>W postępowaniu mogą wziąć udział wykonawcy, którzy spełniają warunki, dotyczące:</w:t>
      </w:r>
    </w:p>
    <w:p w:rsidR="005132EE" w:rsidRPr="009257B0" w:rsidRDefault="005132EE" w:rsidP="00FD2519">
      <w:pPr>
        <w:autoSpaceDE w:val="0"/>
        <w:autoSpaceDN w:val="0"/>
        <w:adjustRightInd w:val="0"/>
        <w:spacing w:after="0" w:line="240" w:lineRule="auto"/>
        <w:ind w:left="284"/>
        <w:jc w:val="both"/>
        <w:rPr>
          <w:rFonts w:ascii="Times New Roman" w:hAnsi="Times New Roman"/>
          <w:strike/>
        </w:rPr>
      </w:pPr>
      <w:r w:rsidRPr="009257B0">
        <w:rPr>
          <w:rFonts w:ascii="Times New Roman" w:hAnsi="Times New Roman"/>
        </w:rPr>
        <w:t>1) nie podlegają wykluczeniu,</w:t>
      </w:r>
    </w:p>
    <w:p w:rsidR="005132EE" w:rsidRPr="009257B0" w:rsidRDefault="005132EE" w:rsidP="00FD2519">
      <w:pPr>
        <w:autoSpaceDE w:val="0"/>
        <w:autoSpaceDN w:val="0"/>
        <w:adjustRightInd w:val="0"/>
        <w:spacing w:after="0" w:line="240" w:lineRule="auto"/>
        <w:ind w:left="284"/>
        <w:jc w:val="both"/>
        <w:rPr>
          <w:rFonts w:ascii="Times New Roman" w:hAnsi="Times New Roman"/>
          <w:strike/>
        </w:rPr>
      </w:pPr>
      <w:r w:rsidRPr="009257B0">
        <w:rPr>
          <w:rFonts w:ascii="Times New Roman" w:hAnsi="Times New Roman"/>
        </w:rPr>
        <w:t>2) spełniają warunki udziału w postępowaniu,</w:t>
      </w:r>
    </w:p>
    <w:p w:rsidR="005132EE" w:rsidRPr="009257B0" w:rsidRDefault="005132EE" w:rsidP="005132EE">
      <w:pPr>
        <w:autoSpaceDE w:val="0"/>
        <w:autoSpaceDN w:val="0"/>
        <w:adjustRightInd w:val="0"/>
        <w:spacing w:after="0" w:line="240" w:lineRule="auto"/>
        <w:rPr>
          <w:rFonts w:ascii="Times New Roman" w:hAnsi="Times New Roman"/>
        </w:rPr>
      </w:pPr>
    </w:p>
    <w:p w:rsidR="000A744E" w:rsidRDefault="005132EE" w:rsidP="00FD2519">
      <w:pPr>
        <w:pStyle w:val="Bezodstpw"/>
        <w:numPr>
          <w:ilvl w:val="0"/>
          <w:numId w:val="32"/>
        </w:numPr>
        <w:ind w:left="284" w:hanging="284"/>
        <w:jc w:val="both"/>
        <w:rPr>
          <w:b/>
        </w:rPr>
      </w:pPr>
      <w:r w:rsidRPr="009257B0">
        <w:rPr>
          <w:b/>
        </w:rPr>
        <w:t>O udzielenie zamówienia mogą ubiegać się Wykonawcy, którzy spełniają następujące warunki:</w:t>
      </w:r>
    </w:p>
    <w:p w:rsidR="000A744E" w:rsidRPr="00FD2519" w:rsidRDefault="000A744E" w:rsidP="00FD2519">
      <w:pPr>
        <w:pStyle w:val="Akapitzlist"/>
        <w:numPr>
          <w:ilvl w:val="0"/>
          <w:numId w:val="33"/>
        </w:numPr>
        <w:autoSpaceDE w:val="0"/>
        <w:autoSpaceDN w:val="0"/>
        <w:adjustRightInd w:val="0"/>
        <w:spacing w:after="0" w:line="240" w:lineRule="auto"/>
        <w:jc w:val="both"/>
        <w:rPr>
          <w:rFonts w:ascii="Times New Roman" w:hAnsi="Times New Roman"/>
        </w:rPr>
      </w:pPr>
      <w:r w:rsidRPr="00FD2519">
        <w:rPr>
          <w:rFonts w:ascii="Times New Roman" w:hAnsi="Times New Roman"/>
          <w:b/>
        </w:rPr>
        <w:t xml:space="preserve">Posiadają uprawnienia do </w:t>
      </w:r>
      <w:r w:rsidR="00286718" w:rsidRPr="00FD2519">
        <w:rPr>
          <w:rFonts w:ascii="Times New Roman" w:hAnsi="Times New Roman"/>
          <w:b/>
        </w:rPr>
        <w:t xml:space="preserve">prowadzenia określonej </w:t>
      </w:r>
      <w:r w:rsidRPr="00FD2519">
        <w:rPr>
          <w:rFonts w:ascii="Times New Roman" w:hAnsi="Times New Roman"/>
          <w:b/>
        </w:rPr>
        <w:t xml:space="preserve">działalności </w:t>
      </w:r>
      <w:r w:rsidR="00631C53" w:rsidRPr="00FD2519">
        <w:rPr>
          <w:rFonts w:ascii="Times New Roman" w:hAnsi="Times New Roman"/>
          <w:b/>
        </w:rPr>
        <w:t>zawodowej, o ile wynika to z o</w:t>
      </w:r>
      <w:r w:rsidR="00286718" w:rsidRPr="00FD2519">
        <w:rPr>
          <w:rFonts w:ascii="Times New Roman" w:hAnsi="Times New Roman"/>
          <w:b/>
        </w:rPr>
        <w:t>drębnych przepisów</w:t>
      </w:r>
      <w:r w:rsidRPr="00FD2519">
        <w:rPr>
          <w:rFonts w:ascii="Times New Roman" w:hAnsi="Times New Roman"/>
          <w:b/>
        </w:rPr>
        <w:t xml:space="preserve">. </w:t>
      </w:r>
      <w:r w:rsidRPr="00FD2519">
        <w:rPr>
          <w:rFonts w:ascii="Times New Roman" w:hAnsi="Times New Roman"/>
        </w:rPr>
        <w:t>Zamawiający nie określa szczegółowego sposobu oceny spełniania tego warunku.</w:t>
      </w:r>
    </w:p>
    <w:p w:rsidR="007518D1" w:rsidRDefault="007518D1" w:rsidP="00FD2519">
      <w:pPr>
        <w:pStyle w:val="Akapitzlist"/>
        <w:numPr>
          <w:ilvl w:val="0"/>
          <w:numId w:val="33"/>
        </w:numPr>
        <w:autoSpaceDE w:val="0"/>
        <w:autoSpaceDN w:val="0"/>
        <w:adjustRightInd w:val="0"/>
        <w:spacing w:after="0" w:line="240" w:lineRule="auto"/>
        <w:jc w:val="both"/>
        <w:rPr>
          <w:rFonts w:ascii="Times New Roman" w:hAnsi="Times New Roman"/>
          <w:b/>
        </w:rPr>
      </w:pPr>
      <w:r>
        <w:rPr>
          <w:rFonts w:ascii="Times New Roman" w:hAnsi="Times New Roman"/>
          <w:b/>
        </w:rPr>
        <w:t>Znajdują się w sytuacji ekonomicznej lub finansowej zap</w:t>
      </w:r>
      <w:r w:rsidR="00631C53">
        <w:rPr>
          <w:rFonts w:ascii="Times New Roman" w:hAnsi="Times New Roman"/>
          <w:b/>
        </w:rPr>
        <w:t>ewniającej wykonanie zamówienia</w:t>
      </w:r>
      <w:r>
        <w:rPr>
          <w:rFonts w:ascii="Times New Roman" w:hAnsi="Times New Roman"/>
          <w:b/>
        </w:rPr>
        <w:t>.</w:t>
      </w:r>
    </w:p>
    <w:p w:rsidR="000A744E" w:rsidRPr="002E7498" w:rsidRDefault="00A061E4" w:rsidP="002E7498">
      <w:pPr>
        <w:ind w:left="284"/>
        <w:jc w:val="both"/>
        <w:rPr>
          <w:rFonts w:ascii="Times New Roman" w:hAnsi="Times New Roman"/>
          <w:b/>
        </w:rPr>
      </w:pPr>
      <w:r w:rsidRPr="00A061E4">
        <w:rPr>
          <w:rFonts w:ascii="Times New Roman" w:hAnsi="Times New Roman"/>
        </w:rPr>
        <w:t>Wykonawcy wykażą, że są ubezpieczeni od odpowiedzialności cywilnej w zakresie prowadzonej działalności gospodarczej, związanej z przedmiotem zamówienia na kwotę</w:t>
      </w:r>
      <w:r w:rsidRPr="00A061E4">
        <w:rPr>
          <w:rFonts w:ascii="Times New Roman" w:hAnsi="Times New Roman"/>
          <w:color w:val="FF0000"/>
        </w:rPr>
        <w:t xml:space="preserve"> </w:t>
      </w:r>
      <w:r w:rsidR="00631C53">
        <w:rPr>
          <w:rFonts w:ascii="Times New Roman" w:hAnsi="Times New Roman"/>
        </w:rPr>
        <w:t>minimum</w:t>
      </w:r>
      <w:r w:rsidR="001B30DE">
        <w:rPr>
          <w:rFonts w:ascii="Times New Roman" w:hAnsi="Times New Roman"/>
        </w:rPr>
        <w:t xml:space="preserve">: </w:t>
      </w:r>
      <w:r w:rsidR="00057930">
        <w:rPr>
          <w:rFonts w:ascii="Times New Roman" w:hAnsi="Times New Roman"/>
        </w:rPr>
        <w:t>1</w:t>
      </w:r>
      <w:r w:rsidR="00C47469">
        <w:rPr>
          <w:rFonts w:ascii="Times New Roman" w:hAnsi="Times New Roman"/>
        </w:rPr>
        <w:t>0</w:t>
      </w:r>
      <w:r w:rsidR="00092A70" w:rsidRPr="00C17579">
        <w:rPr>
          <w:rFonts w:ascii="Times New Roman" w:hAnsi="Times New Roman"/>
          <w:b/>
        </w:rPr>
        <w:t>0.000,00 zł.</w:t>
      </w:r>
      <w:r w:rsidR="002E7498">
        <w:rPr>
          <w:rFonts w:ascii="Times New Roman" w:hAnsi="Times New Roman"/>
          <w:b/>
        </w:rPr>
        <w:t xml:space="preserve"> </w:t>
      </w:r>
      <w:r w:rsidR="00F146A9" w:rsidRPr="00CC03DD">
        <w:rPr>
          <w:rFonts w:ascii="Times New Roman" w:hAnsi="Times New Roman"/>
        </w:rPr>
        <w:t>Dane odnośnie ubezpieczenia z tytułu ryzyka zawodowego Wykonawca</w:t>
      </w:r>
      <w:r w:rsidR="00F146A9" w:rsidRPr="00F146A9">
        <w:rPr>
          <w:rFonts w:ascii="Times New Roman" w:hAnsi="Times New Roman"/>
        </w:rPr>
        <w:t xml:space="preserve"> poda w</w:t>
      </w:r>
      <w:r w:rsidR="00631C53">
        <w:rPr>
          <w:rFonts w:ascii="Times New Roman" w:hAnsi="Times New Roman"/>
          <w:b/>
        </w:rPr>
        <w:t xml:space="preserve"> załączniku nr </w:t>
      </w:r>
      <w:r w:rsidR="00F146A9">
        <w:rPr>
          <w:rFonts w:ascii="Times New Roman" w:hAnsi="Times New Roman"/>
          <w:b/>
        </w:rPr>
        <w:t xml:space="preserve">2 do SIWZ. </w:t>
      </w:r>
    </w:p>
    <w:p w:rsidR="004048C1" w:rsidRPr="004048C1" w:rsidRDefault="008F0CBF" w:rsidP="00FD2519">
      <w:pPr>
        <w:pStyle w:val="Akapitzlist"/>
        <w:numPr>
          <w:ilvl w:val="0"/>
          <w:numId w:val="33"/>
        </w:numPr>
        <w:autoSpaceDE w:val="0"/>
        <w:autoSpaceDN w:val="0"/>
        <w:adjustRightInd w:val="0"/>
        <w:spacing w:after="0" w:line="240" w:lineRule="auto"/>
        <w:jc w:val="both"/>
        <w:rPr>
          <w:rFonts w:ascii="Times New Roman" w:hAnsi="Times New Roman"/>
        </w:rPr>
      </w:pPr>
      <w:r w:rsidRPr="004E1A9D">
        <w:rPr>
          <w:rFonts w:ascii="Times New Roman" w:hAnsi="Times New Roman"/>
          <w:b/>
        </w:rPr>
        <w:lastRenderedPageBreak/>
        <w:t xml:space="preserve">Dysponują potencjałem </w:t>
      </w:r>
      <w:r w:rsidR="005132EE" w:rsidRPr="004E1A9D">
        <w:rPr>
          <w:rFonts w:ascii="Times New Roman" w:hAnsi="Times New Roman"/>
          <w:b/>
        </w:rPr>
        <w:t>w zakresie zdolności technicznej lub zawodowej.</w:t>
      </w:r>
      <w:r w:rsidRPr="00504D0D">
        <w:rPr>
          <w:rFonts w:ascii="Garamond" w:hAnsi="Garamond"/>
          <w:color w:val="FF0000"/>
          <w:sz w:val="20"/>
        </w:rPr>
        <w:t xml:space="preserve"> </w:t>
      </w:r>
      <w:r w:rsidR="004048C1" w:rsidRPr="004048C1">
        <w:rPr>
          <w:rFonts w:ascii="Times New Roman" w:hAnsi="Times New Roman"/>
        </w:rPr>
        <w:t xml:space="preserve">W zakresie warunku dysponowania odpowiednim potencjałem technicznym Zamawiający uzna powyższy warunek za spełniony gdy Wykonawca </w:t>
      </w:r>
      <w:r w:rsidR="004048C1" w:rsidRPr="00631C53">
        <w:rPr>
          <w:rFonts w:ascii="Times New Roman" w:hAnsi="Times New Roman"/>
        </w:rPr>
        <w:t>wykaże</w:t>
      </w:r>
      <w:r w:rsidR="004048C1" w:rsidRPr="004048C1">
        <w:rPr>
          <w:rFonts w:ascii="Times New Roman" w:hAnsi="Times New Roman"/>
        </w:rPr>
        <w:t xml:space="preserve">, że dysponuje: </w:t>
      </w:r>
    </w:p>
    <w:p w:rsidR="006A4F80" w:rsidRDefault="00E27491" w:rsidP="00FD2519">
      <w:pPr>
        <w:pStyle w:val="Akapitzlist"/>
        <w:numPr>
          <w:ilvl w:val="0"/>
          <w:numId w:val="31"/>
        </w:numPr>
        <w:spacing w:after="0"/>
        <w:ind w:left="851" w:hanging="284"/>
        <w:jc w:val="both"/>
        <w:rPr>
          <w:rFonts w:ascii="Times New Roman" w:hAnsi="Times New Roman"/>
        </w:rPr>
      </w:pPr>
      <w:r w:rsidRPr="006A4F80">
        <w:rPr>
          <w:rFonts w:ascii="Times New Roman" w:hAnsi="Times New Roman"/>
        </w:rPr>
        <w:t>w</w:t>
      </w:r>
      <w:r w:rsidR="004048C1" w:rsidRPr="006A4F80">
        <w:rPr>
          <w:rFonts w:ascii="Times New Roman" w:hAnsi="Times New Roman"/>
        </w:rPr>
        <w:t>alc</w:t>
      </w:r>
      <w:r w:rsidRPr="006A4F80">
        <w:rPr>
          <w:rFonts w:ascii="Times New Roman" w:hAnsi="Times New Roman"/>
        </w:rPr>
        <w:t>em</w:t>
      </w:r>
      <w:r w:rsidR="004048C1" w:rsidRPr="006A4F80">
        <w:rPr>
          <w:rFonts w:ascii="Times New Roman" w:hAnsi="Times New Roman"/>
        </w:rPr>
        <w:t xml:space="preserve"> wibracyjnym o nacisku jednostkowym wału wibrującego co najmniej 18 kN/m, </w:t>
      </w:r>
    </w:p>
    <w:p w:rsidR="006A4F80" w:rsidRDefault="004048C1" w:rsidP="00FD2519">
      <w:pPr>
        <w:pStyle w:val="Akapitzlist"/>
        <w:numPr>
          <w:ilvl w:val="0"/>
          <w:numId w:val="31"/>
        </w:numPr>
        <w:spacing w:after="0"/>
        <w:ind w:left="851" w:hanging="284"/>
        <w:jc w:val="both"/>
        <w:rPr>
          <w:rFonts w:ascii="Times New Roman" w:hAnsi="Times New Roman"/>
        </w:rPr>
      </w:pPr>
      <w:r w:rsidRPr="006A4F80">
        <w:rPr>
          <w:rFonts w:ascii="Times New Roman" w:hAnsi="Times New Roman"/>
        </w:rPr>
        <w:t>równiark</w:t>
      </w:r>
      <w:r w:rsidR="00E27491" w:rsidRPr="006A4F80">
        <w:rPr>
          <w:rFonts w:ascii="Times New Roman" w:hAnsi="Times New Roman"/>
        </w:rPr>
        <w:t>ą</w:t>
      </w:r>
      <w:r w:rsidRPr="006A4F80">
        <w:rPr>
          <w:rFonts w:ascii="Times New Roman" w:hAnsi="Times New Roman"/>
        </w:rPr>
        <w:t xml:space="preserve">  samobieżn</w:t>
      </w:r>
      <w:r w:rsidR="00E27491" w:rsidRPr="006A4F80">
        <w:rPr>
          <w:rFonts w:ascii="Times New Roman" w:hAnsi="Times New Roman"/>
        </w:rPr>
        <w:t>ą</w:t>
      </w:r>
      <w:r w:rsidRPr="006A4F80">
        <w:rPr>
          <w:rFonts w:ascii="Times New Roman" w:hAnsi="Times New Roman"/>
        </w:rPr>
        <w:t xml:space="preserve"> o  mocy  min. </w:t>
      </w:r>
      <w:r w:rsidR="00FD2519">
        <w:rPr>
          <w:rFonts w:ascii="Times New Roman" w:hAnsi="Times New Roman"/>
        </w:rPr>
        <w:t>55</w:t>
      </w:r>
      <w:r w:rsidRPr="006A4F80">
        <w:rPr>
          <w:rFonts w:ascii="Times New Roman" w:hAnsi="Times New Roman"/>
        </w:rPr>
        <w:t xml:space="preserve"> kW,</w:t>
      </w:r>
    </w:p>
    <w:p w:rsidR="006A4F80" w:rsidRDefault="004048C1" w:rsidP="00FD2519">
      <w:pPr>
        <w:pStyle w:val="Akapitzlist"/>
        <w:numPr>
          <w:ilvl w:val="0"/>
          <w:numId w:val="31"/>
        </w:numPr>
        <w:spacing w:after="0"/>
        <w:ind w:left="851" w:hanging="284"/>
        <w:jc w:val="both"/>
        <w:rPr>
          <w:rFonts w:ascii="Times New Roman" w:hAnsi="Times New Roman"/>
        </w:rPr>
      </w:pPr>
      <w:r w:rsidRPr="006A4F80">
        <w:rPr>
          <w:rFonts w:ascii="Times New Roman" w:hAnsi="Times New Roman"/>
        </w:rPr>
        <w:t>koparko – ładowark</w:t>
      </w:r>
      <w:r w:rsidR="00E27491" w:rsidRPr="006A4F80">
        <w:rPr>
          <w:rFonts w:ascii="Times New Roman" w:hAnsi="Times New Roman"/>
        </w:rPr>
        <w:t>ą</w:t>
      </w:r>
      <w:r w:rsidRPr="006A4F80">
        <w:rPr>
          <w:rFonts w:ascii="Times New Roman" w:hAnsi="Times New Roman"/>
        </w:rPr>
        <w:t xml:space="preserve">. </w:t>
      </w:r>
    </w:p>
    <w:p w:rsidR="006A4F80" w:rsidRDefault="004048C1" w:rsidP="00FD2519">
      <w:pPr>
        <w:pStyle w:val="Akapitzlist"/>
        <w:numPr>
          <w:ilvl w:val="0"/>
          <w:numId w:val="31"/>
        </w:numPr>
        <w:spacing w:after="0"/>
        <w:ind w:left="851" w:hanging="284"/>
        <w:jc w:val="both"/>
        <w:rPr>
          <w:rFonts w:ascii="Times New Roman" w:hAnsi="Times New Roman"/>
        </w:rPr>
      </w:pPr>
      <w:r w:rsidRPr="006A4F80">
        <w:rPr>
          <w:rFonts w:ascii="Times New Roman" w:hAnsi="Times New Roman"/>
        </w:rPr>
        <w:t>środk</w:t>
      </w:r>
      <w:r w:rsidR="000F75B1" w:rsidRPr="006A4F80">
        <w:rPr>
          <w:rFonts w:ascii="Times New Roman" w:hAnsi="Times New Roman"/>
        </w:rPr>
        <w:t xml:space="preserve">ami </w:t>
      </w:r>
      <w:r w:rsidR="00E27491" w:rsidRPr="006A4F80">
        <w:rPr>
          <w:rFonts w:ascii="Times New Roman" w:hAnsi="Times New Roman"/>
        </w:rPr>
        <w:t>transportu samowyładowcz</w:t>
      </w:r>
      <w:r w:rsidR="000F75B1" w:rsidRPr="006A4F80">
        <w:rPr>
          <w:rFonts w:ascii="Times New Roman" w:hAnsi="Times New Roman"/>
        </w:rPr>
        <w:t xml:space="preserve">ego (min. </w:t>
      </w:r>
      <w:r w:rsidR="00216A7B" w:rsidRPr="006A4F80">
        <w:rPr>
          <w:rFonts w:ascii="Times New Roman" w:hAnsi="Times New Roman"/>
        </w:rPr>
        <w:t>d</w:t>
      </w:r>
      <w:r w:rsidR="00FD2519">
        <w:rPr>
          <w:rFonts w:ascii="Times New Roman" w:hAnsi="Times New Roman"/>
        </w:rPr>
        <w:t>woma pojazdami</w:t>
      </w:r>
      <w:r w:rsidR="000F75B1" w:rsidRPr="006A4F80">
        <w:rPr>
          <w:rFonts w:ascii="Times New Roman" w:hAnsi="Times New Roman"/>
        </w:rPr>
        <w:t xml:space="preserve">) </w:t>
      </w:r>
      <w:r w:rsidR="00E27491" w:rsidRPr="006A4F80">
        <w:rPr>
          <w:rFonts w:ascii="Times New Roman" w:hAnsi="Times New Roman"/>
        </w:rPr>
        <w:t xml:space="preserve">z </w:t>
      </w:r>
      <w:r w:rsidRPr="006A4F80">
        <w:rPr>
          <w:rFonts w:ascii="Times New Roman" w:hAnsi="Times New Roman"/>
        </w:rPr>
        <w:t>możliwo</w:t>
      </w:r>
      <w:r w:rsidR="00FD2519">
        <w:rPr>
          <w:rFonts w:ascii="Times New Roman" w:hAnsi="Times New Roman"/>
        </w:rPr>
        <w:t>ścią</w:t>
      </w:r>
      <w:r w:rsidR="006A4F80">
        <w:rPr>
          <w:rFonts w:ascii="Times New Roman" w:hAnsi="Times New Roman"/>
        </w:rPr>
        <w:t xml:space="preserve"> trójstronnego rozładunku.</w:t>
      </w:r>
    </w:p>
    <w:p w:rsidR="004048C1" w:rsidRPr="006A4F80" w:rsidRDefault="004048C1" w:rsidP="00FD2519">
      <w:pPr>
        <w:pStyle w:val="Akapitzlist"/>
        <w:numPr>
          <w:ilvl w:val="0"/>
          <w:numId w:val="31"/>
        </w:numPr>
        <w:spacing w:after="0"/>
        <w:ind w:left="851" w:hanging="284"/>
        <w:jc w:val="both"/>
        <w:rPr>
          <w:rFonts w:ascii="Times New Roman" w:hAnsi="Times New Roman"/>
        </w:rPr>
      </w:pPr>
      <w:r w:rsidRPr="006A4F80">
        <w:rPr>
          <w:rFonts w:ascii="Times New Roman" w:hAnsi="Times New Roman"/>
        </w:rPr>
        <w:t xml:space="preserve">Wykonawca poda dane  sprzętu  w </w:t>
      </w:r>
      <w:r w:rsidRPr="006A4F80">
        <w:rPr>
          <w:rFonts w:ascii="Times New Roman" w:hAnsi="Times New Roman"/>
          <w:b/>
        </w:rPr>
        <w:t>załączniku nr 2</w:t>
      </w:r>
      <w:r w:rsidRPr="006A4F80">
        <w:rPr>
          <w:rFonts w:ascii="Times New Roman" w:hAnsi="Times New Roman"/>
        </w:rPr>
        <w:t xml:space="preserve"> do SIWZ.  </w:t>
      </w:r>
    </w:p>
    <w:p w:rsidR="00F3751B" w:rsidRDefault="00F3751B" w:rsidP="004048C1">
      <w:pPr>
        <w:autoSpaceDE w:val="0"/>
        <w:autoSpaceDN w:val="0"/>
        <w:adjustRightInd w:val="0"/>
        <w:spacing w:after="0" w:line="240" w:lineRule="auto"/>
        <w:jc w:val="both"/>
        <w:rPr>
          <w:rFonts w:ascii="Times New Roman" w:hAnsi="Times New Roman"/>
          <w:b/>
        </w:rPr>
      </w:pPr>
    </w:p>
    <w:p w:rsidR="0058165E" w:rsidRPr="004048C1" w:rsidRDefault="008F0CBF" w:rsidP="004048C1">
      <w:pPr>
        <w:autoSpaceDE w:val="0"/>
        <w:autoSpaceDN w:val="0"/>
        <w:adjustRightInd w:val="0"/>
        <w:spacing w:after="0" w:line="240" w:lineRule="auto"/>
        <w:jc w:val="both"/>
        <w:rPr>
          <w:rFonts w:ascii="Times New Roman" w:hAnsi="Times New Roman"/>
          <w:b/>
        </w:rPr>
      </w:pPr>
      <w:r w:rsidRPr="004048C1">
        <w:rPr>
          <w:rFonts w:ascii="Times New Roman" w:hAnsi="Times New Roman"/>
          <w:b/>
        </w:rPr>
        <w:t xml:space="preserve">W zakresie dysponowania </w:t>
      </w:r>
      <w:r w:rsidR="004048C1" w:rsidRPr="004048C1">
        <w:rPr>
          <w:rFonts w:ascii="Times New Roman" w:hAnsi="Times New Roman"/>
          <w:b/>
        </w:rPr>
        <w:t xml:space="preserve">osobami zdolnymi do wykonania zamówienia, </w:t>
      </w:r>
      <w:r w:rsidR="00FD2519">
        <w:rPr>
          <w:rFonts w:ascii="Times New Roman" w:hAnsi="Times New Roman"/>
          <w:b/>
        </w:rPr>
        <w:t xml:space="preserve">Zamawiający nie określa </w:t>
      </w:r>
      <w:r w:rsidRPr="004048C1">
        <w:rPr>
          <w:rFonts w:ascii="Times New Roman" w:hAnsi="Times New Roman"/>
          <w:b/>
        </w:rPr>
        <w:t xml:space="preserve">szczegółowego sposobu </w:t>
      </w:r>
      <w:r w:rsidR="00FD2519">
        <w:rPr>
          <w:rFonts w:ascii="Times New Roman" w:hAnsi="Times New Roman"/>
          <w:b/>
        </w:rPr>
        <w:t>oceny spełniania tego warunku.</w:t>
      </w:r>
    </w:p>
    <w:p w:rsidR="0058165E" w:rsidRPr="004048C1" w:rsidRDefault="0058165E" w:rsidP="00287C17">
      <w:pPr>
        <w:autoSpaceDE w:val="0"/>
        <w:autoSpaceDN w:val="0"/>
        <w:adjustRightInd w:val="0"/>
        <w:spacing w:after="0" w:line="240" w:lineRule="auto"/>
        <w:jc w:val="both"/>
        <w:rPr>
          <w:rFonts w:ascii="Times New Roman" w:hAnsi="Times New Roman"/>
          <w:b/>
        </w:rPr>
      </w:pPr>
    </w:p>
    <w:p w:rsidR="004E5B79" w:rsidRPr="00504D0D" w:rsidRDefault="004E5B79" w:rsidP="0000366F">
      <w:pPr>
        <w:autoSpaceDE w:val="0"/>
        <w:autoSpaceDN w:val="0"/>
        <w:adjustRightInd w:val="0"/>
        <w:spacing w:after="0" w:line="240" w:lineRule="auto"/>
        <w:rPr>
          <w:rFonts w:ascii="Times New Roman" w:hAnsi="Times New Roman"/>
        </w:rPr>
      </w:pPr>
      <w:r w:rsidRPr="00504D0D">
        <w:rPr>
          <w:rFonts w:ascii="Times New Roman" w:hAnsi="Times New Roman"/>
          <w:b/>
        </w:rPr>
        <w:t>W zakresie posiadania niezbędnego doświadczenia</w:t>
      </w:r>
      <w:r w:rsidR="00CB041E">
        <w:rPr>
          <w:rFonts w:ascii="Times New Roman" w:hAnsi="Times New Roman"/>
          <w:b/>
        </w:rPr>
        <w:t xml:space="preserve">, </w:t>
      </w:r>
      <w:r w:rsidRPr="00CB041E">
        <w:rPr>
          <w:rFonts w:ascii="Times New Roman" w:hAnsi="Times New Roman"/>
          <w:b/>
        </w:rPr>
        <w:t xml:space="preserve">Zamawiający </w:t>
      </w:r>
      <w:r w:rsidR="00CB041E" w:rsidRPr="00CB041E">
        <w:rPr>
          <w:rFonts w:ascii="Times New Roman" w:hAnsi="Times New Roman"/>
          <w:b/>
        </w:rPr>
        <w:t>nie określa szczegółowego sposobu oceny spełniania tego warunku.</w:t>
      </w:r>
      <w:r w:rsidRPr="00504D0D">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FD2519">
      <w:pPr>
        <w:pStyle w:val="Bezodstpw"/>
        <w:numPr>
          <w:ilvl w:val="0"/>
          <w:numId w:val="32"/>
        </w:numPr>
        <w:ind w:left="284" w:hanging="284"/>
        <w:jc w:val="both"/>
      </w:pPr>
      <w:r w:rsidRPr="009257B0">
        <w:rPr>
          <w:b/>
        </w:rPr>
        <w:t>Opis sposobu dokonywania oceny spełniania warunków udziału w postępowaniu</w:t>
      </w:r>
      <w:r w:rsidRPr="009257B0">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a) Ocena spełniania warunków udziału w postępowaniu odbywa się dwuetapowo: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 xml:space="preserve">Etap I </w:t>
      </w:r>
      <w:r w:rsidRPr="009257B0">
        <w:rPr>
          <w:rFonts w:ascii="Times New Roman" w:hAnsi="Times New Roman"/>
        </w:rPr>
        <w:t xml:space="preserve">Ocena wstępna, której poddawani są wszyscy Wykonawcy odbędzie się na podstawie informacji zawartych w </w:t>
      </w:r>
      <w:r w:rsidR="000E2891">
        <w:rPr>
          <w:rFonts w:ascii="Times New Roman" w:hAnsi="Times New Roman"/>
        </w:rPr>
        <w:t>o</w:t>
      </w:r>
      <w:r w:rsidRPr="009257B0">
        <w:rPr>
          <w:rFonts w:ascii="Times New Roman" w:hAnsi="Times New Roman"/>
        </w:rPr>
        <w:t xml:space="preserve">świadczeniu o spełnianiu warunków udziału i nie podleganiu wykluczeniu z postępowania” </w:t>
      </w:r>
      <w:r w:rsidR="00172609" w:rsidRPr="00172609">
        <w:rPr>
          <w:rFonts w:ascii="Times New Roman" w:hAnsi="Times New Roman"/>
          <w:b/>
        </w:rPr>
        <w:t>załącznik nr 2</w:t>
      </w:r>
      <w:r w:rsidR="00172609">
        <w:rPr>
          <w:rFonts w:ascii="Times New Roman" w:hAnsi="Times New Roman"/>
        </w:rPr>
        <w:t xml:space="preserve"> </w:t>
      </w:r>
      <w:r w:rsidRPr="009257B0">
        <w:rPr>
          <w:rFonts w:ascii="Times New Roman" w:hAnsi="Times New Roman"/>
        </w:rPr>
        <w:t>do SIWZ</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Etap II</w:t>
      </w:r>
      <w:r w:rsidRPr="009257B0">
        <w:rPr>
          <w:rFonts w:ascii="Times New Roman" w:hAnsi="Times New Roman"/>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172609">
        <w:rPr>
          <w:rFonts w:ascii="Times New Roman" w:hAnsi="Times New Roman"/>
        </w:rPr>
        <w:t xml:space="preserve">informacji z </w:t>
      </w:r>
      <w:r w:rsidR="00172609" w:rsidRPr="00172609">
        <w:rPr>
          <w:rFonts w:ascii="Times New Roman" w:hAnsi="Times New Roman"/>
          <w:b/>
        </w:rPr>
        <w:t xml:space="preserve">załącznika nr </w:t>
      </w:r>
      <w:r w:rsidR="00172609" w:rsidRPr="000929A1">
        <w:rPr>
          <w:rFonts w:ascii="Times New Roman" w:hAnsi="Times New Roman"/>
        </w:rPr>
        <w:t>2 do SIWZ.</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0929A1">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b) Jeżeli wykonawca nie złożył Oświadczenia, lub innych dokumentów niezbędnych do </w:t>
      </w:r>
      <w:r w:rsidRPr="009257B0">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w:t>
      </w:r>
      <w:r w:rsidR="00B34CFC">
        <w:rPr>
          <w:rFonts w:ascii="Times New Roman" w:hAnsi="Times New Roman"/>
        </w:rPr>
        <w:t xml:space="preserve">dlega odrzuceniu albo konieczne </w:t>
      </w:r>
      <w:r w:rsidRPr="009257B0">
        <w:rPr>
          <w:rFonts w:ascii="Times New Roman" w:hAnsi="Times New Roman"/>
        </w:rPr>
        <w:t>byłoby unieważnienie postępowania.</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FD2519">
      <w:pPr>
        <w:pStyle w:val="Bezodstpw"/>
        <w:numPr>
          <w:ilvl w:val="0"/>
          <w:numId w:val="32"/>
        </w:numPr>
        <w:ind w:left="284" w:hanging="284"/>
        <w:jc w:val="both"/>
        <w:rPr>
          <w:b/>
          <w:lang w:eastAsia="pl-PL"/>
        </w:rPr>
      </w:pPr>
      <w:r w:rsidRPr="009257B0">
        <w:rPr>
          <w:b/>
          <w:lang w:eastAsia="pl-PL"/>
        </w:rPr>
        <w:t>Z postępowania o udzielenie zamówienia wyklucza się</w:t>
      </w:r>
      <w:r w:rsidR="003D201A">
        <w:rPr>
          <w:b/>
          <w:lang w:eastAsia="pl-PL"/>
        </w:rPr>
        <w:t xml:space="preserve"> ( art.24 ust.1</w:t>
      </w:r>
      <w:r w:rsidR="00BA1B93">
        <w:rPr>
          <w:b/>
          <w:lang w:eastAsia="pl-PL"/>
        </w:rPr>
        <w:t xml:space="preserve"> pkt 12-23 ustawy Pzp</w:t>
      </w:r>
      <w:r w:rsidR="003D201A">
        <w:rPr>
          <w:b/>
          <w:lang w:eastAsia="pl-PL"/>
        </w:rPr>
        <w:t xml:space="preserve"> ) </w:t>
      </w:r>
      <w:r w:rsidRPr="009257B0">
        <w:rPr>
          <w:b/>
          <w:lang w:eastAsia="pl-PL"/>
        </w:rPr>
        <w:t xml:space="preserve">: </w:t>
      </w:r>
    </w:p>
    <w:p w:rsidR="005132EE" w:rsidRPr="00FD2519" w:rsidRDefault="005132EE" w:rsidP="00FD2519">
      <w:pPr>
        <w:pStyle w:val="Akapitzlist"/>
        <w:numPr>
          <w:ilvl w:val="0"/>
          <w:numId w:val="35"/>
        </w:numPr>
        <w:spacing w:after="0" w:line="240" w:lineRule="auto"/>
        <w:jc w:val="both"/>
        <w:rPr>
          <w:rFonts w:ascii="Times New Roman" w:eastAsia="Times New Roman" w:hAnsi="Times New Roman"/>
          <w:lang w:eastAsia="pl-PL"/>
        </w:rPr>
      </w:pPr>
      <w:r w:rsidRPr="00FD2519">
        <w:rPr>
          <w:rFonts w:ascii="Times New Roman" w:eastAsia="Times New Roman" w:hAnsi="Times New Roman"/>
          <w:lang w:eastAsia="pl-PL"/>
        </w:rPr>
        <w:t xml:space="preserve">Wykonawcę, który nie wykazał spełniania warunków udziału w postępowaniu; lub nie wykazał braku podstaw wykluczenia; </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FD2519">
      <w:pPr>
        <w:pStyle w:val="Akapitzlist"/>
        <w:numPr>
          <w:ilvl w:val="0"/>
          <w:numId w:val="35"/>
        </w:numPr>
        <w:spacing w:after="0" w:line="240" w:lineRule="auto"/>
        <w:jc w:val="both"/>
        <w:rPr>
          <w:rFonts w:ascii="Times New Roman" w:hAnsi="Times New Roman"/>
          <w:lang w:eastAsia="pl-PL"/>
        </w:rPr>
      </w:pPr>
      <w:r w:rsidRPr="009257B0">
        <w:rPr>
          <w:rFonts w:ascii="Times New Roman" w:hAnsi="Times New Roman"/>
          <w:lang w:eastAsia="pl-PL"/>
        </w:rPr>
        <w:t>Wykonawcę będącego osobą fizyczną, którą prawomocnie skazano za przestępstwo:</w:t>
      </w:r>
    </w:p>
    <w:p w:rsidR="00FD2519" w:rsidRDefault="005132EE" w:rsidP="005132EE">
      <w:pPr>
        <w:pStyle w:val="Akapitzlist"/>
        <w:numPr>
          <w:ilvl w:val="0"/>
          <w:numId w:val="40"/>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którym mowa w art. 165a, art. 181–188, art. 189a, art. 218–221, art. 228–230a, art. 250a, art. 258 lub art. 270–309 ustawy z dnia 6 czerwca 1997 r. – K</w:t>
      </w:r>
      <w:r w:rsidR="00FD2519" w:rsidRPr="00FD2519">
        <w:rPr>
          <w:rFonts w:ascii="Times New Roman" w:hAnsi="Times New Roman"/>
          <w:lang w:eastAsia="pl-PL"/>
        </w:rPr>
        <w:t xml:space="preserve">odeks karny (Dz.U. poz. 553, </w:t>
      </w:r>
      <w:r w:rsidRPr="00FD2519">
        <w:rPr>
          <w:rFonts w:ascii="Times New Roman" w:hAnsi="Times New Roman"/>
          <w:lang w:eastAsia="pl-PL"/>
        </w:rPr>
        <w:t>z późn. zm.5) lub art. 46 lub art. 48 ustawy z dnia 25 czerwca 2010r. o sporcie (Dz. U. z 2016</w:t>
      </w:r>
      <w:r w:rsidR="00FD2519" w:rsidRPr="00FD2519">
        <w:rPr>
          <w:rFonts w:ascii="Times New Roman" w:hAnsi="Times New Roman"/>
          <w:lang w:eastAsia="pl-PL"/>
        </w:rPr>
        <w:t xml:space="preserve"> </w:t>
      </w:r>
      <w:r w:rsidRPr="00FD2519">
        <w:rPr>
          <w:rFonts w:ascii="Times New Roman" w:hAnsi="Times New Roman"/>
          <w:lang w:eastAsia="pl-PL"/>
        </w:rPr>
        <w:t>r. poz. 176),</w:t>
      </w:r>
    </w:p>
    <w:p w:rsidR="00FD2519" w:rsidRDefault="005132EE" w:rsidP="005132EE">
      <w:pPr>
        <w:pStyle w:val="Akapitzlist"/>
        <w:numPr>
          <w:ilvl w:val="0"/>
          <w:numId w:val="40"/>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o charakterze terrorystycznym, o którym mowa w art. 115 § 20 ustawy z dnia 6 czerwca 1997 r. – Kodeks karny,</w:t>
      </w:r>
    </w:p>
    <w:p w:rsidR="00FD2519" w:rsidRDefault="005132EE" w:rsidP="005132EE">
      <w:pPr>
        <w:pStyle w:val="Akapitzlist"/>
        <w:numPr>
          <w:ilvl w:val="0"/>
          <w:numId w:val="40"/>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skarbowe,</w:t>
      </w:r>
    </w:p>
    <w:p w:rsidR="005132EE" w:rsidRPr="00FD2519" w:rsidRDefault="005132EE" w:rsidP="005132EE">
      <w:pPr>
        <w:pStyle w:val="Akapitzlist"/>
        <w:numPr>
          <w:ilvl w:val="0"/>
          <w:numId w:val="40"/>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o którym mowa w art. 9 lub art. 10 ustawy z dnia 15 czerwca 2012 r. o skutkach powierzania wykonywania pracy cudzoziemcom przebywającym wbrew przepisom na terytorium Rzeczypospolitej Polskiej (Dz. U. poz. 769),</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FD2519">
      <w:pPr>
        <w:pStyle w:val="Akapitzlist"/>
        <w:numPr>
          <w:ilvl w:val="0"/>
          <w:numId w:val="35"/>
        </w:numPr>
        <w:spacing w:after="0" w:line="240" w:lineRule="auto"/>
        <w:jc w:val="both"/>
        <w:rPr>
          <w:rFonts w:ascii="Times New Roman" w:hAnsi="Times New Roman"/>
          <w:lang w:eastAsia="pl-PL"/>
        </w:rPr>
      </w:pPr>
      <w:r w:rsidRPr="009257B0">
        <w:rPr>
          <w:rFonts w:ascii="Times New Roman" w:hAnsi="Times New Roman"/>
          <w:lang w:eastAsia="pl-PL"/>
        </w:rPr>
        <w:t xml:space="preserve">Wykonawcę, jeżeli urzędującego członka jego organu zarządzającego lub nadzorczego, wspólnika spółki w spółce jawnej lub partnerskiej albo komplementariusza w spółce </w:t>
      </w:r>
      <w:r w:rsidRPr="009257B0">
        <w:rPr>
          <w:rFonts w:ascii="Times New Roman" w:hAnsi="Times New Roman"/>
          <w:lang w:eastAsia="pl-PL"/>
        </w:rPr>
        <w:lastRenderedPageBreak/>
        <w:t>komandytowej lub komandytowo-akcyjnej lub prokurenta prawomocnie skazano za przestępstwo, o którym mowa w pkt 2;</w:t>
      </w:r>
    </w:p>
    <w:p w:rsidR="00FD2519" w:rsidRDefault="005132EE" w:rsidP="00FD2519">
      <w:pPr>
        <w:pStyle w:val="Akapitzlist"/>
        <w:numPr>
          <w:ilvl w:val="0"/>
          <w:numId w:val="35"/>
        </w:numPr>
        <w:spacing w:after="0" w:line="240" w:lineRule="auto"/>
        <w:jc w:val="both"/>
        <w:rPr>
          <w:rFonts w:ascii="Times New Roman" w:hAnsi="Times New Roman"/>
          <w:lang w:eastAsia="pl-PL"/>
        </w:rPr>
      </w:pPr>
      <w:r w:rsidRPr="009257B0">
        <w:rPr>
          <w:rFonts w:ascii="Times New Roman" w:hAnsi="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D2519" w:rsidRDefault="005132EE" w:rsidP="00FD2519">
      <w:pPr>
        <w:pStyle w:val="Akapitzlist"/>
        <w:numPr>
          <w:ilvl w:val="0"/>
          <w:numId w:val="35"/>
        </w:numPr>
        <w:spacing w:after="0" w:line="240" w:lineRule="auto"/>
        <w:jc w:val="both"/>
        <w:rPr>
          <w:rFonts w:ascii="Times New Roman" w:hAnsi="Times New Roman"/>
          <w:lang w:eastAsia="pl-PL"/>
        </w:rPr>
      </w:pPr>
      <w:r w:rsidRPr="00FD2519">
        <w:rPr>
          <w:rFonts w:ascii="Times New Roman" w:hAnsi="Times New Roman"/>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D2519" w:rsidRDefault="005132EE" w:rsidP="00FD2519">
      <w:pPr>
        <w:pStyle w:val="Akapitzlist"/>
        <w:numPr>
          <w:ilvl w:val="0"/>
          <w:numId w:val="35"/>
        </w:numPr>
        <w:spacing w:after="0" w:line="240" w:lineRule="auto"/>
        <w:jc w:val="both"/>
        <w:rPr>
          <w:rFonts w:ascii="Times New Roman" w:hAnsi="Times New Roman"/>
          <w:lang w:eastAsia="pl-PL"/>
        </w:rPr>
      </w:pPr>
      <w:r w:rsidRPr="00FD2519">
        <w:rPr>
          <w:rFonts w:ascii="Times New Roman" w:hAnsi="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FD2519" w:rsidRDefault="005132EE" w:rsidP="00FD2519">
      <w:pPr>
        <w:pStyle w:val="Akapitzlist"/>
        <w:numPr>
          <w:ilvl w:val="0"/>
          <w:numId w:val="35"/>
        </w:numPr>
        <w:spacing w:after="0" w:line="240" w:lineRule="auto"/>
        <w:jc w:val="both"/>
        <w:rPr>
          <w:rFonts w:ascii="Times New Roman" w:hAnsi="Times New Roman"/>
          <w:lang w:eastAsia="pl-PL"/>
        </w:rPr>
      </w:pPr>
      <w:r w:rsidRPr="00FD2519">
        <w:rPr>
          <w:rFonts w:ascii="Times New Roman" w:hAnsi="Times New Roman"/>
          <w:lang w:eastAsia="pl-PL"/>
        </w:rPr>
        <w:t>Wykonawcę, który bezprawnie wpływał lub próbował wpłynąć na czynności zamawiającego lub pozyskać informacje poufne, mogące dać mu przewagę w postępowaniu o udzielenie zamówienia;</w:t>
      </w:r>
    </w:p>
    <w:p w:rsidR="00FD2519" w:rsidRDefault="005132EE" w:rsidP="00FD2519">
      <w:pPr>
        <w:pStyle w:val="Akapitzlist"/>
        <w:numPr>
          <w:ilvl w:val="0"/>
          <w:numId w:val="35"/>
        </w:numPr>
        <w:spacing w:after="0" w:line="240" w:lineRule="auto"/>
        <w:jc w:val="both"/>
        <w:rPr>
          <w:rFonts w:ascii="Times New Roman" w:hAnsi="Times New Roman"/>
          <w:lang w:eastAsia="pl-PL"/>
        </w:rPr>
      </w:pPr>
      <w:r w:rsidRPr="00FD2519">
        <w:rPr>
          <w:rFonts w:ascii="Times New Roman" w:hAnsi="Times New Roman"/>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D2519" w:rsidRDefault="005132EE" w:rsidP="00FD2519">
      <w:pPr>
        <w:pStyle w:val="Akapitzlist"/>
        <w:numPr>
          <w:ilvl w:val="0"/>
          <w:numId w:val="35"/>
        </w:numPr>
        <w:spacing w:after="0" w:line="240" w:lineRule="auto"/>
        <w:jc w:val="both"/>
        <w:rPr>
          <w:rFonts w:ascii="Times New Roman" w:hAnsi="Times New Roman"/>
          <w:lang w:eastAsia="pl-PL"/>
        </w:rPr>
      </w:pPr>
      <w:r w:rsidRPr="00FD2519">
        <w:rPr>
          <w:rFonts w:ascii="Times New Roman" w:hAnsi="Times New Roman"/>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0D6963" w:rsidRDefault="005132EE" w:rsidP="005132EE">
      <w:pPr>
        <w:pStyle w:val="Akapitzlist"/>
        <w:numPr>
          <w:ilvl w:val="0"/>
          <w:numId w:val="35"/>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będącego podmiotem zbiorowym, wobec którego sąd orzekł zakaz</w:t>
      </w:r>
      <w:r w:rsidR="000D6963">
        <w:rPr>
          <w:rFonts w:ascii="Times New Roman" w:hAnsi="Times New Roman"/>
          <w:lang w:eastAsia="pl-PL"/>
        </w:rPr>
        <w:t xml:space="preserve"> </w:t>
      </w:r>
      <w:r w:rsidRPr="000D6963">
        <w:rPr>
          <w:rFonts w:ascii="Times New Roman" w:hAnsi="Times New Roman"/>
          <w:lang w:eastAsia="pl-PL"/>
        </w:rPr>
        <w:t>ubiegania się o zamówienia publiczne na podstawie ustawy z</w:t>
      </w:r>
      <w:r w:rsidR="000D6963">
        <w:rPr>
          <w:rFonts w:ascii="Times New Roman" w:hAnsi="Times New Roman"/>
          <w:lang w:eastAsia="pl-PL"/>
        </w:rPr>
        <w:t xml:space="preserve"> dnia 28 października 2002 r. o </w:t>
      </w:r>
      <w:r w:rsidRPr="000D6963">
        <w:rPr>
          <w:rFonts w:ascii="Times New Roman" w:hAnsi="Times New Roman"/>
          <w:lang w:eastAsia="pl-PL"/>
        </w:rPr>
        <w:t>odpowiedzialności podmiotów zbiorowych za czyny zabronione pod groźbą kary (Dz. U. z 2015 r. poz. 1212, 1844 i 1855 oraz z 2016 r. poz. 437 i 544);</w:t>
      </w:r>
    </w:p>
    <w:p w:rsidR="000D6963" w:rsidRDefault="005132EE" w:rsidP="005132EE">
      <w:pPr>
        <w:pStyle w:val="Akapitzlist"/>
        <w:numPr>
          <w:ilvl w:val="0"/>
          <w:numId w:val="35"/>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wobec którego orzeczono tytułem środka zapobiegawczego zakaz ubiegania się o zamówienia publiczne;</w:t>
      </w:r>
    </w:p>
    <w:p w:rsidR="005132EE" w:rsidRPr="000D6963" w:rsidRDefault="005132EE" w:rsidP="005132EE">
      <w:pPr>
        <w:pStyle w:val="Akapitzlist"/>
        <w:numPr>
          <w:ilvl w:val="0"/>
          <w:numId w:val="35"/>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Wykonawców, którzy należąc do tej samej grupy kapitałowej, w rozumieniu ustawy</w:t>
      </w:r>
      <w:r w:rsidRPr="000D6963">
        <w:rPr>
          <w:rFonts w:ascii="Times New Roman" w:hAnsi="Times New Roman"/>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0D6963" w:rsidRDefault="000D6963" w:rsidP="005132EE">
      <w:pPr>
        <w:autoSpaceDE w:val="0"/>
        <w:autoSpaceDN w:val="0"/>
        <w:adjustRightInd w:val="0"/>
        <w:spacing w:after="0" w:line="240" w:lineRule="auto"/>
        <w:jc w:val="both"/>
        <w:rPr>
          <w:rFonts w:ascii="Times New Roman" w:hAnsi="Times New Roman"/>
          <w:b/>
          <w:lang w:eastAsia="pl-PL"/>
        </w:rPr>
      </w:pPr>
    </w:p>
    <w:p w:rsidR="005132EE" w:rsidRPr="00C014F3" w:rsidRDefault="00C014F3" w:rsidP="005132EE">
      <w:pPr>
        <w:autoSpaceDE w:val="0"/>
        <w:autoSpaceDN w:val="0"/>
        <w:adjustRightInd w:val="0"/>
        <w:spacing w:after="0" w:line="240" w:lineRule="auto"/>
        <w:jc w:val="both"/>
        <w:rPr>
          <w:rFonts w:ascii="Times New Roman" w:hAnsi="Times New Roman"/>
          <w:b/>
          <w:lang w:eastAsia="pl-PL"/>
        </w:rPr>
      </w:pPr>
      <w:r w:rsidRPr="00C014F3">
        <w:rPr>
          <w:rFonts w:ascii="Times New Roman" w:hAnsi="Times New Roman"/>
          <w:b/>
          <w:lang w:eastAsia="pl-PL"/>
        </w:rPr>
        <w:t xml:space="preserve">Z postępowania o udzielenie zamówienia Zamawiający </w:t>
      </w:r>
      <w:r>
        <w:rPr>
          <w:rFonts w:ascii="Times New Roman" w:hAnsi="Times New Roman"/>
          <w:b/>
          <w:lang w:eastAsia="pl-PL"/>
        </w:rPr>
        <w:t xml:space="preserve">również </w:t>
      </w:r>
      <w:r w:rsidRPr="00C014F3">
        <w:rPr>
          <w:rFonts w:ascii="Times New Roman" w:hAnsi="Times New Roman"/>
          <w:b/>
          <w:lang w:eastAsia="pl-PL"/>
        </w:rPr>
        <w:t>wykluczy (art.24 ust.5</w:t>
      </w:r>
      <w:r w:rsidR="00AA6140">
        <w:rPr>
          <w:rFonts w:ascii="Times New Roman" w:hAnsi="Times New Roman"/>
          <w:b/>
          <w:lang w:eastAsia="pl-PL"/>
        </w:rPr>
        <w:t xml:space="preserve"> pkt 1-8 ustawy Pzp</w:t>
      </w:r>
      <w:r w:rsidRPr="00C014F3">
        <w:rPr>
          <w:rFonts w:ascii="Times New Roman" w:hAnsi="Times New Roman"/>
          <w:b/>
          <w:lang w:eastAsia="pl-PL"/>
        </w:rPr>
        <w:t xml:space="preserve">) : </w:t>
      </w:r>
    </w:p>
    <w:p w:rsidR="000D6963" w:rsidRDefault="005132EE" w:rsidP="005132EE">
      <w:pPr>
        <w:pStyle w:val="Akapitzlist"/>
        <w:numPr>
          <w:ilvl w:val="0"/>
          <w:numId w:val="35"/>
        </w:num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0D6963" w:rsidRDefault="00D87BDF" w:rsidP="005132EE">
      <w:pPr>
        <w:pStyle w:val="Akapitzlist"/>
        <w:numPr>
          <w:ilvl w:val="0"/>
          <w:numId w:val="35"/>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 który w sposób zawiniony poważnie naruszył obowiązki zawodowe, co p</w:t>
      </w:r>
      <w:r w:rsidR="0022445F" w:rsidRPr="000D6963">
        <w:rPr>
          <w:rFonts w:ascii="Times New Roman" w:hAnsi="Times New Roman"/>
          <w:lang w:eastAsia="pl-PL"/>
        </w:rPr>
        <w:t>o</w:t>
      </w:r>
      <w:r w:rsidRPr="000D6963">
        <w:rPr>
          <w:rFonts w:ascii="Times New Roman" w:hAnsi="Times New Roman"/>
          <w:lang w:eastAsia="pl-PL"/>
        </w:rPr>
        <w:t>dważ</w:t>
      </w:r>
      <w:r w:rsidR="0022445F" w:rsidRPr="000D6963">
        <w:rPr>
          <w:rFonts w:ascii="Times New Roman" w:hAnsi="Times New Roman"/>
          <w:lang w:eastAsia="pl-PL"/>
        </w:rPr>
        <w:t>a</w:t>
      </w:r>
      <w:r w:rsidRPr="000D6963">
        <w:rPr>
          <w:rFonts w:ascii="Times New Roman" w:hAnsi="Times New Roman"/>
          <w:lang w:eastAsia="pl-PL"/>
        </w:rPr>
        <w:t xml:space="preserve"> jego uczciwość , w szczególności gdy Wykonawca w  </w:t>
      </w:r>
      <w:r w:rsidR="00EE752B" w:rsidRPr="000D6963">
        <w:rPr>
          <w:rFonts w:ascii="Times New Roman" w:hAnsi="Times New Roman"/>
          <w:lang w:eastAsia="pl-PL"/>
        </w:rPr>
        <w:t xml:space="preserve">wyniku zamierzonego działania lub rażącego niedbalstwa nie wykonał lub nienależycie wykonał zamówienie , co Zamawiający jest w stanie wykazać za pomocą stosownych środków dowodowych: </w:t>
      </w:r>
    </w:p>
    <w:p w:rsidR="005132EE" w:rsidRPr="000D6963" w:rsidRDefault="005132EE" w:rsidP="005132EE">
      <w:pPr>
        <w:pStyle w:val="Akapitzlist"/>
        <w:numPr>
          <w:ilvl w:val="0"/>
          <w:numId w:val="35"/>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lastRenderedPageBreak/>
        <w:t>Wykonawcę, jeżeli wykonawca lub osoby, o których mowa w art. 24 ust 1 pkt 14 ustawy PZP, uprawnione do reprezentowania wykonawcy pozostają w relacji określonej w art. 17 ust. 1 pkt 2–4 z:</w:t>
      </w:r>
    </w:p>
    <w:p w:rsidR="000D6963" w:rsidRDefault="005132EE" w:rsidP="005132EE">
      <w:pPr>
        <w:pStyle w:val="Akapitzlist"/>
        <w:numPr>
          <w:ilvl w:val="0"/>
          <w:numId w:val="41"/>
        </w:numPr>
        <w:autoSpaceDE w:val="0"/>
        <w:autoSpaceDN w:val="0"/>
        <w:adjustRightInd w:val="0"/>
        <w:spacing w:after="0" w:line="240" w:lineRule="auto"/>
        <w:ind w:left="1134" w:hanging="425"/>
        <w:jc w:val="both"/>
        <w:rPr>
          <w:rFonts w:ascii="Times New Roman" w:hAnsi="Times New Roman"/>
          <w:lang w:eastAsia="pl-PL"/>
        </w:rPr>
      </w:pPr>
      <w:r w:rsidRPr="0093425D">
        <w:rPr>
          <w:rFonts w:ascii="Times New Roman" w:hAnsi="Times New Roman"/>
          <w:lang w:eastAsia="pl-PL"/>
        </w:rPr>
        <w:t>zamawiającym,</w:t>
      </w:r>
    </w:p>
    <w:p w:rsidR="000D6963" w:rsidRDefault="005132EE" w:rsidP="005132EE">
      <w:pPr>
        <w:pStyle w:val="Akapitzlist"/>
        <w:numPr>
          <w:ilvl w:val="0"/>
          <w:numId w:val="41"/>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osobami uprawnionymi do reprezentowania zamawiającego,</w:t>
      </w:r>
    </w:p>
    <w:p w:rsidR="000D6963" w:rsidRDefault="005132EE" w:rsidP="005132EE">
      <w:pPr>
        <w:pStyle w:val="Akapitzlist"/>
        <w:numPr>
          <w:ilvl w:val="0"/>
          <w:numId w:val="41"/>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członkami komisji przetargowej,</w:t>
      </w:r>
    </w:p>
    <w:p w:rsidR="005132EE" w:rsidRPr="000D6963" w:rsidRDefault="005132EE" w:rsidP="005132EE">
      <w:pPr>
        <w:pStyle w:val="Akapitzlist"/>
        <w:numPr>
          <w:ilvl w:val="0"/>
          <w:numId w:val="41"/>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osobami, które złożyły oświadczenie, o którym mowa w art. 17 ust. 2a chyba że jest możliwe zapewnienie bezstronności po stronie zamawiającego w inny sposób niż przez wykluczenie wykonawcy z udziału w postępowaniu</w:t>
      </w:r>
      <w:r w:rsidR="00212402" w:rsidRPr="000D6963">
        <w:rPr>
          <w:rFonts w:ascii="Times New Roman" w:hAnsi="Times New Roman"/>
          <w:lang w:eastAsia="pl-PL"/>
        </w:rPr>
        <w:t>:</w:t>
      </w:r>
    </w:p>
    <w:p w:rsidR="000D6963" w:rsidRPr="000D6963" w:rsidRDefault="00212402" w:rsidP="00BD568C">
      <w:pPr>
        <w:pStyle w:val="Akapitzlist"/>
        <w:numPr>
          <w:ilvl w:val="0"/>
          <w:numId w:val="35"/>
        </w:numPr>
        <w:autoSpaceDE w:val="0"/>
        <w:autoSpaceDN w:val="0"/>
        <w:adjustRightInd w:val="0"/>
        <w:spacing w:after="0" w:line="240" w:lineRule="auto"/>
        <w:jc w:val="both"/>
        <w:rPr>
          <w:rFonts w:ascii="Times New Roman" w:hAnsi="Times New Roman"/>
        </w:rPr>
      </w:pPr>
      <w:r w:rsidRPr="00F00C7C">
        <w:rPr>
          <w:rFonts w:ascii="Times New Roman" w:hAnsi="Times New Roman"/>
          <w:lang w:eastAsia="pl-PL"/>
        </w:rPr>
        <w:t xml:space="preserve">Wykonawcę , który </w:t>
      </w:r>
      <w:r w:rsidR="0093425D" w:rsidRPr="00F00C7C">
        <w:rPr>
          <w:rFonts w:ascii="Times New Roman" w:eastAsia="Times New Roman" w:hAnsi="Times New Roman"/>
          <w:lang w:eastAsia="pl-PL"/>
        </w:rPr>
        <w:t>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w:t>
      </w:r>
      <w:r w:rsidR="000D6963">
        <w:rPr>
          <w:rFonts w:ascii="Times New Roman" w:eastAsia="Times New Roman" w:hAnsi="Times New Roman"/>
          <w:lang w:eastAsia="pl-PL"/>
        </w:rPr>
        <w:t>a.</w:t>
      </w:r>
    </w:p>
    <w:p w:rsidR="000D6963" w:rsidRDefault="0093425D" w:rsidP="00BD568C">
      <w:pPr>
        <w:pStyle w:val="Akapitzlist"/>
        <w:numPr>
          <w:ilvl w:val="0"/>
          <w:numId w:val="35"/>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D6963" w:rsidRDefault="0093425D" w:rsidP="00F33DF0">
      <w:pPr>
        <w:pStyle w:val="Akapitzlist"/>
        <w:numPr>
          <w:ilvl w:val="0"/>
          <w:numId w:val="35"/>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jeżeli urzędującego członka jego organu zarządzającego lub nadzorczego, wspólnika spółki w spółce jawnej lub partnerskiej albo komplementariusza w spółce komandytowej lub komandytowo</w:t>
      </w:r>
      <w:r w:rsidR="00EA44CD" w:rsidRPr="000D6963">
        <w:rPr>
          <w:rFonts w:ascii="Times New Roman" w:eastAsia="Times New Roman" w:hAnsi="Times New Roman"/>
          <w:lang w:eastAsia="pl-PL"/>
        </w:rPr>
        <w:t xml:space="preserve"> </w:t>
      </w:r>
      <w:r w:rsidRPr="000D6963">
        <w:rPr>
          <w:rFonts w:ascii="Times New Roman" w:eastAsia="Times New Roman" w:hAnsi="Times New Roman"/>
          <w:lang w:eastAsia="pl-PL"/>
        </w:rPr>
        <w:t>akcyjnej lub prokurenta prawomocnie skazano za wykroczenie, o którym mowa w pkt 17;</w:t>
      </w:r>
    </w:p>
    <w:p w:rsidR="000D6963" w:rsidRDefault="0093425D" w:rsidP="00F33DF0">
      <w:pPr>
        <w:pStyle w:val="Akapitzlist"/>
        <w:numPr>
          <w:ilvl w:val="0"/>
          <w:numId w:val="35"/>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D6963" w:rsidRDefault="0093425D" w:rsidP="00F33DF0">
      <w:pPr>
        <w:pStyle w:val="Akapitzlist"/>
        <w:numPr>
          <w:ilvl w:val="0"/>
          <w:numId w:val="35"/>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który naruszył obowiązki dotyczące płatności podatków, opłat lub składek na ubezpieczenia społeczne lub zdrowotne, co zamawiający jest 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rsidR="000D6963" w:rsidRPr="000D6963" w:rsidRDefault="00F00C7C" w:rsidP="005132EE">
      <w:pPr>
        <w:pStyle w:val="Akapitzlist"/>
        <w:numPr>
          <w:ilvl w:val="0"/>
          <w:numId w:val="35"/>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hAnsi="Times New Roman"/>
          <w:lang w:eastAsia="pl-PL"/>
        </w:rPr>
        <w:t>Zamawiający może wykluczyć Wykonawcę na każdym etapie postępowania o udzielenie zamówienia .</w:t>
      </w:r>
    </w:p>
    <w:p w:rsidR="005132EE" w:rsidRPr="000D6963" w:rsidRDefault="005132EE" w:rsidP="005132EE">
      <w:pPr>
        <w:pStyle w:val="Akapitzlist"/>
        <w:numPr>
          <w:ilvl w:val="0"/>
          <w:numId w:val="35"/>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hAnsi="Times New Roman"/>
          <w:lang w:eastAsia="pl-PL"/>
        </w:rPr>
        <w:t xml:space="preserve">Ofertę </w:t>
      </w:r>
      <w:r w:rsidR="00F00C7C" w:rsidRPr="000D6963">
        <w:rPr>
          <w:rFonts w:ascii="Times New Roman" w:hAnsi="Times New Roman"/>
          <w:lang w:eastAsia="pl-PL"/>
        </w:rPr>
        <w:t>W</w:t>
      </w:r>
      <w:r w:rsidRPr="000D6963">
        <w:rPr>
          <w:rFonts w:ascii="Times New Roman" w:hAnsi="Times New Roman"/>
          <w:lang w:eastAsia="pl-PL"/>
        </w:rPr>
        <w:t>ykonawcy wykluczonego uznaje się za odrzuconą.</w:t>
      </w:r>
    </w:p>
    <w:p w:rsidR="005132EE" w:rsidRPr="009257B0" w:rsidRDefault="005132EE" w:rsidP="005132EE">
      <w:pPr>
        <w:autoSpaceDE w:val="0"/>
        <w:autoSpaceDN w:val="0"/>
        <w:adjustRightInd w:val="0"/>
        <w:spacing w:after="0" w:line="240" w:lineRule="auto"/>
        <w:rPr>
          <w:rFonts w:ascii="Times New Roman" w:hAnsi="Times New Roman"/>
          <w:strike/>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310A17"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 xml:space="preserve">1. </w:t>
      </w:r>
      <w:r w:rsidRPr="008D566A">
        <w:rPr>
          <w:rFonts w:ascii="Times New Roman" w:hAnsi="Times New Roman"/>
          <w:lang w:eastAsia="pl-PL"/>
        </w:rPr>
        <w:t>Oświadczenie</w:t>
      </w:r>
      <w:r w:rsidR="000B08BF" w:rsidRPr="008D566A">
        <w:rPr>
          <w:rFonts w:ascii="Times New Roman" w:hAnsi="Times New Roman"/>
          <w:lang w:eastAsia="pl-PL"/>
        </w:rPr>
        <w:t xml:space="preserve"> , że na dzień składania ofert Wykonawca </w:t>
      </w:r>
      <w:r w:rsidR="00B071E2" w:rsidRPr="008D566A">
        <w:rPr>
          <w:rFonts w:ascii="Times New Roman" w:hAnsi="Times New Roman"/>
          <w:lang w:eastAsia="pl-PL"/>
        </w:rPr>
        <w:t>nie podlega wykluczeniu</w:t>
      </w:r>
      <w:r w:rsidR="00B071E2" w:rsidRPr="008D566A">
        <w:rPr>
          <w:rFonts w:ascii="Times New Roman" w:hAnsi="Times New Roman"/>
          <w:lang w:eastAsia="pl-PL"/>
        </w:rPr>
        <w:br/>
        <w:t xml:space="preserve">z postępowania i </w:t>
      </w:r>
      <w:r w:rsidRPr="008D566A">
        <w:rPr>
          <w:rFonts w:ascii="Times New Roman" w:hAnsi="Times New Roman"/>
          <w:lang w:eastAsia="pl-PL"/>
        </w:rPr>
        <w:t>spełnia warunk</w:t>
      </w:r>
      <w:r w:rsidR="000B08BF" w:rsidRPr="008D566A">
        <w:rPr>
          <w:rFonts w:ascii="Times New Roman" w:hAnsi="Times New Roman"/>
          <w:lang w:eastAsia="pl-PL"/>
        </w:rPr>
        <w:t xml:space="preserve">i udziału. Informacje zawarte w oświadczeniu będą stanowić </w:t>
      </w:r>
      <w:r w:rsidRPr="008D566A">
        <w:rPr>
          <w:rFonts w:ascii="Times New Roman" w:hAnsi="Times New Roman"/>
          <w:lang w:eastAsia="pl-PL"/>
        </w:rPr>
        <w:t xml:space="preserve"> wstępne potwierdzenie, że </w:t>
      </w:r>
      <w:r w:rsidR="00B071E2" w:rsidRPr="008D566A">
        <w:rPr>
          <w:rFonts w:ascii="Times New Roman" w:hAnsi="Times New Roman"/>
          <w:lang w:eastAsia="pl-PL"/>
        </w:rPr>
        <w:t>W</w:t>
      </w:r>
      <w:r w:rsidRPr="008D566A">
        <w:rPr>
          <w:rFonts w:ascii="Times New Roman" w:hAnsi="Times New Roman"/>
          <w:lang w:eastAsia="pl-PL"/>
        </w:rPr>
        <w:t xml:space="preserve">ykonawca nie podlega wykluczeniu oraz spełnia warunki udziału w postępowaniu; </w:t>
      </w:r>
      <w:r w:rsidR="00310A17" w:rsidRPr="008D566A">
        <w:rPr>
          <w:rFonts w:ascii="Times New Roman" w:hAnsi="Times New Roman"/>
          <w:b/>
          <w:lang w:eastAsia="pl-PL"/>
        </w:rPr>
        <w:t xml:space="preserve">Załącznik </w:t>
      </w:r>
      <w:r w:rsidRPr="008D566A">
        <w:rPr>
          <w:rFonts w:ascii="Times New Roman" w:hAnsi="Times New Roman"/>
          <w:b/>
          <w:bCs/>
          <w:lang w:eastAsia="pl-PL"/>
        </w:rPr>
        <w:t xml:space="preserve"> nr 2</w:t>
      </w:r>
      <w:r w:rsidR="00310A17" w:rsidRPr="008D566A">
        <w:rPr>
          <w:rFonts w:ascii="Times New Roman" w:hAnsi="Times New Roman"/>
          <w:b/>
          <w:bCs/>
          <w:lang w:eastAsia="pl-PL"/>
        </w:rPr>
        <w:t xml:space="preserve"> do SIWZ </w:t>
      </w:r>
      <w:r w:rsidRPr="008D566A">
        <w:rPr>
          <w:rFonts w:ascii="Times New Roman" w:hAnsi="Times New Roman"/>
          <w:b/>
          <w:bCs/>
          <w:lang w:eastAsia="pl-PL"/>
        </w:rPr>
        <w:t>.</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 Wykonawca, który powołuje się na zasoby innych podmiotów , w celu wykazania braku istnienia wobec nich podstaw wykluczenia oraz spełnienia, w zakresie, w jakim powołuje się na ich zasoby, warunków udziału w postępowaniu </w:t>
      </w:r>
      <w:r w:rsidR="008D566A">
        <w:rPr>
          <w:rFonts w:ascii="Times New Roman" w:hAnsi="Times New Roman"/>
          <w:lang w:eastAsia="pl-PL"/>
        </w:rPr>
        <w:t xml:space="preserve">zamieszcza informacje o tych podmiotach w oświadczeniu w </w:t>
      </w:r>
      <w:r w:rsidR="008D566A" w:rsidRPr="008D566A">
        <w:rPr>
          <w:rFonts w:ascii="Times New Roman" w:hAnsi="Times New Roman"/>
          <w:b/>
          <w:lang w:eastAsia="pl-PL"/>
        </w:rPr>
        <w:t>załączniku nr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2) W przypadku wspólnego ubiegania się o zamówienie przez wykonawców, </w:t>
      </w:r>
      <w:r w:rsidR="008D566A">
        <w:rPr>
          <w:rFonts w:ascii="Times New Roman" w:hAnsi="Times New Roman"/>
          <w:lang w:eastAsia="pl-PL"/>
        </w:rPr>
        <w:t>o</w:t>
      </w:r>
      <w:r w:rsidRPr="009257B0">
        <w:rPr>
          <w:rFonts w:ascii="Times New Roman" w:hAnsi="Times New Roman"/>
          <w:lang w:eastAsia="pl-PL"/>
        </w:rPr>
        <w:t xml:space="preserve">świadczenie </w:t>
      </w:r>
      <w:r w:rsidR="008D566A">
        <w:rPr>
          <w:rFonts w:ascii="Times New Roman" w:hAnsi="Times New Roman"/>
          <w:lang w:eastAsia="pl-PL"/>
        </w:rPr>
        <w:t xml:space="preserve">wg </w:t>
      </w:r>
      <w:r w:rsidR="008D566A" w:rsidRPr="008D566A">
        <w:rPr>
          <w:rFonts w:ascii="Times New Roman" w:hAnsi="Times New Roman"/>
          <w:b/>
          <w:lang w:eastAsia="pl-PL"/>
        </w:rPr>
        <w:t>załącznika nr 2</w:t>
      </w:r>
      <w:r w:rsidR="008D566A">
        <w:rPr>
          <w:rFonts w:ascii="Times New Roman" w:hAnsi="Times New Roman"/>
          <w:lang w:eastAsia="pl-PL"/>
        </w:rPr>
        <w:t xml:space="preserve"> </w:t>
      </w:r>
      <w:r w:rsidRPr="009257B0">
        <w:rPr>
          <w:rFonts w:ascii="Times New Roman" w:hAnsi="Times New Roman"/>
          <w:lang w:eastAsia="pl-PL"/>
        </w:rPr>
        <w:t>składa każdy z wykonawców wspólnie ubiegających się o zamówienie.</w:t>
      </w:r>
    </w:p>
    <w:p w:rsidR="0045192B" w:rsidRDefault="0045192B" w:rsidP="005132EE">
      <w:pPr>
        <w:autoSpaceDE w:val="0"/>
        <w:autoSpaceDN w:val="0"/>
        <w:adjustRightInd w:val="0"/>
        <w:spacing w:after="0" w:line="240" w:lineRule="auto"/>
        <w:jc w:val="both"/>
        <w:rPr>
          <w:rFonts w:ascii="Times New Roman" w:hAnsi="Times New Roman"/>
          <w:b/>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lang w:eastAsia="pl-PL"/>
        </w:rPr>
        <w:t>2.</w:t>
      </w:r>
      <w:r w:rsidRPr="009257B0">
        <w:rPr>
          <w:rFonts w:ascii="Times New Roman" w:hAnsi="Times New Roman"/>
          <w:lang w:eastAsia="pl-PL"/>
        </w:rPr>
        <w:t xml:space="preserve"> </w:t>
      </w:r>
      <w:r w:rsidRPr="00FA7264">
        <w:rPr>
          <w:rFonts w:ascii="Times New Roman" w:hAnsi="Times New Roman"/>
          <w:lang w:eastAsia="pl-PL"/>
        </w:rPr>
        <w:t xml:space="preserve">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w:t>
      </w:r>
      <w:r w:rsidR="00FA7264" w:rsidRPr="00FA7264">
        <w:rPr>
          <w:rFonts w:ascii="Times New Roman" w:hAnsi="Times New Roman"/>
          <w:lang w:eastAsia="pl-PL"/>
        </w:rPr>
        <w:t>1</w:t>
      </w:r>
      <w:r w:rsidRPr="00FA7264">
        <w:rPr>
          <w:rFonts w:ascii="Times New Roman" w:hAnsi="Times New Roman"/>
          <w:lang w:eastAsia="pl-PL"/>
        </w:rPr>
        <w:t>1  ustawy P</w:t>
      </w:r>
      <w:r w:rsidR="00AC0792" w:rsidRPr="00FA7264">
        <w:rPr>
          <w:rFonts w:ascii="Times New Roman" w:hAnsi="Times New Roman"/>
          <w:lang w:eastAsia="pl-PL"/>
        </w:rPr>
        <w:t>zp</w:t>
      </w:r>
      <w:r w:rsidRPr="00FA7264">
        <w:rPr>
          <w:rFonts w:ascii="Times New Roman" w:hAnsi="Times New Roman"/>
          <w:lang w:eastAsia="pl-PL"/>
        </w:rPr>
        <w:t xml:space="preserve"> </w:t>
      </w:r>
      <w:r w:rsidR="00FA7264" w:rsidRPr="00FA7264">
        <w:rPr>
          <w:rFonts w:ascii="Times New Roman" w:hAnsi="Times New Roman"/>
          <w:lang w:eastAsia="pl-PL"/>
        </w:rPr>
        <w:t xml:space="preserve"> </w:t>
      </w:r>
      <w:r w:rsidRPr="00FA7264">
        <w:rPr>
          <w:rFonts w:ascii="Times New Roman" w:hAnsi="Times New Roman"/>
          <w:b/>
          <w:bCs/>
          <w:lang w:eastAsia="pl-PL"/>
        </w:rPr>
        <w:t>Zał</w:t>
      </w:r>
      <w:r w:rsidR="00AC0792" w:rsidRPr="00FA7264">
        <w:rPr>
          <w:rFonts w:ascii="Times New Roman" w:hAnsi="Times New Roman"/>
          <w:b/>
          <w:bCs/>
          <w:lang w:eastAsia="pl-PL"/>
        </w:rPr>
        <w:t xml:space="preserve">ącznik </w:t>
      </w:r>
      <w:r w:rsidRPr="00FA7264">
        <w:rPr>
          <w:rFonts w:ascii="Times New Roman" w:hAnsi="Times New Roman"/>
          <w:b/>
          <w:bCs/>
          <w:lang w:eastAsia="pl-PL"/>
        </w:rPr>
        <w:t xml:space="preserve"> nr </w:t>
      </w:r>
      <w:r w:rsidR="0019293C">
        <w:rPr>
          <w:rFonts w:ascii="Times New Roman" w:hAnsi="Times New Roman"/>
          <w:b/>
          <w:bCs/>
          <w:lang w:eastAsia="pl-PL"/>
        </w:rPr>
        <w:t>3</w:t>
      </w:r>
      <w:r w:rsidR="00AC0792">
        <w:rPr>
          <w:rFonts w:ascii="Times New Roman" w:hAnsi="Times New Roman"/>
          <w:b/>
          <w:bCs/>
          <w:lang w:eastAsia="pl-PL"/>
        </w:rPr>
        <w:t xml:space="preserve"> do SIWZ.</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lastRenderedPageBreak/>
        <w:t>3. Wykaz oświadczeń i dokumentów wymaganych na potwierdzenie spełniania</w:t>
      </w:r>
      <w:r>
        <w:rPr>
          <w:rFonts w:ascii="Times New Roman" w:hAnsi="Times New Roman"/>
          <w:b/>
          <w:bCs/>
          <w:lang w:eastAsia="pl-PL"/>
        </w:rPr>
        <w:t xml:space="preserve"> </w:t>
      </w:r>
      <w:r w:rsidRPr="009257B0">
        <w:rPr>
          <w:rFonts w:ascii="Times New Roman" w:hAnsi="Times New Roman"/>
          <w:b/>
          <w:bCs/>
          <w:lang w:eastAsia="pl-PL"/>
        </w:rPr>
        <w:t>warunków udziału w postępowaniu oraz wskazujących brak podstaw do</w:t>
      </w:r>
      <w:r>
        <w:rPr>
          <w:rFonts w:ascii="Times New Roman" w:hAnsi="Times New Roman"/>
          <w:b/>
          <w:bCs/>
          <w:lang w:eastAsia="pl-PL"/>
        </w:rPr>
        <w:t xml:space="preserve"> </w:t>
      </w:r>
      <w:r w:rsidRPr="009257B0">
        <w:rPr>
          <w:rFonts w:ascii="Times New Roman" w:hAnsi="Times New Roman"/>
          <w:b/>
          <w:bCs/>
          <w:lang w:eastAsia="pl-PL"/>
        </w:rPr>
        <w:t>wykluczenia.</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 xml:space="preserve">UWAGA: Niżej wymienionych dokumentów nie należy dołączać do oferty. Wykonawca, którego oferta zostanie </w:t>
      </w:r>
      <w:r w:rsidR="00822351">
        <w:rPr>
          <w:rFonts w:ascii="Times New Roman" w:hAnsi="Times New Roman"/>
          <w:b/>
          <w:bCs/>
          <w:lang w:eastAsia="pl-PL"/>
        </w:rPr>
        <w:t xml:space="preserve">najwyżej oceniona zostanie </w:t>
      </w:r>
      <w:r w:rsidRPr="009257B0">
        <w:rPr>
          <w:rFonts w:ascii="Times New Roman" w:hAnsi="Times New Roman"/>
          <w:b/>
          <w:bCs/>
          <w:lang w:eastAsia="pl-PL"/>
        </w:rPr>
        <w:t>powiadomiony odrębnym pismem o terminie</w:t>
      </w:r>
      <w:r w:rsidR="00822351">
        <w:rPr>
          <w:rFonts w:ascii="Times New Roman" w:hAnsi="Times New Roman"/>
          <w:b/>
          <w:bCs/>
          <w:lang w:eastAsia="pl-PL"/>
        </w:rPr>
        <w:t xml:space="preserve"> ( nie krótszym niż 5 dni zgodnie z art.26 ust.2 ustawy Pzp ) </w:t>
      </w:r>
      <w:r w:rsidRPr="009257B0">
        <w:rPr>
          <w:rFonts w:ascii="Times New Roman" w:hAnsi="Times New Roman"/>
          <w:b/>
          <w:bCs/>
          <w:lang w:eastAsia="pl-PL"/>
        </w:rPr>
        <w:t xml:space="preserve"> i miejscu ich dostarczenia: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 odpis z właściwego rejestru lub z centralnej ewidencji i informacji o działalności gospodarczej, jeżeli odrębne przepisy wymagają wpisu do rejestru lub ewidencji,</w:t>
      </w:r>
      <w:r w:rsidRPr="009257B0">
        <w:rPr>
          <w:rFonts w:ascii="Times New Roman" w:hAnsi="Times New Roman"/>
          <w:lang w:eastAsia="pl-PL"/>
        </w:rPr>
        <w:br/>
        <w:t>w celu wykazania braku podstaw do wykluczenia na podstawie art. 24 ust. 5 pkt 1 ustawy; wystawione nie wcześniej niż 6 miesięcy przed upływem terminu składania ofert albo wniosków o dopuszczenie do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2) zaświadczenie właściwego urzędu skarbowego potwierdzającego, że wykonawca nie</w:t>
      </w:r>
      <w:r w:rsidRPr="009257B0">
        <w:rPr>
          <w:rFonts w:ascii="Times New Roman" w:hAnsi="Times New Roman"/>
          <w:lang w:eastAsia="pl-PL"/>
        </w:rPr>
        <w:br/>
        <w:t>zalega z opłacaniem podatków, wystawionego nie wcześniej niż 3 miesiące przed</w:t>
      </w:r>
      <w:r w:rsidRPr="009257B0">
        <w:rPr>
          <w:rFonts w:ascii="Times New Roman" w:hAnsi="Times New Roman"/>
          <w:lang w:eastAsia="pl-PL"/>
        </w:rPr>
        <w:br/>
        <w:t>upływem terminu składania ofert albo wniosków o dopuszczenie do udziału</w:t>
      </w:r>
      <w:r w:rsidRPr="009257B0">
        <w:rPr>
          <w:rFonts w:ascii="Times New Roman" w:hAnsi="Times New Roman"/>
          <w:lang w:eastAsia="pl-PL"/>
        </w:rPr>
        <w:br/>
        <w:t>w postępowaniu, lub innego dokumentu potwierdzającego, że wykonawca zawarł porozumienie z właściwym organem w sprawie spłat tych należności wraz z</w:t>
      </w:r>
      <w:r w:rsidRPr="009257B0">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981"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4) </w:t>
      </w:r>
      <w:r w:rsidR="005F4981">
        <w:rPr>
          <w:rFonts w:ascii="Times New Roman" w:hAnsi="Times New Roman"/>
          <w:lang w:eastAsia="pl-PL"/>
        </w:rPr>
        <w:t xml:space="preserve">polisa ubezpieczenia OC z tytułu ryzyka zawodowego wraz z dowodem opłaty na wartość nie niższą niż  </w:t>
      </w:r>
      <w:r w:rsidR="00A21FB5">
        <w:rPr>
          <w:rFonts w:ascii="Times New Roman" w:hAnsi="Times New Roman"/>
          <w:lang w:eastAsia="pl-PL"/>
        </w:rPr>
        <w:t>1</w:t>
      </w:r>
      <w:r w:rsidR="00A871B1">
        <w:rPr>
          <w:rFonts w:ascii="Times New Roman" w:hAnsi="Times New Roman"/>
          <w:lang w:eastAsia="pl-PL"/>
        </w:rPr>
        <w:t>0</w:t>
      </w:r>
      <w:r w:rsidR="00A21FB5">
        <w:rPr>
          <w:rFonts w:ascii="Times New Roman" w:hAnsi="Times New Roman"/>
          <w:lang w:eastAsia="pl-PL"/>
        </w:rPr>
        <w:t>0</w:t>
      </w:r>
      <w:r w:rsidR="00FF5FE6">
        <w:rPr>
          <w:rFonts w:ascii="Times New Roman" w:hAnsi="Times New Roman"/>
          <w:lang w:eastAsia="pl-PL"/>
        </w:rPr>
        <w:t>.000,00 zł .</w:t>
      </w:r>
    </w:p>
    <w:p w:rsidR="005132EE" w:rsidRPr="003A557C"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5</w:t>
      </w:r>
      <w:r w:rsidR="005F4981">
        <w:rPr>
          <w:rFonts w:ascii="Times New Roman" w:hAnsi="Times New Roman"/>
          <w:lang w:eastAsia="pl-PL"/>
        </w:rPr>
        <w:t xml:space="preserve">) </w:t>
      </w:r>
      <w:r w:rsidR="005132EE" w:rsidRPr="003A557C">
        <w:rPr>
          <w:rFonts w:ascii="Times New Roman" w:hAnsi="Times New Roman"/>
          <w:lang w:eastAsia="pl-PL"/>
        </w:rPr>
        <w:t xml:space="preserve">Jeżeli </w:t>
      </w:r>
      <w:r w:rsidR="003A557C" w:rsidRPr="003A557C">
        <w:rPr>
          <w:rFonts w:ascii="Times New Roman" w:hAnsi="Times New Roman"/>
          <w:lang w:eastAsia="pl-PL"/>
        </w:rPr>
        <w:t>W</w:t>
      </w:r>
      <w:r w:rsidR="005132EE" w:rsidRPr="003A557C">
        <w:rPr>
          <w:rFonts w:ascii="Times New Roman" w:hAnsi="Times New Roman"/>
          <w:lang w:eastAsia="pl-PL"/>
        </w:rPr>
        <w:t>ykonawca ma siedzibę lub miejsce zamieszkania poza terytorium Rzeczypospolitej Polskiej, zamiast dokumentów o których mowa w ust.3 pkt 1 do 3 składa dokument lub dokumenty wystawione w kraju, w którym ma siedzibę lub miejsce zamieszkania, potwierdzające odpowiednio, że:</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a) nie otwarto jego likwidacji ani nie ogłoszono upadłości, wystawione nie wcześniej niż 6 miesięcy przed upływem terminu składania ofert albo 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94671" w:rsidRPr="003A557C">
        <w:rPr>
          <w:rFonts w:ascii="Times New Roman" w:hAnsi="Times New Roman"/>
          <w:lang w:eastAsia="pl-PL"/>
        </w:rPr>
        <w:t xml:space="preserve"> </w:t>
      </w:r>
      <w:r w:rsidRPr="003A557C">
        <w:rPr>
          <w:rFonts w:ascii="Times New Roman" w:hAnsi="Times New Roman"/>
          <w:lang w:eastAsia="pl-PL"/>
        </w:rPr>
        <w:t>wystawione nie wcześniej niż 3 miesiące przed upływem terminu składania ofert albo</w:t>
      </w:r>
    </w:p>
    <w:p w:rsidR="005132EE"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p>
    <w:p w:rsidR="005132EE" w:rsidRPr="00885E71" w:rsidRDefault="00A320F4" w:rsidP="005132EE">
      <w:pPr>
        <w:autoSpaceDE w:val="0"/>
        <w:autoSpaceDN w:val="0"/>
        <w:adjustRightInd w:val="0"/>
        <w:spacing w:after="0" w:line="240" w:lineRule="auto"/>
        <w:jc w:val="both"/>
        <w:rPr>
          <w:rFonts w:ascii="Times New Roman" w:hAnsi="Times New Roman"/>
          <w:b/>
          <w:lang w:eastAsia="pl-PL"/>
        </w:rPr>
      </w:pPr>
      <w:r>
        <w:rPr>
          <w:rFonts w:ascii="Times New Roman" w:hAnsi="Times New Roman"/>
          <w:lang w:eastAsia="pl-PL"/>
        </w:rPr>
        <w:t>6</w:t>
      </w:r>
      <w:r w:rsidR="00FC1AB1" w:rsidRPr="003A557C">
        <w:rPr>
          <w:rFonts w:ascii="Times New Roman" w:hAnsi="Times New Roman"/>
          <w:lang w:eastAsia="pl-PL"/>
        </w:rPr>
        <w:t>)</w:t>
      </w:r>
      <w:r w:rsidR="005132EE" w:rsidRPr="003A557C">
        <w:rPr>
          <w:rFonts w:ascii="Times New Roman" w:hAnsi="Times New Roman"/>
          <w:lang w:eastAsia="pl-PL"/>
        </w:rPr>
        <w:t>. Zobowiązanie podmiotów, na których zdolnościach technicznych</w:t>
      </w:r>
      <w:r w:rsidR="005132EE" w:rsidRPr="009257B0">
        <w:rPr>
          <w:rFonts w:ascii="Times New Roman" w:hAnsi="Times New Roman"/>
          <w:lang w:eastAsia="pl-PL"/>
        </w:rPr>
        <w:t>, zawodowych, sytuacji finansowej lub ekonomicznej wykonawca polega do oddania mu do dyspozycji niezbędnych zasobów na potrzeby realizacji zamówienia</w:t>
      </w:r>
      <w:r w:rsidR="00885E71">
        <w:rPr>
          <w:rFonts w:ascii="Times New Roman" w:hAnsi="Times New Roman"/>
          <w:lang w:eastAsia="pl-PL"/>
        </w:rPr>
        <w:t xml:space="preserve"> – wg </w:t>
      </w:r>
      <w:r w:rsidR="00885E71" w:rsidRPr="00885E71">
        <w:rPr>
          <w:rFonts w:ascii="Times New Roman" w:hAnsi="Times New Roman"/>
          <w:b/>
          <w:lang w:eastAsia="pl-PL"/>
        </w:rPr>
        <w:t xml:space="preserve">załącznika nr 6 </w:t>
      </w:r>
      <w:r w:rsidR="00885E71" w:rsidRPr="006F6F8B">
        <w:rPr>
          <w:rFonts w:ascii="Times New Roman" w:hAnsi="Times New Roman"/>
          <w:lang w:eastAsia="pl-PL"/>
        </w:rPr>
        <w:t>do SIWZ.</w:t>
      </w:r>
    </w:p>
    <w:p w:rsidR="005132EE" w:rsidRPr="009257B0" w:rsidRDefault="00A320F4" w:rsidP="005132EE">
      <w:pPr>
        <w:autoSpaceDE w:val="0"/>
        <w:autoSpaceDN w:val="0"/>
        <w:adjustRightInd w:val="0"/>
        <w:spacing w:after="0" w:line="240" w:lineRule="auto"/>
        <w:jc w:val="both"/>
        <w:rPr>
          <w:rFonts w:ascii="Times New Roman" w:hAnsi="Times New Roman"/>
          <w:b/>
          <w:bCs/>
          <w:lang w:eastAsia="pl-PL"/>
        </w:rPr>
      </w:pPr>
      <w:r>
        <w:rPr>
          <w:rFonts w:ascii="Times New Roman" w:hAnsi="Times New Roman"/>
          <w:lang w:eastAsia="pl-PL"/>
        </w:rPr>
        <w:t>7</w:t>
      </w:r>
      <w:r w:rsidR="00FC1AB1">
        <w:rPr>
          <w:rFonts w:ascii="Times New Roman" w:hAnsi="Times New Roman"/>
          <w:lang w:eastAsia="pl-PL"/>
        </w:rPr>
        <w:t>)</w:t>
      </w:r>
      <w:r w:rsidR="005132EE" w:rsidRPr="009257B0">
        <w:rPr>
          <w:rFonts w:ascii="Times New Roman" w:hAnsi="Times New Roman"/>
          <w:lang w:eastAsia="pl-PL"/>
        </w:rPr>
        <w:t>. Pełnomocnictwo udzielone przez wykonawców wspólnie ubiegających się o zamówienie do reprezentowania ich w postępowaniu o udzielenie zamówienia albo reprezentowania w postępowaniu i zawarcia umowy w sprawie zamówienia publicznego.</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B94671">
        <w:rPr>
          <w:rFonts w:ascii="Times New Roman" w:hAnsi="Times New Roman"/>
          <w:lang w:eastAsia="pl-PL"/>
        </w:rPr>
        <w:t>)</w:t>
      </w:r>
      <w:r w:rsidR="005132EE" w:rsidRPr="009257B0">
        <w:rPr>
          <w:rFonts w:ascii="Times New Roman" w:hAnsi="Times New Roman"/>
          <w:lang w:eastAsia="pl-PL"/>
        </w:rPr>
        <w:t>. W przypadku składania oferty wspólnej przez kilka podmiotów każdy z wykonawców składających ofertę wspólną zobowiązany jest złożyć:</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005132EE" w:rsidRPr="009257B0">
        <w:rPr>
          <w:rFonts w:ascii="Times New Roman" w:hAnsi="Times New Roman"/>
          <w:lang w:eastAsia="pl-PL"/>
        </w:rPr>
        <w:t>) Komplet dotyczących go dokumentów wymienionych w ust 3 pkt. 1 do 3</w:t>
      </w:r>
      <w:r w:rsidR="002345CE">
        <w:rPr>
          <w:rFonts w:ascii="Times New Roman" w:hAnsi="Times New Roman"/>
          <w:lang w:eastAsia="pl-PL"/>
        </w:rPr>
        <w:t>,</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b</w:t>
      </w:r>
      <w:r w:rsidR="005132EE" w:rsidRPr="009257B0">
        <w:rPr>
          <w:rFonts w:ascii="Times New Roman" w:hAnsi="Times New Roman"/>
          <w:lang w:eastAsia="pl-PL"/>
        </w:rPr>
        <w:t>) Oświadczenie o przynależności bądź braku przynależności do tej samej grupy</w:t>
      </w:r>
      <w:r w:rsidR="0010202D">
        <w:rPr>
          <w:rFonts w:ascii="Times New Roman" w:hAnsi="Times New Roman"/>
          <w:lang w:eastAsia="pl-PL"/>
        </w:rPr>
        <w:t xml:space="preserve"> </w:t>
      </w:r>
      <w:r w:rsidR="005132EE" w:rsidRPr="009257B0">
        <w:rPr>
          <w:rFonts w:ascii="Times New Roman" w:hAnsi="Times New Roman"/>
          <w:lang w:eastAsia="pl-PL"/>
        </w:rPr>
        <w:t>kapitałowej, o której mowa w art.24 ust.</w:t>
      </w:r>
      <w:r w:rsidR="002345CE">
        <w:rPr>
          <w:rFonts w:ascii="Times New Roman" w:hAnsi="Times New Roman"/>
          <w:lang w:eastAsia="pl-PL"/>
        </w:rPr>
        <w:t>1</w:t>
      </w:r>
      <w:r w:rsidR="005132EE" w:rsidRPr="009257B0">
        <w:rPr>
          <w:rFonts w:ascii="Times New Roman" w:hAnsi="Times New Roman"/>
          <w:lang w:eastAsia="pl-PL"/>
        </w:rPr>
        <w:t>1</w:t>
      </w:r>
      <w:r w:rsidR="002345CE">
        <w:rPr>
          <w:rFonts w:ascii="Times New Roman" w:hAnsi="Times New Roman"/>
          <w:lang w:eastAsia="pl-PL"/>
        </w:rPr>
        <w:t>.</w:t>
      </w:r>
      <w:r w:rsidR="005132EE" w:rsidRPr="009257B0">
        <w:rPr>
          <w:rFonts w:ascii="Times New Roman" w:hAnsi="Times New Roman"/>
          <w:lang w:eastAsia="pl-PL"/>
        </w:rPr>
        <w:t xml:space="preserve"> </w:t>
      </w: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lastRenderedPageBreak/>
        <w:t>9</w:t>
      </w:r>
      <w:r w:rsidR="00CE42C7">
        <w:rPr>
          <w:rFonts w:ascii="Times New Roman" w:hAnsi="Times New Roman"/>
          <w:lang w:eastAsia="pl-PL"/>
        </w:rPr>
        <w:t>)</w:t>
      </w:r>
      <w:r w:rsidR="005132EE" w:rsidRPr="009257B0">
        <w:rPr>
          <w:rFonts w:ascii="Times New Roman" w:hAnsi="Times New Roman"/>
          <w:lang w:eastAsia="pl-PL"/>
        </w:rPr>
        <w:t xml:space="preserve">. Oświadczenia składane przez </w:t>
      </w:r>
      <w:r w:rsidR="002663ED">
        <w:rPr>
          <w:rFonts w:ascii="Times New Roman" w:hAnsi="Times New Roman"/>
          <w:lang w:eastAsia="pl-PL"/>
        </w:rPr>
        <w:t>W</w:t>
      </w:r>
      <w:r w:rsidR="005132EE" w:rsidRPr="009257B0">
        <w:rPr>
          <w:rFonts w:ascii="Times New Roman" w:hAnsi="Times New Roman"/>
          <w:lang w:eastAsia="pl-PL"/>
        </w:rPr>
        <w:t>ykonawcę i inne podmioty, na zdolnościach lub</w:t>
      </w:r>
      <w:r w:rsidR="00CE42C7">
        <w:rPr>
          <w:rFonts w:ascii="Times New Roman" w:hAnsi="Times New Roman"/>
          <w:lang w:eastAsia="pl-PL"/>
        </w:rPr>
        <w:t xml:space="preserve"> </w:t>
      </w:r>
      <w:r w:rsidR="005132EE" w:rsidRPr="009257B0">
        <w:rPr>
          <w:rFonts w:ascii="Times New Roman" w:hAnsi="Times New Roman"/>
          <w:lang w:eastAsia="pl-PL"/>
        </w:rPr>
        <w:t>sytuacji których polega wykonawca na zasadach określonych w art. 22a ustawy oraz</w:t>
      </w:r>
      <w:r w:rsidR="00CE42C7">
        <w:rPr>
          <w:rFonts w:ascii="Times New Roman" w:hAnsi="Times New Roman"/>
          <w:lang w:eastAsia="pl-PL"/>
        </w:rPr>
        <w:t xml:space="preserve"> </w:t>
      </w:r>
      <w:r w:rsidR="005132EE" w:rsidRPr="009257B0">
        <w:rPr>
          <w:rFonts w:ascii="Times New Roman" w:hAnsi="Times New Roman"/>
          <w:lang w:eastAsia="pl-PL"/>
        </w:rPr>
        <w:t>przez podwykonawców, składane są w oryginale.</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A320F4">
        <w:rPr>
          <w:rFonts w:ascii="Times New Roman" w:hAnsi="Times New Roman"/>
          <w:lang w:eastAsia="pl-PL"/>
        </w:rPr>
        <w:t>0</w:t>
      </w:r>
      <w:r>
        <w:rPr>
          <w:rFonts w:ascii="Times New Roman" w:hAnsi="Times New Roman"/>
          <w:lang w:eastAsia="pl-PL"/>
        </w:rPr>
        <w:t>)</w:t>
      </w:r>
      <w:r w:rsidR="005132EE" w:rsidRPr="009257B0">
        <w:rPr>
          <w:rFonts w:ascii="Times New Roman" w:hAnsi="Times New Roman"/>
          <w:lang w:eastAsia="pl-PL"/>
        </w:rPr>
        <w:t>. Pozostałe dokumenty, inne niż oświadczenia, o których mowa wyżej, składane są w oryginale lub kopii potwierdzonej za zgodność z oryginałem.</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A320F4">
        <w:rPr>
          <w:rFonts w:ascii="Times New Roman" w:hAnsi="Times New Roman"/>
          <w:lang w:eastAsia="pl-PL"/>
        </w:rPr>
        <w:t>1</w:t>
      </w:r>
      <w:r>
        <w:rPr>
          <w:rFonts w:ascii="Times New Roman" w:hAnsi="Times New Roman"/>
          <w:lang w:eastAsia="pl-PL"/>
        </w:rPr>
        <w:t>)</w:t>
      </w:r>
      <w:r w:rsidR="005132EE" w:rsidRPr="009257B0">
        <w:rPr>
          <w:rFonts w:ascii="Times New Roman" w:hAnsi="Times New Roman"/>
          <w:lang w:eastAsia="pl-PL"/>
        </w:rPr>
        <w:t>. Za oryginał uważa się oświadczenie lub dokument złożone w formie pisemnej lub w formie 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w:t>
      </w:r>
      <w:r w:rsidR="00A320F4">
        <w:rPr>
          <w:rFonts w:ascii="Times New Roman" w:hAnsi="Times New Roman"/>
          <w:lang w:eastAsia="pl-PL"/>
        </w:rPr>
        <w:t>2</w:t>
      </w:r>
      <w:r w:rsidR="00CE42C7">
        <w:rPr>
          <w:rFonts w:ascii="Times New Roman" w:hAnsi="Times New Roman"/>
          <w:lang w:eastAsia="pl-PL"/>
        </w:rPr>
        <w:t>)</w:t>
      </w:r>
      <w:r w:rsidRPr="009257B0">
        <w:rPr>
          <w:rFonts w:ascii="Times New Roman" w:hAnsi="Times New Roman"/>
          <w:lang w:eastAsia="pl-PL"/>
        </w:rPr>
        <w:t>. Potwierdzenia za zgodność z oryginałem dokonuje wykonawca albo podmiot trzeci albo wykonawca wspólnie ubiegający się o udzielenie zamówienia publicznego, albo podwykonawca - odpowiednio, w zakresie dokumentów, które każdego z nich dotyczą.</w:t>
      </w:r>
    </w:p>
    <w:p w:rsidR="005132EE" w:rsidRPr="009257B0" w:rsidRDefault="005132EE" w:rsidP="005132EE">
      <w:pPr>
        <w:autoSpaceDE w:val="0"/>
        <w:autoSpaceDN w:val="0"/>
        <w:adjustRightInd w:val="0"/>
        <w:spacing w:after="0" w:line="240" w:lineRule="auto"/>
        <w:rPr>
          <w:rFonts w:ascii="Times New Roman" w:hAnsi="Times New Roman"/>
          <w:lang w:eastAsia="pl-PL"/>
        </w:rPr>
      </w:pPr>
      <w:r w:rsidRPr="009257B0">
        <w:rPr>
          <w:rFonts w:ascii="Times New Roman" w:hAnsi="Times New Roman"/>
          <w:lang w:eastAsia="pl-PL"/>
        </w:rPr>
        <w:t>Potwierdzenie za zgodność z oryginałem następuje w formie pisemnej lub w formie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1</w:t>
      </w:r>
      <w:r w:rsidR="00A320F4">
        <w:rPr>
          <w:rFonts w:ascii="Times New Roman" w:hAnsi="Times New Roman"/>
          <w:lang w:eastAsia="pl-PL"/>
        </w:rPr>
        <w:t>3</w:t>
      </w:r>
      <w:r w:rsidR="00CE42C7">
        <w:rPr>
          <w:rFonts w:ascii="Times New Roman" w:hAnsi="Times New Roman"/>
          <w:lang w:eastAsia="pl-PL"/>
        </w:rPr>
        <w:t>)</w:t>
      </w:r>
      <w:r w:rsidRPr="009257B0">
        <w:rPr>
          <w:rFonts w:ascii="Times New Roman" w:hAnsi="Times New Roman"/>
          <w:lang w:eastAsia="pl-PL"/>
        </w:rPr>
        <w:t>. Dokumenty sporządzone w języku obcym są składane wraz z tłumaczeniem na język polski.</w:t>
      </w:r>
    </w:p>
    <w:p w:rsidR="005132EE" w:rsidRDefault="005132EE" w:rsidP="002663ED">
      <w:pPr>
        <w:autoSpaceDE w:val="0"/>
        <w:autoSpaceDN w:val="0"/>
        <w:adjustRightInd w:val="0"/>
        <w:spacing w:after="0" w:line="240" w:lineRule="auto"/>
        <w:jc w:val="both"/>
        <w:rPr>
          <w:rFonts w:ascii="Times New Roman" w:hAnsi="Times New Roman"/>
          <w:b/>
          <w:lang w:eastAsia="pl-PL"/>
        </w:rPr>
      </w:pPr>
      <w:r w:rsidRPr="009257B0">
        <w:rPr>
          <w:rFonts w:ascii="Times New Roman" w:hAnsi="Times New Roman"/>
          <w:lang w:eastAsia="pl-PL"/>
        </w:rPr>
        <w:t>1</w:t>
      </w:r>
      <w:r w:rsidR="00A320F4">
        <w:rPr>
          <w:rFonts w:ascii="Times New Roman" w:hAnsi="Times New Roman"/>
          <w:lang w:eastAsia="pl-PL"/>
        </w:rPr>
        <w:t>4</w:t>
      </w:r>
      <w:r w:rsidR="00CE42C7">
        <w:rPr>
          <w:rFonts w:ascii="Times New Roman" w:hAnsi="Times New Roman"/>
          <w:lang w:eastAsia="pl-PL"/>
        </w:rPr>
        <w:t>)</w:t>
      </w:r>
      <w:r w:rsidRPr="009257B0">
        <w:rPr>
          <w:rFonts w:ascii="Times New Roman" w:hAnsi="Times New Roman"/>
          <w:lang w:eastAsia="pl-PL"/>
        </w:rPr>
        <w:t xml:space="preserve">. Ocena spełniania warunków zostanie dokonana wg. formuły: </w:t>
      </w:r>
      <w:r w:rsidRPr="009257B0">
        <w:rPr>
          <w:rFonts w:ascii="Times New Roman" w:hAnsi="Times New Roman"/>
          <w:b/>
          <w:lang w:eastAsia="pl-PL"/>
        </w:rPr>
        <w:t>spełnia /nie spełnia</w:t>
      </w:r>
      <w:r w:rsidR="002663ED">
        <w:rPr>
          <w:rFonts w:ascii="Times New Roman" w:hAnsi="Times New Roman"/>
          <w:b/>
          <w:lang w:eastAsia="pl-PL"/>
        </w:rPr>
        <w:t>.</w:t>
      </w:r>
    </w:p>
    <w:p w:rsidR="00D0065E" w:rsidRPr="00A5480B" w:rsidRDefault="00D0065E" w:rsidP="002663ED">
      <w:pPr>
        <w:autoSpaceDE w:val="0"/>
        <w:autoSpaceDN w:val="0"/>
        <w:adjustRightInd w:val="0"/>
        <w:spacing w:after="0" w:line="240" w:lineRule="auto"/>
        <w:jc w:val="both"/>
        <w:rPr>
          <w:rFonts w:ascii="Times New Roman" w:hAnsi="Times New Roman"/>
          <w:strike/>
        </w:rPr>
      </w:pPr>
      <w:r w:rsidRPr="00D0065E">
        <w:rPr>
          <w:rFonts w:ascii="Times New Roman" w:hAnsi="Times New Roman"/>
          <w:lang w:eastAsia="pl-PL"/>
        </w:rPr>
        <w:t>1</w:t>
      </w:r>
      <w:r w:rsidR="00A320F4">
        <w:rPr>
          <w:rFonts w:ascii="Times New Roman" w:hAnsi="Times New Roman"/>
          <w:lang w:eastAsia="pl-PL"/>
        </w:rPr>
        <w:t>5</w:t>
      </w:r>
      <w:r w:rsidRPr="00D0065E">
        <w:rPr>
          <w:rFonts w:ascii="Times New Roman" w:hAnsi="Times New Roman"/>
          <w:lang w:eastAsia="pl-PL"/>
        </w:rPr>
        <w:t>).</w:t>
      </w:r>
      <w:r>
        <w:rPr>
          <w:rFonts w:ascii="Times New Roman" w:hAnsi="Times New Roman"/>
          <w:lang w:eastAsia="pl-PL"/>
        </w:rPr>
        <w:t xml:space="preserve"> </w:t>
      </w:r>
      <w:r w:rsidRPr="00A5480B">
        <w:rPr>
          <w:rFonts w:ascii="Times New Roman" w:hAnsi="Times New Roman"/>
          <w:lang w:eastAsia="pl-PL"/>
        </w:rPr>
        <w:t>W zakresie nie uregulowanym SIWZ , mają zastosowanie przepisy rozporządzenia Ministra Rozwoju z dnia 26 lipca 2016 r. w sprawie rodzajów dokumentów , jakich może żądać zamawiający od wykonawcy w postępowaniu o udzielenie zamówienia ( Dz. U. z 2016 r. , poz. 1126 ).</w:t>
      </w:r>
    </w:p>
    <w:p w:rsidR="00D0065E" w:rsidRPr="00A5480B" w:rsidRDefault="00D0065E" w:rsidP="005132EE">
      <w:pPr>
        <w:autoSpaceDE w:val="0"/>
        <w:autoSpaceDN w:val="0"/>
        <w:adjustRightInd w:val="0"/>
        <w:spacing w:after="0" w:line="240" w:lineRule="auto"/>
        <w:jc w:val="center"/>
        <w:rPr>
          <w:rFonts w:ascii="Times New Roman" w:hAnsi="Times New Roman"/>
          <w:bCs/>
        </w:rPr>
      </w:pPr>
    </w:p>
    <w:p w:rsidR="00D0065E" w:rsidRDefault="00D0065E" w:rsidP="005132EE">
      <w:pPr>
        <w:autoSpaceDE w:val="0"/>
        <w:autoSpaceDN w:val="0"/>
        <w:adjustRightInd w:val="0"/>
        <w:spacing w:after="0" w:line="240" w:lineRule="auto"/>
        <w:jc w:val="center"/>
        <w:rPr>
          <w:rFonts w:ascii="Times New Roman" w:hAnsi="Times New Roman"/>
          <w:b/>
          <w:bCs/>
        </w:rPr>
      </w:pPr>
    </w:p>
    <w:p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rsidR="005132EE" w:rsidRPr="009257B0" w:rsidRDefault="005132EE" w:rsidP="005132EE">
      <w:pPr>
        <w:autoSpaceDE w:val="0"/>
        <w:autoSpaceDN w:val="0"/>
        <w:adjustRightInd w:val="0"/>
        <w:spacing w:after="0" w:line="240" w:lineRule="auto"/>
        <w:rPr>
          <w:rFonts w:ascii="Times New Roman" w:hAnsi="Times New Roman"/>
          <w:b/>
          <w:bCs/>
        </w:rPr>
      </w:pP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  przez oferowany przedmiot zamówienia wymagań określonych przez zamawiającego oraz pełnomocnictwa.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Zamawiający nie ponosi odpowiedzialności za niesprawne działanie urządzeń Wykonawcy.</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8"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lastRenderedPageBreak/>
        <w:t xml:space="preserve">Dokonaną zmianę Specyfikacji Zamawiający przekaże niezwłocznie wszystkim Wykonawcom, którym przekazał specyfikacje istotnych warunków zamówienia, oraz zamieści ją na stronie internetowej: </w:t>
      </w:r>
      <w:hyperlink r:id="rId9"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Niezwłocznie po zamieszczeniu w Biuletynie Zamówień Publicznych „ogłoszenia o zmianie ogłoszenia zamieszczonego w Biuletynie Zamówień Publicznych” Zamawiający zamieści informację o zmianach na tablicy</w:t>
      </w:r>
      <w:r w:rsidRPr="004F6F8D">
        <w:rPr>
          <w:rFonts w:ascii="Times New Roman" w:hAnsi="Times New Roman"/>
          <w:color w:val="FF0000"/>
        </w:rPr>
        <w:t xml:space="preserve"> </w:t>
      </w:r>
      <w:r w:rsidRPr="004F6F8D">
        <w:rPr>
          <w:rFonts w:ascii="Times New Roman" w:hAnsi="Times New Roman"/>
        </w:rPr>
        <w:t>ogłoszeń oraz na stronie internetowej:</w:t>
      </w:r>
      <w:r w:rsidRPr="004F6F8D">
        <w:rPr>
          <w:rFonts w:ascii="Times New Roman" w:hAnsi="Times New Roman"/>
          <w:color w:val="FF0000"/>
        </w:rPr>
        <w:t xml:space="preserve"> </w:t>
      </w:r>
      <w:hyperlink r:id="rId10"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Uprawnionymi do bezpośredniego kontaktowania się z Wykonawcami wyznacza się: </w:t>
      </w:r>
    </w:p>
    <w:p w:rsidR="00F568BD" w:rsidRPr="001131C7" w:rsidRDefault="004D480E" w:rsidP="00C53A47">
      <w:pPr>
        <w:numPr>
          <w:ilvl w:val="0"/>
          <w:numId w:val="5"/>
        </w:numPr>
        <w:tabs>
          <w:tab w:val="left" w:pos="426"/>
        </w:tabs>
        <w:suppressAutoHyphens/>
        <w:autoSpaceDE w:val="0"/>
        <w:spacing w:after="0" w:line="240" w:lineRule="auto"/>
        <w:ind w:left="993"/>
        <w:jc w:val="both"/>
        <w:rPr>
          <w:rFonts w:ascii="Times New Roman" w:hAnsi="Times New Roman"/>
        </w:rPr>
      </w:pPr>
      <w:r>
        <w:rPr>
          <w:rFonts w:ascii="Times New Roman" w:hAnsi="Times New Roman"/>
        </w:rPr>
        <w:t>Mariusz Widma</w:t>
      </w:r>
      <w:r w:rsidR="00A21B03">
        <w:rPr>
          <w:rFonts w:ascii="Times New Roman" w:hAnsi="Times New Roman"/>
        </w:rPr>
        <w:t>ń</w:t>
      </w:r>
      <w:r>
        <w:rPr>
          <w:rFonts w:ascii="Times New Roman" w:hAnsi="Times New Roman"/>
        </w:rPr>
        <w:t>ski</w:t>
      </w:r>
      <w:r w:rsidR="00F568BD" w:rsidRPr="004F6F8D">
        <w:rPr>
          <w:rFonts w:ascii="Times New Roman" w:hAnsi="Times New Roman"/>
        </w:rPr>
        <w:t xml:space="preserve"> </w:t>
      </w:r>
      <w:r w:rsidR="00A21B03">
        <w:rPr>
          <w:rFonts w:ascii="Times New Roman" w:hAnsi="Times New Roman"/>
        </w:rPr>
        <w:t xml:space="preserve">, Zbigniew Dzienis </w:t>
      </w:r>
      <w:r w:rsidR="00F568BD" w:rsidRPr="004F6F8D">
        <w:rPr>
          <w:rFonts w:ascii="Times New Roman" w:hAnsi="Times New Roman"/>
        </w:rPr>
        <w:t xml:space="preserve">(Referat </w:t>
      </w:r>
      <w:r w:rsidR="00451B55">
        <w:rPr>
          <w:rFonts w:ascii="Times New Roman" w:hAnsi="Times New Roman"/>
        </w:rPr>
        <w:t xml:space="preserve">Gospodarki </w:t>
      </w:r>
      <w:r w:rsidR="004F6F8D">
        <w:rPr>
          <w:rFonts w:ascii="Times New Roman" w:hAnsi="Times New Roman"/>
        </w:rPr>
        <w:t>Komunaln</w:t>
      </w:r>
      <w:r w:rsidR="00451B55">
        <w:rPr>
          <w:rFonts w:ascii="Times New Roman" w:hAnsi="Times New Roman"/>
        </w:rPr>
        <w:t>ej</w:t>
      </w:r>
      <w:r w:rsidR="004F6F8D">
        <w:rPr>
          <w:rFonts w:ascii="Times New Roman" w:hAnsi="Times New Roman"/>
        </w:rPr>
        <w:t xml:space="preserve"> – merytorycznie) </w:t>
      </w:r>
      <w:r w:rsidR="00F568BD" w:rsidRPr="004F6F8D">
        <w:rPr>
          <w:rFonts w:ascii="Times New Roman" w:hAnsi="Times New Roman"/>
        </w:rPr>
        <w:t xml:space="preserve">tel. </w:t>
      </w:r>
      <w:r w:rsidR="00F568BD" w:rsidRPr="001131C7">
        <w:rPr>
          <w:rFonts w:ascii="Times New Roman" w:hAnsi="Times New Roman"/>
        </w:rPr>
        <w:t>89 524 76 5</w:t>
      </w:r>
      <w:r w:rsidR="001131C7" w:rsidRPr="001131C7">
        <w:rPr>
          <w:rFonts w:ascii="Times New Roman" w:hAnsi="Times New Roman"/>
        </w:rPr>
        <w:t>9</w:t>
      </w:r>
      <w:r w:rsidR="00F568BD" w:rsidRPr="001131C7">
        <w:rPr>
          <w:rFonts w:ascii="Times New Roman" w:hAnsi="Times New Roman"/>
        </w:rPr>
        <w:t xml:space="preserve">, </w:t>
      </w:r>
    </w:p>
    <w:p w:rsidR="00F568BD" w:rsidRPr="004F6F8D" w:rsidRDefault="00F568BD" w:rsidP="00C53A47">
      <w:pPr>
        <w:numPr>
          <w:ilvl w:val="0"/>
          <w:numId w:val="5"/>
        </w:numPr>
        <w:tabs>
          <w:tab w:val="left" w:pos="426"/>
        </w:tabs>
        <w:suppressAutoHyphens/>
        <w:autoSpaceDE w:val="0"/>
        <w:spacing w:after="0" w:line="240" w:lineRule="auto"/>
        <w:ind w:left="993"/>
        <w:jc w:val="both"/>
        <w:rPr>
          <w:rFonts w:ascii="Times New Roman" w:hAnsi="Times New Roman"/>
        </w:rPr>
      </w:pPr>
      <w:r w:rsidRPr="004F6F8D">
        <w:rPr>
          <w:rFonts w:ascii="Times New Roman" w:hAnsi="Times New Roman"/>
        </w:rPr>
        <w:t>Ewa Sadowska (Główny Specjalista ds. Zamówień Publicznych – proceduralnie) – tel. 89 524 76 54.</w:t>
      </w:r>
    </w:p>
    <w:p w:rsidR="005132EE" w:rsidRPr="009257B0" w:rsidRDefault="005132EE" w:rsidP="00B07F36">
      <w:pPr>
        <w:autoSpaceDE w:val="0"/>
        <w:autoSpaceDN w:val="0"/>
        <w:adjustRightInd w:val="0"/>
        <w:spacing w:after="0" w:line="240" w:lineRule="auto"/>
        <w:rPr>
          <w:rFonts w:ascii="Times New Roman" w:hAnsi="Times New Roman"/>
          <w:b/>
        </w:rPr>
      </w:pPr>
    </w:p>
    <w:p w:rsidR="005132EE"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XI. Wymagania dotyczące wadium</w:t>
      </w:r>
    </w:p>
    <w:p w:rsidR="0068547C" w:rsidRPr="009257B0" w:rsidRDefault="0068547C" w:rsidP="005132EE">
      <w:pPr>
        <w:autoSpaceDE w:val="0"/>
        <w:autoSpaceDN w:val="0"/>
        <w:adjustRightInd w:val="0"/>
        <w:spacing w:after="0" w:line="240" w:lineRule="auto"/>
        <w:jc w:val="center"/>
        <w:rPr>
          <w:rFonts w:ascii="Times New Roman" w:hAnsi="Times New Roman"/>
          <w:b/>
          <w:bCs/>
        </w:rPr>
      </w:pPr>
    </w:p>
    <w:p w:rsidR="0072185C" w:rsidRPr="002A7BAA" w:rsidRDefault="00B86C70" w:rsidP="00C53A47">
      <w:pPr>
        <w:numPr>
          <w:ilvl w:val="0"/>
          <w:numId w:val="6"/>
        </w:numPr>
        <w:tabs>
          <w:tab w:val="left" w:pos="567"/>
        </w:tabs>
        <w:suppressAutoHyphens/>
        <w:spacing w:after="0" w:line="240" w:lineRule="auto"/>
        <w:ind w:left="567" w:hanging="283"/>
        <w:jc w:val="both"/>
        <w:rPr>
          <w:rFonts w:ascii="Times New Roman" w:hAnsi="Times New Roman"/>
          <w:b/>
        </w:rPr>
      </w:pPr>
      <w:r w:rsidRPr="002A7BAA">
        <w:rPr>
          <w:rFonts w:ascii="Times New Roman" w:hAnsi="Times New Roman"/>
        </w:rPr>
        <w:t>Każdy Wykonawca przystępujący do przetargu obowiązany jest wnieść wadium przed upływem terminu składania ofert</w:t>
      </w:r>
      <w:r w:rsidR="0072185C" w:rsidRPr="002A7BAA">
        <w:rPr>
          <w:rFonts w:ascii="Times New Roman" w:hAnsi="Times New Roman"/>
        </w:rPr>
        <w:t xml:space="preserve"> w wysokości : </w:t>
      </w:r>
      <w:r w:rsidRPr="002A7BAA">
        <w:rPr>
          <w:rFonts w:ascii="Times New Roman" w:hAnsi="Times New Roman"/>
        </w:rPr>
        <w:t xml:space="preserve"> </w:t>
      </w:r>
      <w:r w:rsidR="00464EB1" w:rsidRPr="00A82B28">
        <w:rPr>
          <w:rFonts w:ascii="Times New Roman" w:hAnsi="Times New Roman"/>
          <w:b/>
        </w:rPr>
        <w:t>2.000,00 PLN</w:t>
      </w:r>
      <w:r w:rsidR="00464EB1">
        <w:rPr>
          <w:rFonts w:ascii="Times New Roman" w:hAnsi="Times New Roman"/>
        </w:rPr>
        <w:t>.</w:t>
      </w:r>
      <w:r w:rsidR="00D14A27" w:rsidRPr="002A7BAA">
        <w:rPr>
          <w:rFonts w:ascii="Times New Roman" w:hAnsi="Times New Roman"/>
        </w:rPr>
        <w:t xml:space="preserve">  </w:t>
      </w:r>
    </w:p>
    <w:p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Wadium może być wnoszone w jednej lub kilku formach dopuszczonych w art.45 ustawy Prawo zamówień publicznych.</w:t>
      </w:r>
    </w:p>
    <w:p w:rsidR="00B86C70" w:rsidRPr="00AB71D2" w:rsidRDefault="00B86C70" w:rsidP="00AB71D2">
      <w:pPr>
        <w:pStyle w:val="Lista2"/>
        <w:jc w:val="center"/>
        <w:rPr>
          <w:rFonts w:ascii="Times New Roman" w:hAnsi="Times New Roman"/>
          <w:b/>
        </w:rPr>
      </w:pPr>
      <w:r w:rsidRPr="00AB71D2">
        <w:rPr>
          <w:rFonts w:ascii="Times New Roman" w:hAnsi="Times New Roman"/>
        </w:rPr>
        <w:t xml:space="preserve">W przypadku, kiedy wadium jest wnoszone w pieniądzu, należy je wpłacić przelewem z dopiskiem </w:t>
      </w:r>
      <w:r w:rsidRPr="00AB71D2">
        <w:rPr>
          <w:rFonts w:ascii="Times New Roman" w:hAnsi="Times New Roman"/>
          <w:b/>
          <w:bCs/>
        </w:rPr>
        <w:t>„</w:t>
      </w:r>
      <w:r w:rsidR="00AB71D2" w:rsidRPr="00AB71D2">
        <w:rPr>
          <w:rFonts w:ascii="Times New Roman" w:hAnsi="Times New Roman"/>
          <w:b/>
          <w:bCs/>
        </w:rPr>
        <w:t>B</w:t>
      </w:r>
      <w:r w:rsidR="00AB71D2" w:rsidRPr="00AB71D2">
        <w:rPr>
          <w:rFonts w:ascii="Times New Roman" w:hAnsi="Times New Roman"/>
          <w:b/>
        </w:rPr>
        <w:t xml:space="preserve">ieżąca naprawa  i konserwacja  dróg gruntowych na terenie gminy Dywity w </w:t>
      </w:r>
      <w:r w:rsidR="00F85928">
        <w:rPr>
          <w:rFonts w:ascii="Times New Roman" w:hAnsi="Times New Roman"/>
          <w:b/>
        </w:rPr>
        <w:t xml:space="preserve">IV kwartale </w:t>
      </w:r>
      <w:r w:rsidR="00AB71D2" w:rsidRPr="00AB71D2">
        <w:rPr>
          <w:rFonts w:ascii="Times New Roman" w:hAnsi="Times New Roman"/>
          <w:b/>
        </w:rPr>
        <w:t xml:space="preserve">2017 </w:t>
      </w:r>
      <w:r w:rsidR="00F85928">
        <w:rPr>
          <w:rFonts w:ascii="Times New Roman" w:hAnsi="Times New Roman"/>
          <w:b/>
        </w:rPr>
        <w:t xml:space="preserve">roku” </w:t>
      </w:r>
      <w:r w:rsidR="00AB71D2">
        <w:rPr>
          <w:rFonts w:ascii="Times New Roman" w:hAnsi="Times New Roman"/>
          <w:b/>
        </w:rPr>
        <w:t xml:space="preserve"> </w:t>
      </w:r>
      <w:r w:rsidRPr="00AB71D2">
        <w:rPr>
          <w:rFonts w:ascii="Times New Roman" w:hAnsi="Times New Roman"/>
        </w:rPr>
        <w:t xml:space="preserve">na następujące konto: Warmiński Bank Spółdzielczy w Jonkowie o numerze: 27885700023001000638900003, </w:t>
      </w:r>
      <w:r w:rsidRPr="00AB71D2">
        <w:rPr>
          <w:rFonts w:ascii="Times New Roman" w:hAnsi="Times New Roman"/>
          <w:u w:val="single"/>
        </w:rPr>
        <w:t>a dowód wpłaty lub jego kopię, potwierdzoną przez Wykonawcę za zgodność z oryginałem należy dołączyć do oferty, jako ostatnią stronę oferty.</w:t>
      </w:r>
    </w:p>
    <w:p w:rsidR="00B86C70" w:rsidRPr="00304613" w:rsidRDefault="00B86C70" w:rsidP="00923C8E">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0076154E" w:rsidRPr="0076154E">
        <w:rPr>
          <w:sz w:val="20"/>
          <w:lang w:eastAsia="pl-PL"/>
        </w:rPr>
        <w:t xml:space="preserve"> </w:t>
      </w:r>
      <w:r w:rsidR="0076154E" w:rsidRPr="0076154E">
        <w:rPr>
          <w:rFonts w:ascii="Times New Roman" w:hAnsi="Times New Roman"/>
          <w:lang w:eastAsia="pl-PL"/>
        </w:rPr>
        <w:t>W przypadku wnoszenia wadium w formie gwarancji bankowej lub ubezpieczeniowej,</w:t>
      </w:r>
      <w:r w:rsidR="0076154E" w:rsidRPr="0076154E">
        <w:rPr>
          <w:rFonts w:ascii="Times New Roman" w:hAnsi="Times New Roman"/>
        </w:rPr>
        <w:t xml:space="preserve"> </w:t>
      </w:r>
      <w:r w:rsidR="0076154E" w:rsidRPr="0076154E">
        <w:rPr>
          <w:rFonts w:ascii="Times New Roman" w:hAnsi="Times New Roman"/>
          <w:lang w:eastAsia="pl-PL"/>
        </w:rPr>
        <w:t>gwarancja musi być bezwarunkowo i nieodwołalnie  płatna na pierwsze pisemne</w:t>
      </w:r>
      <w:r w:rsidR="0076154E" w:rsidRPr="0076154E">
        <w:rPr>
          <w:rFonts w:ascii="Times New Roman" w:hAnsi="Times New Roman"/>
        </w:rPr>
        <w:t xml:space="preserve"> ż</w:t>
      </w:r>
      <w:r w:rsidR="0076154E" w:rsidRPr="0076154E">
        <w:rPr>
          <w:rFonts w:ascii="Times New Roman" w:hAnsi="Times New Roman"/>
          <w:lang w:eastAsia="pl-PL"/>
        </w:rPr>
        <w:t>ądanie Zamawiającego, bez konieczności jego uzasadnienia, o ile Zamawi</w:t>
      </w:r>
      <w:r w:rsidR="000D6963">
        <w:rPr>
          <w:rFonts w:ascii="Times New Roman" w:hAnsi="Times New Roman"/>
          <w:lang w:eastAsia="pl-PL"/>
        </w:rPr>
        <w:t>ający stwierdzi w swoim żądaniu</w:t>
      </w:r>
      <w:r w:rsidR="0076154E" w:rsidRPr="0076154E">
        <w:rPr>
          <w:rFonts w:ascii="Times New Roman" w:hAnsi="Times New Roman"/>
          <w:lang w:eastAsia="pl-PL"/>
        </w:rPr>
        <w:t>,</w:t>
      </w:r>
      <w:r w:rsidR="000D6963">
        <w:rPr>
          <w:rFonts w:ascii="Times New Roman" w:hAnsi="Times New Roman"/>
          <w:lang w:eastAsia="pl-PL"/>
        </w:rPr>
        <w:t xml:space="preserve"> </w:t>
      </w:r>
      <w:r w:rsidR="0076154E" w:rsidRPr="0076154E">
        <w:rPr>
          <w:rFonts w:ascii="Times New Roman" w:hAnsi="Times New Roman"/>
          <w:lang w:eastAsia="pl-PL"/>
        </w:rPr>
        <w:t>że kwota roszczenia jest mu należna w związku z zaistnieniem , co najmniej jednego z warunków zatrzymania wadium, określonego w ustawie Prawo zamówień publicznych.</w:t>
      </w:r>
      <w:r w:rsidR="00304613" w:rsidRPr="00304613">
        <w:rPr>
          <w:sz w:val="20"/>
          <w:lang w:eastAsia="pl-PL"/>
        </w:rPr>
        <w:t xml:space="preserve"> </w:t>
      </w:r>
      <w:r w:rsidR="00304613" w:rsidRPr="00304613">
        <w:rPr>
          <w:rFonts w:ascii="Times New Roman" w:hAnsi="Times New Roman"/>
          <w:lang w:eastAsia="pl-PL"/>
        </w:rPr>
        <w:t xml:space="preserve">Wierzytelność z tytułu gwarancji nie może być przedmiotem przelewu na rzecz osoby trzeciej .  </w:t>
      </w:r>
    </w:p>
    <w:p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Wadium, złożone przez Wykonawcę, którego oferta zostanie uznana za najkorzystniejszą zostanie mu zwrócone po zawarciu Umowy, oraz złożeniu wymaganego zabezpieczenia należytego wykonania umowy.</w:t>
      </w:r>
    </w:p>
    <w:p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Pozostałym Wykonawcom wadium zostanie zwrócone niezwłocznie po wyborze najkorzystniejszej oferty lub unieważnieniu postępowania, na zasadach określonych w art.46 ustawy Prawo zamówień publicznych.</w:t>
      </w:r>
    </w:p>
    <w:p w:rsidR="00D80DD9" w:rsidRDefault="00D80DD9" w:rsidP="005132EE">
      <w:pPr>
        <w:autoSpaceDE w:val="0"/>
        <w:autoSpaceDN w:val="0"/>
        <w:adjustRightInd w:val="0"/>
        <w:spacing w:after="0" w:line="240" w:lineRule="auto"/>
        <w:jc w:val="center"/>
        <w:rPr>
          <w:rFonts w:ascii="Times New Roman" w:hAnsi="Times New Roman"/>
          <w:b/>
          <w:bCs/>
        </w:rPr>
      </w:pPr>
    </w:p>
    <w:p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XII. Termin związania ofertą</w:t>
      </w:r>
    </w:p>
    <w:p w:rsidR="005132EE" w:rsidRPr="0075335A" w:rsidRDefault="005132EE" w:rsidP="005132EE">
      <w:pPr>
        <w:autoSpaceDE w:val="0"/>
        <w:autoSpaceDN w:val="0"/>
        <w:adjustRightInd w:val="0"/>
        <w:spacing w:after="0" w:line="240" w:lineRule="auto"/>
        <w:rPr>
          <w:rFonts w:ascii="Times New Roman" w:hAnsi="Times New Roman"/>
        </w:rPr>
      </w:pPr>
    </w:p>
    <w:p w:rsidR="00B20565" w:rsidRPr="00B20565" w:rsidRDefault="00B20565" w:rsidP="00C53A47">
      <w:pPr>
        <w:numPr>
          <w:ilvl w:val="0"/>
          <w:numId w:val="8"/>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lastRenderedPageBreak/>
        <w:t xml:space="preserve">Bieg terminu związania ofertą rozpoczyna się wraz z upływem terminu składania ofert. </w:t>
      </w:r>
    </w:p>
    <w:p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rsid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rsidR="005132EE" w:rsidRPr="00B20565" w:rsidRDefault="00B20565" w:rsidP="00C53A47">
      <w:pPr>
        <w:numPr>
          <w:ilvl w:val="0"/>
          <w:numId w:val="8"/>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E46A74">
        <w:rPr>
          <w:rFonts w:ascii="Times New Roman" w:hAnsi="Times New Roman"/>
        </w:rPr>
        <w:t>ia.</w:t>
      </w:r>
    </w:p>
    <w:p w:rsidR="005132EE" w:rsidRDefault="005132EE" w:rsidP="005132EE">
      <w:pPr>
        <w:autoSpaceDE w:val="0"/>
        <w:autoSpaceDN w:val="0"/>
        <w:adjustRightInd w:val="0"/>
        <w:spacing w:after="0" w:line="240" w:lineRule="auto"/>
        <w:rPr>
          <w:rFonts w:ascii="Times New Roman" w:hAnsi="Times New Roman"/>
          <w:b/>
          <w:bCs/>
          <w:sz w:val="24"/>
          <w:szCs w:val="24"/>
        </w:rPr>
      </w:pPr>
    </w:p>
    <w:p w:rsidR="005132EE" w:rsidRPr="00676031" w:rsidRDefault="005132EE" w:rsidP="005132EE">
      <w:pPr>
        <w:autoSpaceDE w:val="0"/>
        <w:autoSpaceDN w:val="0"/>
        <w:adjustRightInd w:val="0"/>
        <w:spacing w:after="0" w:line="240" w:lineRule="auto"/>
        <w:rPr>
          <w:rFonts w:ascii="Times New Roman" w:hAnsi="Times New Roman"/>
          <w:b/>
          <w:bCs/>
        </w:rPr>
      </w:pPr>
      <w:r w:rsidRPr="00676031">
        <w:rPr>
          <w:rFonts w:ascii="Times New Roman" w:hAnsi="Times New Roman"/>
          <w:b/>
          <w:bCs/>
        </w:rPr>
        <w:t>Rozdział XIII. Sposób przygotowania oferty</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b/>
          <w:bCs/>
        </w:rPr>
      </w:pPr>
      <w:r w:rsidRPr="00676031">
        <w:rPr>
          <w:rFonts w:ascii="Times New Roman" w:hAnsi="Times New Roman"/>
        </w:rPr>
        <w:t>1. W</w:t>
      </w:r>
      <w:r w:rsidRPr="00676031">
        <w:rPr>
          <w:rFonts w:ascii="Times New Roman" w:hAnsi="Times New Roman"/>
          <w:lang w:eastAsia="pl-PL"/>
        </w:rPr>
        <w:t>ykonawca mo</w:t>
      </w:r>
      <w:r w:rsidRPr="00676031">
        <w:rPr>
          <w:rFonts w:ascii="TimesNewRoman" w:eastAsia="TimesNewRoman" w:hAnsi="Times New Roman" w:cs="TimesNewRoman" w:hint="eastAsia"/>
          <w:lang w:eastAsia="pl-PL"/>
        </w:rPr>
        <w:t>ż</w:t>
      </w:r>
      <w:r w:rsidRPr="00676031">
        <w:rPr>
          <w:rFonts w:ascii="Times New Roman" w:hAnsi="Times New Roman"/>
          <w:lang w:eastAsia="pl-PL"/>
        </w:rPr>
        <w:t>e zło</w:t>
      </w:r>
      <w:r w:rsidRPr="00676031">
        <w:rPr>
          <w:rFonts w:ascii="TimesNewRoman" w:eastAsia="TimesNewRoman" w:hAnsi="Times New Roman" w:cs="TimesNewRoman" w:hint="eastAsia"/>
          <w:lang w:eastAsia="pl-PL"/>
        </w:rPr>
        <w:t>ż</w:t>
      </w:r>
      <w:r w:rsidRPr="00676031">
        <w:rPr>
          <w:rFonts w:ascii="Times New Roman" w:hAnsi="Times New Roman"/>
          <w:lang w:eastAsia="pl-PL"/>
        </w:rPr>
        <w:t>y</w:t>
      </w:r>
      <w:r w:rsidRPr="00676031">
        <w:rPr>
          <w:rFonts w:ascii="TimesNewRoman" w:eastAsia="TimesNewRoman" w:hAnsi="Times New Roman" w:cs="TimesNewRoman" w:hint="eastAsia"/>
          <w:lang w:eastAsia="pl-PL"/>
        </w:rPr>
        <w:t>ć</w:t>
      </w:r>
      <w:r w:rsidRPr="00676031">
        <w:rPr>
          <w:rFonts w:ascii="TimesNewRoman" w:eastAsia="TimesNewRoman" w:hAnsi="Times New Roman" w:cs="TimesNewRoman"/>
          <w:lang w:eastAsia="pl-PL"/>
        </w:rPr>
        <w:t xml:space="preserve"> </w:t>
      </w:r>
      <w:r w:rsidRPr="00676031">
        <w:rPr>
          <w:rFonts w:ascii="Times New Roman" w:hAnsi="Times New Roman"/>
          <w:lang w:eastAsia="pl-PL"/>
        </w:rPr>
        <w:t>tylko jedn</w:t>
      </w:r>
      <w:r w:rsidRPr="00676031">
        <w:rPr>
          <w:rFonts w:ascii="TimesNewRoman" w:eastAsia="TimesNewRoman" w:hAnsi="Times New Roman" w:cs="TimesNewRoman" w:hint="eastAsia"/>
          <w:lang w:eastAsia="pl-PL"/>
        </w:rPr>
        <w:t>ą</w:t>
      </w:r>
      <w:r w:rsidRPr="00676031">
        <w:rPr>
          <w:rFonts w:ascii="TimesNewRoman" w:eastAsia="TimesNewRoman" w:hAnsi="Times New Roman" w:cs="TimesNewRoman"/>
          <w:lang w:eastAsia="pl-PL"/>
        </w:rPr>
        <w:t xml:space="preserve"> </w:t>
      </w:r>
      <w:r w:rsidRPr="00676031">
        <w:rPr>
          <w:rFonts w:ascii="Times New Roman" w:hAnsi="Times New Roman"/>
          <w:lang w:eastAsia="pl-PL"/>
        </w:rPr>
        <w:t>ofert</w:t>
      </w:r>
      <w:r w:rsidRPr="00676031">
        <w:rPr>
          <w:rFonts w:ascii="Times New Roman" w:eastAsia="TimesNewRoman" w:hAnsi="Times New Roman"/>
          <w:lang w:eastAsia="pl-PL"/>
        </w:rPr>
        <w:t>ę</w:t>
      </w:r>
      <w:r w:rsidR="0081398F">
        <w:rPr>
          <w:rFonts w:ascii="Times New Roman" w:eastAsia="TimesNewRoman" w:hAnsi="Times New Roman"/>
          <w:lang w:eastAsia="pl-PL"/>
        </w:rPr>
        <w:t>.</w:t>
      </w:r>
      <w:r w:rsidRPr="00676031">
        <w:rPr>
          <w:rFonts w:ascii="Times New Roman" w:hAnsi="Times New Roman"/>
          <w:lang w:eastAsia="pl-PL"/>
        </w:rPr>
        <w:t xml:space="preserve">. </w:t>
      </w:r>
      <w:r w:rsidRPr="00676031">
        <w:rPr>
          <w:rFonts w:ascii="Times New Roman" w:hAnsi="Times New Roman"/>
        </w:rPr>
        <w:t xml:space="preserve">Ofertę składa się, pod rygorem nieważności, w formie pisemnej. </w:t>
      </w:r>
      <w:r w:rsidRPr="00676031">
        <w:rPr>
          <w:rFonts w:ascii="Times New Roman" w:hAnsi="Times New Roman"/>
          <w:b/>
          <w:bCs/>
        </w:rPr>
        <w:t>Zamawiający nie dopuszcza składania oferty w postaci elektronicznej.</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3. W przypadku gdy ofertę podpisuje pełnomocnik, do oferty należy dołączyć ORYGINAŁ lub kopię poświadczoną notarialnie pełnomocnictwa udzielonego osobie podpisującej ofertę przez osobę prawnie upoważnioną do reprezentowania Wykonawcy.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4 Wszystkie wypełnione strony powinny być ponumerowane i zaparafowane</w:t>
      </w:r>
      <w:r w:rsidR="00EA548D" w:rsidRPr="00EA548D">
        <w:rPr>
          <w:rFonts w:ascii="Times New Roman" w:eastAsia="Times New Roman" w:hAnsi="Times New Roman"/>
          <w:lang w:eastAsia="pl-PL"/>
        </w:rPr>
        <w:t xml:space="preserve"> </w:t>
      </w:r>
      <w:r w:rsidR="00EA548D" w:rsidRPr="00676031">
        <w:rPr>
          <w:rFonts w:ascii="Times New Roman" w:eastAsia="Times New Roman" w:hAnsi="Times New Roman"/>
          <w:lang w:eastAsia="pl-PL"/>
        </w:rPr>
        <w:t xml:space="preserve">przez osobę </w:t>
      </w:r>
      <w:r w:rsidR="00EA548D">
        <w:rPr>
          <w:rFonts w:ascii="Times New Roman" w:eastAsia="Times New Roman" w:hAnsi="Times New Roman"/>
          <w:lang w:eastAsia="pl-PL"/>
        </w:rPr>
        <w:t xml:space="preserve">podpisującą ofertę </w:t>
      </w:r>
      <w:r w:rsidRPr="00676031">
        <w:rPr>
          <w:rFonts w:ascii="Times New Roman" w:eastAsia="Times New Roman" w:hAnsi="Times New Roman"/>
          <w:lang w:eastAsia="pl-PL"/>
        </w:rPr>
        <w:t>. Zamawiający nie będzie ponosił odpowiedzialności za brak w ofercie stron pozbawionych kolejnych numerów.</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 xml:space="preserve">5. Ofertę sporządza się w języku polskim, w sposób staranny, czytelny i trwały. Dokumenty w języku obcym winny być złożone wraz z tłumaczeniem na język polski.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eastAsia="Times New Roman" w:hAnsi="Times New Roman"/>
          <w:lang w:eastAsia="pl-PL"/>
        </w:rPr>
        <w:t>6. Wszelkie poprawki lub zmiany w tekście oferty muszą być parafowane przez osobę podpisującą ofertę.</w:t>
      </w:r>
      <w:r w:rsidRPr="00676031">
        <w:rPr>
          <w:rFonts w:ascii="Times New Roman" w:hAnsi="Times New Roman"/>
        </w:rPr>
        <w:t xml:space="preserve"> Stwierdzone przez wykonawcę w tekście oferty – </w:t>
      </w:r>
      <w:r w:rsidRPr="00676031">
        <w:rPr>
          <w:rFonts w:ascii="Times New Roman" w:hAnsi="Times New Roman"/>
          <w:b/>
          <w:bCs/>
        </w:rPr>
        <w:t xml:space="preserve">przed jej złożeniem </w:t>
      </w:r>
      <w:r w:rsidRPr="00676031">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w:t>
      </w:r>
      <w:r w:rsidR="006422B5">
        <w:rPr>
          <w:rFonts w:ascii="Times New Roman" w:hAnsi="Times New Roman"/>
        </w:rPr>
        <w:t xml:space="preserve"> </w:t>
      </w:r>
      <w:r w:rsidRPr="00676031">
        <w:rPr>
          <w:rFonts w:ascii="Times New Roman" w:hAnsi="Times New Roman"/>
        </w:rPr>
        <w:t>dokonania poprawki.</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7. W przypadku, kiedy ofertę składa kilka podmiotów, oferta musi spełniać następujące warunki: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a) Oferta winna być podpisana przez każdego partnera lub upoważnionego przedstawiciela / partnera wiodącego.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b) Upoważnienie do pełnienia funkcji przedstawiciela /partnera wiodącego wymaga podpisu prawnie upoważnionych przedstawicieli każdego z partnerów – należy załączyć je do oferty w ORYGINALE lub kopii poświadczonej notarialnie.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8. Jeżeli wykonawca dołączy do oferty dokumenty inne niż wskazane w rozdziale IX niniejszej SIWZ zaleca się aby były one zgrupowane w odrębnej części oferty.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Dokumenty te nie będą brane pod uwagę przy badaniu ofert.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9. Z zastrzeżeniem art. 93 ust. 4  Pzp, wszelkie koszty związane z przygotowaniem</w:t>
      </w:r>
      <w:r w:rsidR="007E5E9F">
        <w:rPr>
          <w:rFonts w:ascii="Times New Roman" w:hAnsi="Times New Roman"/>
        </w:rPr>
        <w:t xml:space="preserve"> </w:t>
      </w:r>
      <w:r w:rsidRPr="00676031">
        <w:rPr>
          <w:rFonts w:ascii="Times New Roman" w:hAnsi="Times New Roman"/>
        </w:rPr>
        <w:t>i złożeniem oferty ponosi Wykonawca.</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10. Wykonawca umieszcza ofertę wraz z wymaganymi dokumentami w zamkniętej kopercie opisanej wg wzoru:</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Nadawca:</w:t>
      </w:r>
      <w:r w:rsidRPr="00676031">
        <w:rPr>
          <w:rFonts w:ascii="Times New Roman" w:hAnsi="Times New Roman"/>
          <w:b/>
        </w:rPr>
        <w:br/>
      </w:r>
      <w:r w:rsidRPr="00676031">
        <w:rPr>
          <w:rFonts w:ascii="Times New Roman" w:hAnsi="Times New Roman"/>
        </w:rPr>
        <w:t>Nazwa i adres Wykonawcy (pieczęć).</w:t>
      </w:r>
    </w:p>
    <w:p w:rsidR="005132EE" w:rsidRPr="00676031" w:rsidRDefault="005132EE" w:rsidP="007479E4">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Adresat:</w:t>
      </w:r>
      <w:r w:rsidR="007479E4">
        <w:rPr>
          <w:rFonts w:ascii="Times New Roman" w:hAnsi="Times New Roman"/>
          <w:b/>
        </w:rPr>
        <w:t xml:space="preserve">    </w:t>
      </w:r>
      <w:r w:rsidRPr="00676031">
        <w:rPr>
          <w:rFonts w:ascii="Times New Roman" w:hAnsi="Times New Roman"/>
          <w:b/>
        </w:rPr>
        <w:t xml:space="preserve">Gmina Dywity 11-001 Dywity ul. Olsztyńska 32 </w:t>
      </w:r>
    </w:p>
    <w:p w:rsidR="005132EE" w:rsidRPr="00BE2D05" w:rsidRDefault="005132EE" w:rsidP="007A048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 w:val="22"/>
          <w:szCs w:val="22"/>
        </w:rPr>
      </w:pPr>
      <w:r w:rsidRPr="00BE2D05">
        <w:rPr>
          <w:b w:val="0"/>
          <w:sz w:val="22"/>
          <w:szCs w:val="22"/>
        </w:rPr>
        <w:t xml:space="preserve">oferta na  </w:t>
      </w:r>
      <w:r w:rsidRPr="00BE2D05">
        <w:rPr>
          <w:b w:val="0"/>
          <w:sz w:val="22"/>
          <w:szCs w:val="22"/>
        </w:rPr>
        <w:br/>
      </w:r>
      <w:r w:rsidR="007D26C4">
        <w:rPr>
          <w:sz w:val="22"/>
          <w:szCs w:val="22"/>
        </w:rPr>
        <w:t>B</w:t>
      </w:r>
      <w:r w:rsidR="007A0487">
        <w:rPr>
          <w:sz w:val="22"/>
          <w:szCs w:val="22"/>
        </w:rPr>
        <w:t xml:space="preserve">ieżąca naprawa i konserwacja dróg gruntowych na terenie Gminy Dywity w </w:t>
      </w:r>
      <w:r w:rsidR="00F85928">
        <w:rPr>
          <w:sz w:val="22"/>
          <w:szCs w:val="22"/>
        </w:rPr>
        <w:t xml:space="preserve">IV kwartale </w:t>
      </w:r>
      <w:r w:rsidR="007A0487">
        <w:rPr>
          <w:sz w:val="22"/>
          <w:szCs w:val="22"/>
        </w:rPr>
        <w:t>2017</w:t>
      </w:r>
      <w:r w:rsidR="00F85928">
        <w:rPr>
          <w:sz w:val="22"/>
          <w:szCs w:val="22"/>
        </w:rPr>
        <w:t xml:space="preserve">r. </w:t>
      </w:r>
      <w:r w:rsidR="00A559DA">
        <w:rPr>
          <w:sz w:val="22"/>
          <w:szCs w:val="22"/>
        </w:rPr>
        <w:t xml:space="preserve">    </w:t>
      </w:r>
      <w:r w:rsidR="00F85928">
        <w:rPr>
          <w:sz w:val="22"/>
          <w:szCs w:val="22"/>
        </w:rPr>
        <w:t xml:space="preserve">NIE </w:t>
      </w:r>
      <w:r w:rsidR="00A559DA">
        <w:rPr>
          <w:sz w:val="22"/>
          <w:szCs w:val="22"/>
        </w:rPr>
        <w:t xml:space="preserve"> </w:t>
      </w:r>
      <w:r w:rsidRPr="00BE2D05">
        <w:rPr>
          <w:sz w:val="22"/>
          <w:szCs w:val="22"/>
        </w:rPr>
        <w:t>OTWIERAĆ PRZED TERMINEM OTWARCIA OFERT</w:t>
      </w:r>
    </w:p>
    <w:p w:rsidR="005132EE" w:rsidRPr="00604A61" w:rsidRDefault="00604A61"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sz w:val="22"/>
          <w:szCs w:val="22"/>
        </w:rPr>
      </w:pPr>
      <w:r w:rsidRPr="00604A61">
        <w:rPr>
          <w:sz w:val="22"/>
          <w:szCs w:val="22"/>
        </w:rPr>
        <w:lastRenderedPageBreak/>
        <w:t>1</w:t>
      </w:r>
      <w:r w:rsidR="006A06B1">
        <w:rPr>
          <w:sz w:val="22"/>
          <w:szCs w:val="22"/>
        </w:rPr>
        <w:t>9</w:t>
      </w:r>
      <w:r w:rsidRPr="00604A61">
        <w:rPr>
          <w:sz w:val="22"/>
          <w:szCs w:val="22"/>
        </w:rPr>
        <w:t xml:space="preserve">.09.2017 r. </w:t>
      </w:r>
      <w:r w:rsidR="005132EE" w:rsidRPr="00604A61">
        <w:rPr>
          <w:sz w:val="22"/>
          <w:szCs w:val="22"/>
        </w:rPr>
        <w:t> godz. 10</w:t>
      </w:r>
      <w:r w:rsidR="00651A0A" w:rsidRPr="00604A61">
        <w:rPr>
          <w:sz w:val="22"/>
          <w:szCs w:val="22"/>
        </w:rPr>
        <w:t xml:space="preserve"> : </w:t>
      </w:r>
      <w:r w:rsidR="005132EE" w:rsidRPr="00604A61">
        <w:rPr>
          <w:sz w:val="22"/>
          <w:szCs w:val="22"/>
        </w:rPr>
        <w:t xml:space="preserve">30 </w:t>
      </w:r>
    </w:p>
    <w:p w:rsidR="00E20C15" w:rsidRDefault="00E20C15" w:rsidP="00E20C15">
      <w:pPr>
        <w:tabs>
          <w:tab w:val="left" w:pos="567"/>
        </w:tabs>
        <w:suppressAutoHyphens/>
        <w:spacing w:after="0" w:line="240" w:lineRule="auto"/>
        <w:jc w:val="both"/>
        <w:rPr>
          <w:rFonts w:ascii="Times New Roman" w:hAnsi="Times New Roman"/>
        </w:rPr>
      </w:pPr>
      <w:r w:rsidRPr="00E20C15">
        <w:rPr>
          <w:rFonts w:ascii="Times New Roman" w:hAnsi="Times New Roman"/>
        </w:rPr>
        <w:t xml:space="preserve">11. Zamawiający nie ponosi odpowiedzialności za zdarzenia wynikające z nienależytego oznakowania koperty/opakowania lub braku którejkolwiek z wymaganych informacji. </w:t>
      </w:r>
    </w:p>
    <w:p w:rsidR="005132EE" w:rsidRPr="00E20C15" w:rsidRDefault="00E20C15" w:rsidP="00E20C15">
      <w:pPr>
        <w:tabs>
          <w:tab w:val="left" w:pos="567"/>
        </w:tabs>
        <w:suppressAutoHyphens/>
        <w:spacing w:after="0" w:line="240" w:lineRule="auto"/>
        <w:jc w:val="both"/>
        <w:rPr>
          <w:rFonts w:ascii="Times New Roman" w:hAnsi="Times New Roman"/>
          <w:b/>
        </w:rPr>
      </w:pPr>
      <w:r>
        <w:rPr>
          <w:rFonts w:ascii="Times New Roman" w:hAnsi="Times New Roman"/>
        </w:rPr>
        <w:t>12.</w:t>
      </w:r>
      <w:r w:rsidR="005132EE" w:rsidRPr="007E68FE">
        <w:rPr>
          <w:rFonts w:ascii="Times New Roman" w:hAnsi="Times New Roman"/>
        </w:rPr>
        <w:t>Wykonawca może, przed upływem terminu do składania ofert, zmienić lub wycofać ofertę.</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3</w:t>
      </w:r>
      <w:r w:rsidRPr="007E68FE">
        <w:rPr>
          <w:rFonts w:ascii="Times New Roman" w:hAnsi="Times New Roman"/>
        </w:rPr>
        <w:t xml:space="preserve">. W przypadku wycofania oferty, Wykonawca składa pisemne oświadczenie, że ofertę wycofuje. Oświadczenie o wycofaniu oferty, Wykonawca umieszcza w zamkniętej kopercie, która na jednej stronie musi zawierać nazwę i adres Zamawiającego oraz oznaczenie </w:t>
      </w:r>
      <w:r w:rsidRPr="007E68FE">
        <w:rPr>
          <w:rFonts w:ascii="Times New Roman" w:hAnsi="Times New Roman"/>
          <w:b/>
          <w:bCs/>
        </w:rPr>
        <w:t>„</w:t>
      </w:r>
      <w:r w:rsidR="00E76FE5">
        <w:rPr>
          <w:rFonts w:ascii="Times New Roman" w:hAnsi="Times New Roman"/>
          <w:b/>
          <w:bCs/>
        </w:rPr>
        <w:t>B</w:t>
      </w:r>
      <w:r w:rsidR="00BB0FCF">
        <w:rPr>
          <w:rFonts w:ascii="Times New Roman" w:hAnsi="Times New Roman"/>
          <w:b/>
          <w:bCs/>
        </w:rPr>
        <w:t xml:space="preserve">ieżąca naprawa i konserwacja dróg gruntowych na terenie Gminy Dywity w </w:t>
      </w:r>
      <w:r w:rsidR="00E3497A">
        <w:rPr>
          <w:rFonts w:ascii="Times New Roman" w:hAnsi="Times New Roman"/>
          <w:b/>
          <w:bCs/>
        </w:rPr>
        <w:t xml:space="preserve">IV kwartale </w:t>
      </w:r>
      <w:r w:rsidR="00BB0FCF">
        <w:rPr>
          <w:rFonts w:ascii="Times New Roman" w:hAnsi="Times New Roman"/>
          <w:b/>
          <w:bCs/>
        </w:rPr>
        <w:t>2017 r.</w:t>
      </w:r>
      <w:r w:rsidR="001C35E7">
        <w:rPr>
          <w:rFonts w:ascii="Times New Roman" w:hAnsi="Times New Roman"/>
          <w:b/>
          <w:bCs/>
        </w:rPr>
        <w:t xml:space="preserve"> </w:t>
      </w:r>
      <w:r w:rsidRPr="007E68FE">
        <w:rPr>
          <w:rFonts w:ascii="Times New Roman" w:hAnsi="Times New Roman"/>
          <w:b/>
          <w:bCs/>
        </w:rPr>
        <w:t>”</w:t>
      </w:r>
      <w:r w:rsidRPr="007E68FE">
        <w:rPr>
          <w:rFonts w:ascii="Times New Roman" w:hAnsi="Times New Roman"/>
          <w:b/>
        </w:rPr>
        <w:t>.</w:t>
      </w:r>
      <w:r w:rsidRPr="007E68FE">
        <w:rPr>
          <w:rFonts w:ascii="Times New Roman" w:hAnsi="Times New Roman"/>
        </w:rPr>
        <w:t xml:space="preserve"> Oświadczenie o wycofaniu oferty musi zawierać co najmniej nazwę i adres Wykonawcy, treść oświadczenia o wycofaniu oferty oraz podpis Wykonawcy opatrzony pieczęcią.</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4</w:t>
      </w:r>
      <w:r w:rsidRPr="007E68FE">
        <w:rPr>
          <w:rFonts w:ascii="Times New Roman" w:hAnsi="Times New Roman"/>
        </w:rPr>
        <w:t xml:space="preserve">.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sidRPr="007E68FE">
        <w:rPr>
          <w:rFonts w:ascii="Times New Roman" w:hAnsi="Times New Roman"/>
          <w:b/>
          <w:bCs/>
        </w:rPr>
        <w:t>oznaczenie „</w:t>
      </w:r>
      <w:r w:rsidR="005A0C1F">
        <w:rPr>
          <w:rFonts w:ascii="Times New Roman" w:hAnsi="Times New Roman"/>
          <w:b/>
          <w:bCs/>
        </w:rPr>
        <w:t xml:space="preserve">Bieżąca naprawa i konserwacja dróg gruntowych na terenie Gminy Dywity w </w:t>
      </w:r>
      <w:r w:rsidR="00C125E4">
        <w:rPr>
          <w:rFonts w:ascii="Times New Roman" w:hAnsi="Times New Roman"/>
          <w:b/>
          <w:bCs/>
        </w:rPr>
        <w:t xml:space="preserve">IV kwartale </w:t>
      </w:r>
      <w:r w:rsidR="005A0C1F">
        <w:rPr>
          <w:rFonts w:ascii="Times New Roman" w:hAnsi="Times New Roman"/>
          <w:b/>
          <w:bCs/>
        </w:rPr>
        <w:t>2017 r.</w:t>
      </w:r>
      <w:r w:rsidR="00A559DA">
        <w:rPr>
          <w:rFonts w:ascii="Times New Roman" w:hAnsi="Times New Roman"/>
          <w:b/>
          <w:bCs/>
        </w:rPr>
        <w:t xml:space="preserve"> </w:t>
      </w:r>
      <w:r w:rsidR="005A0C1F">
        <w:rPr>
          <w:rFonts w:ascii="Times New Roman" w:hAnsi="Times New Roman"/>
          <w:b/>
          <w:bCs/>
        </w:rPr>
        <w:t xml:space="preserve">” </w:t>
      </w:r>
      <w:r w:rsidRPr="007E68FE">
        <w:rPr>
          <w:rFonts w:ascii="Times New Roman" w:hAnsi="Times New Roman"/>
        </w:rPr>
        <w:t xml:space="preserve">oraz dopiski </w:t>
      </w:r>
      <w:r w:rsidRPr="007E68FE">
        <w:rPr>
          <w:rFonts w:ascii="Times New Roman" w:hAnsi="Times New Roman"/>
          <w:b/>
          <w:bCs/>
        </w:rPr>
        <w:t xml:space="preserve">„nie otwierać przed dniem </w:t>
      </w:r>
      <w:r w:rsidR="0060360E">
        <w:rPr>
          <w:rFonts w:ascii="Times New Roman" w:hAnsi="Times New Roman"/>
          <w:b/>
          <w:bCs/>
        </w:rPr>
        <w:t>1</w:t>
      </w:r>
      <w:r w:rsidR="006A06B1">
        <w:rPr>
          <w:rFonts w:ascii="Times New Roman" w:hAnsi="Times New Roman"/>
          <w:b/>
          <w:bCs/>
        </w:rPr>
        <w:t>9</w:t>
      </w:r>
      <w:r w:rsidR="0060360E">
        <w:rPr>
          <w:rFonts w:ascii="Times New Roman" w:hAnsi="Times New Roman"/>
          <w:b/>
          <w:bCs/>
        </w:rPr>
        <w:t xml:space="preserve">.09.2017 r. </w:t>
      </w:r>
      <w:r w:rsidRPr="007E68FE">
        <w:rPr>
          <w:rFonts w:ascii="Times New Roman" w:hAnsi="Times New Roman"/>
          <w:b/>
          <w:bCs/>
        </w:rPr>
        <w:t>godz. 1</w:t>
      </w:r>
      <w:r>
        <w:rPr>
          <w:rFonts w:ascii="Times New Roman" w:hAnsi="Times New Roman"/>
          <w:b/>
          <w:bCs/>
        </w:rPr>
        <w:t>0</w:t>
      </w:r>
      <w:r w:rsidR="0035623D">
        <w:rPr>
          <w:rFonts w:ascii="Times New Roman" w:hAnsi="Times New Roman"/>
          <w:b/>
          <w:bCs/>
        </w:rPr>
        <w:t>:</w:t>
      </w:r>
      <w:r w:rsidRPr="007E68FE">
        <w:rPr>
          <w:rFonts w:ascii="Times New Roman" w:hAnsi="Times New Roman"/>
          <w:b/>
          <w:bCs/>
        </w:rPr>
        <w:t xml:space="preserve">30” </w:t>
      </w:r>
      <w:r w:rsidRPr="007E68FE">
        <w:rPr>
          <w:rFonts w:ascii="Times New Roman" w:hAnsi="Times New Roman"/>
        </w:rPr>
        <w:t>i</w:t>
      </w:r>
      <w:r w:rsidR="000D6963">
        <w:rPr>
          <w:rFonts w:ascii="Times New Roman" w:hAnsi="Times New Roman"/>
        </w:rPr>
        <w:t> </w:t>
      </w:r>
      <w:r w:rsidRPr="007E68FE">
        <w:rPr>
          <w:rFonts w:ascii="Times New Roman" w:hAnsi="Times New Roman"/>
          <w:b/>
          <w:bCs/>
        </w:rPr>
        <w:t>„zmiana oferty”</w:t>
      </w:r>
      <w:r w:rsidRPr="007E68FE">
        <w:rPr>
          <w:rFonts w:ascii="Times New Roman" w:hAnsi="Times New Roman"/>
        </w:rPr>
        <w:t>.</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5</w:t>
      </w:r>
      <w:r w:rsidRPr="007E68FE">
        <w:rPr>
          <w:rFonts w:ascii="Times New Roman" w:hAnsi="Times New Roman"/>
        </w:rPr>
        <w:t>.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6</w:t>
      </w:r>
      <w:r w:rsidRPr="007E68FE">
        <w:rPr>
          <w:rFonts w:ascii="Times New Roman" w:hAnsi="Times New Roman"/>
        </w:rPr>
        <w:t xml:space="preserve">. Jeżeli oferta Wykonawców wspólnie ubiegających się o udzielenie zamówienia zostanie wybrana, Zamawiający </w:t>
      </w:r>
      <w:r w:rsidR="00E20C15" w:rsidRPr="00A404CD">
        <w:rPr>
          <w:rFonts w:ascii="Times New Roman" w:hAnsi="Times New Roman"/>
        </w:rPr>
        <w:t>będzie</w:t>
      </w:r>
      <w:r w:rsidRPr="007E68FE">
        <w:rPr>
          <w:rFonts w:ascii="Times New Roman" w:hAnsi="Times New Roman"/>
        </w:rPr>
        <w:t xml:space="preserv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7</w:t>
      </w:r>
      <w:r w:rsidRPr="007E68FE">
        <w:rPr>
          <w:rFonts w:ascii="Times New Roman" w:hAnsi="Times New Roman"/>
        </w:rPr>
        <w:t>. Wykonawcy wspólnie ubiegający się o udzielenie zamówienia ponoszą solidarną odpowiedzialność za wykonanie umowy.</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8</w:t>
      </w:r>
      <w:r w:rsidRPr="007E68FE">
        <w:rPr>
          <w:rFonts w:ascii="Times New Roman" w:hAnsi="Times New Roman"/>
        </w:rPr>
        <w:t>. Nie ujawnia się informacji stanowiących tajemnicę przedsiębiorstwa w rozumieniu przepisów ustawy o zwalczaniu nieuczciwej konkurencji (tj. Dz. U. z 2003 r. Nr 153, poz. 1503, z późn. zm.)</w:t>
      </w:r>
      <w:r w:rsidRPr="007E68FE">
        <w:rPr>
          <w:rFonts w:ascii="Times New Roman" w:hAnsi="Times New Roman"/>
          <w:b/>
          <w:bCs/>
        </w:rPr>
        <w:t xml:space="preserve">, </w:t>
      </w:r>
      <w:r w:rsidRPr="007E68FE">
        <w:rPr>
          <w:rFonts w:ascii="Times New Roman" w:hAnsi="Times New Roman"/>
        </w:rPr>
        <w:t>jeżeli Wykonawca, nie później niż w terminie składania ofert zastrzegł, że nie mogą być one udostępnione. Wykonawca nie może zastrzec informacji podawanych podczas otwarcia ofert, o których mowa w art. 86 ust. 4 ustawy – Pzp. W przypadku zastrzeżenia informacji stanowiących tajemnicę przedsiębiorstwa, Wykonawca ma obowiązek oznaczyć te informacje (dokumenty) klauzulą „tajemnica przedsiębiorstwa – nie udostępniać”, w przeciwnym wypadku cała oferta traktowana będzie jako jawna.</w:t>
      </w:r>
    </w:p>
    <w:p w:rsidR="005132EE" w:rsidRPr="007E68FE" w:rsidRDefault="005132EE" w:rsidP="005132EE">
      <w:pPr>
        <w:autoSpaceDE w:val="0"/>
        <w:autoSpaceDN w:val="0"/>
        <w:adjustRightInd w:val="0"/>
        <w:spacing w:after="0" w:line="240" w:lineRule="auto"/>
        <w:rPr>
          <w:rFonts w:ascii="Times New Roman" w:hAnsi="Times New Roman"/>
          <w:b/>
          <w:bCs/>
        </w:rPr>
      </w:pPr>
    </w:p>
    <w:p w:rsidR="005132EE" w:rsidRPr="007E68FE" w:rsidRDefault="005132EE" w:rsidP="005132EE">
      <w:pPr>
        <w:autoSpaceDE w:val="0"/>
        <w:autoSpaceDN w:val="0"/>
        <w:adjustRightInd w:val="0"/>
        <w:spacing w:after="0" w:line="240" w:lineRule="auto"/>
        <w:rPr>
          <w:rFonts w:ascii="Times New Roman" w:hAnsi="Times New Roman"/>
          <w:b/>
          <w:bCs/>
        </w:rPr>
      </w:pPr>
      <w:r w:rsidRPr="007E68FE">
        <w:rPr>
          <w:rFonts w:ascii="Times New Roman" w:hAnsi="Times New Roman"/>
          <w:b/>
          <w:bCs/>
        </w:rPr>
        <w:t>Rozdział XIV. Miejsce oraz termin składania i otwarcia ofert</w:t>
      </w:r>
    </w:p>
    <w:p w:rsidR="00B36659" w:rsidRPr="00B36659" w:rsidRDefault="00B36659" w:rsidP="00C53A47">
      <w:pPr>
        <w:numPr>
          <w:ilvl w:val="0"/>
          <w:numId w:val="9"/>
        </w:numPr>
        <w:tabs>
          <w:tab w:val="left" w:pos="567"/>
        </w:tabs>
        <w:spacing w:after="0" w:line="240" w:lineRule="auto"/>
        <w:jc w:val="both"/>
        <w:rPr>
          <w:rFonts w:ascii="Times New Roman" w:hAnsi="Times New Roman"/>
          <w:b/>
        </w:rPr>
      </w:pPr>
      <w:r w:rsidRPr="00B36659">
        <w:rPr>
          <w:rFonts w:ascii="Times New Roman" w:hAnsi="Times New Roman"/>
        </w:rPr>
        <w:t xml:space="preserve">Oferty należy składać w siedzibie Zamawiającego, przy ul. Olsztyńskiej 32, </w:t>
      </w:r>
      <w:r w:rsidRPr="00B36659">
        <w:rPr>
          <w:rFonts w:ascii="Times New Roman" w:hAnsi="Times New Roman"/>
          <w:b/>
        </w:rPr>
        <w:t>Biuro Obsługi Interesanta , bryła A budynku.</w:t>
      </w:r>
    </w:p>
    <w:p w:rsidR="00B36659" w:rsidRPr="00B36659" w:rsidRDefault="00B36659" w:rsidP="00C53A47">
      <w:pPr>
        <w:numPr>
          <w:ilvl w:val="0"/>
          <w:numId w:val="9"/>
        </w:numPr>
        <w:tabs>
          <w:tab w:val="left" w:pos="567"/>
        </w:tabs>
        <w:spacing w:after="0" w:line="240" w:lineRule="auto"/>
        <w:jc w:val="both"/>
        <w:rPr>
          <w:rFonts w:ascii="Times New Roman" w:hAnsi="Times New Roman"/>
        </w:rPr>
      </w:pPr>
      <w:r w:rsidRPr="00B36659">
        <w:rPr>
          <w:rFonts w:ascii="Times New Roman" w:hAnsi="Times New Roman"/>
        </w:rPr>
        <w:t xml:space="preserve">Termin składania ofert upływa dnia: </w:t>
      </w:r>
      <w:r w:rsidR="00E95A04" w:rsidRPr="00485D76">
        <w:rPr>
          <w:rFonts w:ascii="Times New Roman" w:hAnsi="Times New Roman"/>
          <w:b/>
        </w:rPr>
        <w:t>1</w:t>
      </w:r>
      <w:r w:rsidR="006A06B1" w:rsidRPr="00485D76">
        <w:rPr>
          <w:rFonts w:ascii="Times New Roman" w:hAnsi="Times New Roman"/>
          <w:b/>
        </w:rPr>
        <w:t>9</w:t>
      </w:r>
      <w:r w:rsidR="00E95A04" w:rsidRPr="00485D76">
        <w:rPr>
          <w:rFonts w:ascii="Times New Roman" w:hAnsi="Times New Roman"/>
          <w:b/>
        </w:rPr>
        <w:t>.09.2017 r.</w:t>
      </w:r>
      <w:r w:rsidR="00E95A04">
        <w:rPr>
          <w:rFonts w:ascii="Times New Roman" w:hAnsi="Times New Roman"/>
        </w:rPr>
        <w:t xml:space="preserve"> ,</w:t>
      </w:r>
      <w:r w:rsidRPr="00B36659">
        <w:rPr>
          <w:rFonts w:ascii="Times New Roman" w:hAnsi="Times New Roman"/>
          <w:b/>
        </w:rPr>
        <w:t xml:space="preserve"> godz. 10:00</w:t>
      </w:r>
      <w:r w:rsidR="00851238">
        <w:rPr>
          <w:rFonts w:ascii="Times New Roman" w:hAnsi="Times New Roman"/>
          <w:b/>
        </w:rPr>
        <w:t xml:space="preserve"> </w:t>
      </w:r>
      <w:r w:rsidR="00851238" w:rsidRPr="00851238">
        <w:rPr>
          <w:rFonts w:ascii="Times New Roman" w:hAnsi="Times New Roman"/>
        </w:rPr>
        <w:t>( czasu lokalnego )</w:t>
      </w:r>
      <w:r w:rsidRPr="00851238">
        <w:rPr>
          <w:rFonts w:ascii="Times New Roman" w:hAnsi="Times New Roman"/>
        </w:rPr>
        <w:t>.</w:t>
      </w:r>
      <w:r>
        <w:rPr>
          <w:rFonts w:ascii="Times New Roman" w:hAnsi="Times New Roman"/>
          <w:b/>
        </w:rPr>
        <w:t xml:space="preserve"> </w:t>
      </w:r>
      <w:r w:rsidRPr="00B36659">
        <w:rPr>
          <w:rFonts w:ascii="Times New Roman" w:hAnsi="Times New Roman"/>
        </w:rPr>
        <w:t xml:space="preserve">Otwarcie ofert nastąpi niezwłocznie po upływie ostatecznego terminu składania ofert określonego na dzień: </w:t>
      </w:r>
      <w:r w:rsidR="00C5706F" w:rsidRPr="00485D76">
        <w:rPr>
          <w:rFonts w:ascii="Times New Roman" w:hAnsi="Times New Roman"/>
          <w:b/>
        </w:rPr>
        <w:t>1</w:t>
      </w:r>
      <w:r w:rsidR="006A06B1" w:rsidRPr="00485D76">
        <w:rPr>
          <w:rFonts w:ascii="Times New Roman" w:hAnsi="Times New Roman"/>
          <w:b/>
        </w:rPr>
        <w:t>9</w:t>
      </w:r>
      <w:r w:rsidR="00C5706F" w:rsidRPr="00485D76">
        <w:rPr>
          <w:rFonts w:ascii="Times New Roman" w:hAnsi="Times New Roman"/>
          <w:b/>
        </w:rPr>
        <w:t>.09.2017 r</w:t>
      </w:r>
      <w:r w:rsidR="00C5706F">
        <w:rPr>
          <w:rFonts w:ascii="Times New Roman" w:hAnsi="Times New Roman"/>
        </w:rPr>
        <w:t>. ,</w:t>
      </w:r>
      <w:r w:rsidRPr="00A44DDC">
        <w:rPr>
          <w:rFonts w:ascii="Times New Roman" w:hAnsi="Times New Roman"/>
          <w:b/>
        </w:rPr>
        <w:t xml:space="preserve"> godz. 10:30,</w:t>
      </w:r>
      <w:r w:rsidRPr="00B36659">
        <w:rPr>
          <w:rFonts w:ascii="Times New Roman" w:hAnsi="Times New Roman"/>
        </w:rPr>
        <w:t xml:space="preserve"> w siedzibie Zamawiającego w Dywitach, ul. Olsztyńska 32, sala konferencyjna, bryła C budynku.</w:t>
      </w:r>
    </w:p>
    <w:p w:rsidR="00851238" w:rsidRDefault="00851238" w:rsidP="00C53A47">
      <w:pPr>
        <w:numPr>
          <w:ilvl w:val="0"/>
          <w:numId w:val="9"/>
        </w:numPr>
        <w:tabs>
          <w:tab w:val="left" w:pos="567"/>
        </w:tabs>
        <w:spacing w:after="0" w:line="240" w:lineRule="auto"/>
        <w:jc w:val="both"/>
        <w:rPr>
          <w:sz w:val="20"/>
        </w:rPr>
      </w:pPr>
      <w:r w:rsidRPr="007E68FE">
        <w:rPr>
          <w:rFonts w:ascii="Times New Roman" w:hAnsi="Times New Roman"/>
        </w:rPr>
        <w:t>Złożona oferta zostanie zarejestrowana (dzień, godzina) oraz otrzyma kolejny numer</w:t>
      </w:r>
      <w:r>
        <w:rPr>
          <w:rFonts w:ascii="Times New Roman" w:hAnsi="Times New Roman"/>
        </w:rPr>
        <w:t>.</w:t>
      </w:r>
    </w:p>
    <w:p w:rsidR="00851238" w:rsidRPr="00851238" w:rsidRDefault="00851238" w:rsidP="00C53A47">
      <w:pPr>
        <w:pStyle w:val="Akapitzlist"/>
        <w:numPr>
          <w:ilvl w:val="0"/>
          <w:numId w:val="9"/>
        </w:numPr>
        <w:spacing w:after="0" w:line="240" w:lineRule="auto"/>
        <w:jc w:val="both"/>
        <w:rPr>
          <w:rFonts w:ascii="Times New Roman" w:hAnsi="Times New Roman"/>
        </w:rPr>
      </w:pPr>
      <w:r w:rsidRPr="00851238">
        <w:rPr>
          <w:rFonts w:ascii="Times New Roman" w:hAnsi="Times New Roman"/>
        </w:rPr>
        <w:t xml:space="preserve">Oferta otrzymana przez </w:t>
      </w:r>
      <w:r>
        <w:rPr>
          <w:rFonts w:ascii="Times New Roman" w:hAnsi="Times New Roman"/>
        </w:rPr>
        <w:t>Z</w:t>
      </w:r>
      <w:r w:rsidRPr="00851238">
        <w:rPr>
          <w:rFonts w:ascii="Times New Roman" w:hAnsi="Times New Roman"/>
        </w:rPr>
        <w:t xml:space="preserve">amawiającego po terminie składania ofert zostanie niezwłocznie zwrócona </w:t>
      </w:r>
      <w:r>
        <w:rPr>
          <w:rFonts w:ascii="Times New Roman" w:hAnsi="Times New Roman"/>
        </w:rPr>
        <w:t>W</w:t>
      </w:r>
      <w:r w:rsidRPr="00851238">
        <w:rPr>
          <w:rFonts w:ascii="Times New Roman" w:hAnsi="Times New Roman"/>
        </w:rPr>
        <w:t xml:space="preserve">ykonawcy. </w:t>
      </w:r>
    </w:p>
    <w:p w:rsidR="00B36659" w:rsidRPr="00851238" w:rsidRDefault="00B36659" w:rsidP="00C53A47">
      <w:pPr>
        <w:numPr>
          <w:ilvl w:val="0"/>
          <w:numId w:val="9"/>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rsidR="00B36659" w:rsidRPr="00851238" w:rsidRDefault="00B36659" w:rsidP="00C53A47">
      <w:pPr>
        <w:numPr>
          <w:ilvl w:val="0"/>
          <w:numId w:val="9"/>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rsidR="00B36659" w:rsidRDefault="00B36659" w:rsidP="00C53A47">
      <w:pPr>
        <w:numPr>
          <w:ilvl w:val="0"/>
          <w:numId w:val="9"/>
        </w:numPr>
        <w:tabs>
          <w:tab w:val="left" w:pos="567"/>
        </w:tabs>
        <w:spacing w:after="0" w:line="240" w:lineRule="auto"/>
        <w:ind w:left="567" w:hanging="283"/>
        <w:jc w:val="both"/>
        <w:rPr>
          <w:rFonts w:ascii="Times New Roman" w:hAnsi="Times New Roman"/>
        </w:rPr>
      </w:pPr>
      <w:r w:rsidRPr="00851238">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5132EE" w:rsidRPr="006940D5" w:rsidRDefault="005132EE" w:rsidP="00C53A47">
      <w:pPr>
        <w:numPr>
          <w:ilvl w:val="0"/>
          <w:numId w:val="9"/>
        </w:numPr>
        <w:tabs>
          <w:tab w:val="left" w:pos="567"/>
        </w:tabs>
        <w:spacing w:after="0" w:line="240" w:lineRule="auto"/>
        <w:ind w:left="567" w:hanging="283"/>
        <w:jc w:val="both"/>
        <w:rPr>
          <w:rFonts w:ascii="Times New Roman" w:hAnsi="Times New Roman"/>
        </w:rPr>
      </w:pPr>
      <w:r w:rsidRPr="006940D5">
        <w:rPr>
          <w:rFonts w:ascii="Times New Roman" w:hAnsi="Times New Roman"/>
        </w:rPr>
        <w:lastRenderedPageBreak/>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rsidR="005132EE" w:rsidRPr="006940D5" w:rsidRDefault="005132EE" w:rsidP="00386B42">
      <w:pPr>
        <w:spacing w:after="0" w:line="240" w:lineRule="auto"/>
        <w:ind w:left="426"/>
        <w:jc w:val="both"/>
        <w:rPr>
          <w:rFonts w:ascii="Times New Roman" w:hAnsi="Times New Roman"/>
        </w:rPr>
      </w:pPr>
      <w:r w:rsidRPr="006940D5">
        <w:rPr>
          <w:rFonts w:ascii="Times New Roman" w:hAnsi="Times New Roman"/>
        </w:rPr>
        <w:t>- kwoty, jaką zamierza przeznaczyć na sfinansowanie zamówienia</w:t>
      </w:r>
      <w:r w:rsidR="00386B42" w:rsidRPr="00386B42">
        <w:rPr>
          <w:rFonts w:ascii="Times New Roman" w:hAnsi="Times New Roman"/>
        </w:rPr>
        <w:t xml:space="preserve"> </w:t>
      </w:r>
      <w:r w:rsidR="00386B42" w:rsidRPr="00F41C21">
        <w:rPr>
          <w:rFonts w:ascii="Times New Roman" w:hAnsi="Times New Roman"/>
        </w:rPr>
        <w:t>oraz kwot na sfinansowanie poszczególnych części zamówienia,</w:t>
      </w:r>
    </w:p>
    <w:p w:rsidR="005132EE" w:rsidRPr="006940D5" w:rsidRDefault="005132EE" w:rsidP="005132EE">
      <w:pPr>
        <w:spacing w:after="0" w:line="240" w:lineRule="auto"/>
        <w:ind w:left="426"/>
        <w:jc w:val="both"/>
        <w:rPr>
          <w:rFonts w:ascii="Times New Roman" w:hAnsi="Times New Roman"/>
        </w:rPr>
      </w:pPr>
      <w:r w:rsidRPr="006940D5">
        <w:rPr>
          <w:rFonts w:ascii="Times New Roman" w:hAnsi="Times New Roman"/>
        </w:rPr>
        <w:t>- firm oraz adresów wykonawców, którzy złożyli oferty w terminie,</w:t>
      </w:r>
    </w:p>
    <w:p w:rsidR="005132EE" w:rsidRPr="007E68FE" w:rsidRDefault="005132EE" w:rsidP="005132EE">
      <w:pPr>
        <w:spacing w:after="0" w:line="240" w:lineRule="auto"/>
        <w:ind w:left="426"/>
        <w:jc w:val="both"/>
        <w:rPr>
          <w:rFonts w:ascii="Times New Roman" w:hAnsi="Times New Roman"/>
        </w:rPr>
      </w:pPr>
      <w:r w:rsidRPr="006940D5">
        <w:rPr>
          <w:rFonts w:ascii="Times New Roman" w:hAnsi="Times New Roman"/>
        </w:rPr>
        <w:t>- ceny, terminu wykonania zamówienia, okresu gwarancji i warunków płatności zawartych w ofertach</w:t>
      </w:r>
      <w:r w:rsidR="001F64CB" w:rsidRPr="006940D5">
        <w:rPr>
          <w:rFonts w:ascii="Times New Roman" w:hAnsi="Times New Roman"/>
        </w:rPr>
        <w:t>.</w:t>
      </w:r>
    </w:p>
    <w:p w:rsidR="003469BF" w:rsidRDefault="003469BF" w:rsidP="005132EE">
      <w:pPr>
        <w:autoSpaceDE w:val="0"/>
        <w:autoSpaceDN w:val="0"/>
        <w:adjustRightInd w:val="0"/>
        <w:spacing w:after="0" w:line="240" w:lineRule="auto"/>
        <w:jc w:val="both"/>
        <w:rPr>
          <w:rFonts w:ascii="Times New Roman" w:hAnsi="Times New Roman"/>
          <w:b/>
          <w:bCs/>
        </w:rPr>
      </w:pPr>
    </w:p>
    <w:p w:rsidR="00CC7FCA" w:rsidRDefault="005132EE" w:rsidP="00CC7FCA">
      <w:pPr>
        <w:autoSpaceDE w:val="0"/>
        <w:autoSpaceDN w:val="0"/>
        <w:adjustRightInd w:val="0"/>
        <w:spacing w:after="0" w:line="240" w:lineRule="auto"/>
        <w:rPr>
          <w:rFonts w:ascii="Times New Roman" w:hAnsi="Times New Roman"/>
        </w:rPr>
      </w:pPr>
      <w:r w:rsidRPr="008F10B4">
        <w:rPr>
          <w:rFonts w:ascii="Times New Roman" w:hAnsi="Times New Roman"/>
          <w:b/>
          <w:bCs/>
        </w:rPr>
        <w:t>Rozdział XV. Opis sposobu obliczenia ceny</w:t>
      </w:r>
      <w:r w:rsidR="009F2E15" w:rsidRPr="009F2E15">
        <w:rPr>
          <w:rFonts w:ascii="Garamond" w:hAnsi="Garamond"/>
          <w:sz w:val="20"/>
        </w:rPr>
        <w:t xml:space="preserve"> </w:t>
      </w:r>
      <w:r w:rsidR="009F2E15">
        <w:rPr>
          <w:rFonts w:ascii="Garamond" w:hAnsi="Garamond"/>
          <w:sz w:val="20"/>
        </w:rPr>
        <w:t xml:space="preserve">     </w:t>
      </w:r>
      <w:r w:rsidR="009F2E15" w:rsidRPr="00DC650F">
        <w:rPr>
          <w:rFonts w:ascii="Times New Roman" w:hAnsi="Times New Roman"/>
        </w:rPr>
        <w:t xml:space="preserve">                                                                                           </w:t>
      </w:r>
      <w:r w:rsidR="00CC7FCA">
        <w:rPr>
          <w:rFonts w:ascii="Times New Roman" w:hAnsi="Times New Roman"/>
        </w:rPr>
        <w:t xml:space="preserve">    </w:t>
      </w:r>
    </w:p>
    <w:p w:rsidR="00BE2A3E" w:rsidRPr="00BE2A3E" w:rsidRDefault="00BE2A3E" w:rsidP="00BE2A3E">
      <w:pPr>
        <w:pStyle w:val="Tekstpodstawowywcity2"/>
        <w:numPr>
          <w:ilvl w:val="0"/>
          <w:numId w:val="21"/>
        </w:numPr>
        <w:tabs>
          <w:tab w:val="left" w:pos="0"/>
          <w:tab w:val="left" w:pos="360"/>
          <w:tab w:val="num" w:pos="567"/>
        </w:tabs>
        <w:spacing w:after="0" w:line="240" w:lineRule="auto"/>
        <w:jc w:val="both"/>
        <w:rPr>
          <w:rFonts w:ascii="Times New Roman" w:hAnsi="Times New Roman"/>
          <w:color w:val="000000"/>
        </w:rPr>
      </w:pPr>
      <w:r w:rsidRPr="00D43172">
        <w:rPr>
          <w:rFonts w:ascii="Palatino Linotype" w:hAnsi="Palatino Linotype"/>
          <w:color w:val="000000"/>
          <w:sz w:val="20"/>
        </w:rPr>
        <w:tab/>
      </w:r>
      <w:r w:rsidRPr="00BE2A3E">
        <w:rPr>
          <w:rFonts w:ascii="Times New Roman" w:hAnsi="Times New Roman"/>
          <w:color w:val="000000"/>
        </w:rPr>
        <w:t xml:space="preserve">Stawki cenowe  należy określić w złotych polskich. </w:t>
      </w:r>
    </w:p>
    <w:p w:rsidR="00BE2A3E" w:rsidRPr="00BE2A3E" w:rsidRDefault="00BE2A3E" w:rsidP="00BE2A3E">
      <w:pPr>
        <w:pStyle w:val="Tekstpodstawowy"/>
        <w:numPr>
          <w:ilvl w:val="0"/>
          <w:numId w:val="21"/>
        </w:numPr>
        <w:tabs>
          <w:tab w:val="num" w:pos="567"/>
        </w:tabs>
        <w:jc w:val="both"/>
        <w:rPr>
          <w:color w:val="000000"/>
          <w:sz w:val="22"/>
          <w:szCs w:val="22"/>
        </w:rPr>
      </w:pPr>
      <w:r w:rsidRPr="00BE2A3E">
        <w:rPr>
          <w:color w:val="000000"/>
          <w:sz w:val="22"/>
          <w:szCs w:val="22"/>
        </w:rPr>
        <w:t>Wykonawca określi stawki cenowe netto i brutto  w formularzu ofertowym na zał. nr 3 do SIWZ. Stawki muszą uwzględniać również  elementy niezbędne do prawidłowego wykonania zamówienia, w tym :</w:t>
      </w:r>
    </w:p>
    <w:p w:rsidR="00BE2A3E" w:rsidRPr="00BE2A3E" w:rsidRDefault="00BE2A3E" w:rsidP="00BE2A3E">
      <w:pPr>
        <w:pStyle w:val="Default"/>
        <w:numPr>
          <w:ilvl w:val="0"/>
          <w:numId w:val="22"/>
        </w:numPr>
        <w:spacing w:after="13"/>
        <w:rPr>
          <w:sz w:val="22"/>
          <w:szCs w:val="22"/>
        </w:rPr>
      </w:pPr>
      <w:r w:rsidRPr="00BE2A3E">
        <w:rPr>
          <w:sz w:val="22"/>
          <w:szCs w:val="22"/>
        </w:rPr>
        <w:t xml:space="preserve">koszty związane z dojazdem na  miejsce robót i powrót  do  bazy, </w:t>
      </w:r>
    </w:p>
    <w:p w:rsidR="00BE2A3E" w:rsidRPr="00BE2A3E" w:rsidRDefault="00BE2A3E" w:rsidP="00BE2A3E">
      <w:pPr>
        <w:pStyle w:val="Default"/>
        <w:numPr>
          <w:ilvl w:val="0"/>
          <w:numId w:val="22"/>
        </w:numPr>
        <w:spacing w:after="13"/>
        <w:rPr>
          <w:sz w:val="22"/>
          <w:szCs w:val="22"/>
        </w:rPr>
      </w:pPr>
      <w:r w:rsidRPr="00BE2A3E">
        <w:rPr>
          <w:sz w:val="22"/>
          <w:szCs w:val="22"/>
        </w:rPr>
        <w:t xml:space="preserve">koszty wszelkich robót przygotowawczych, porządkowych, </w:t>
      </w:r>
    </w:p>
    <w:p w:rsidR="00BE2A3E" w:rsidRPr="00BE2A3E" w:rsidRDefault="00BE2A3E" w:rsidP="00BE2A3E">
      <w:pPr>
        <w:pStyle w:val="Default"/>
        <w:numPr>
          <w:ilvl w:val="0"/>
          <w:numId w:val="22"/>
        </w:numPr>
        <w:spacing w:after="13"/>
        <w:rPr>
          <w:color w:val="auto"/>
          <w:sz w:val="22"/>
          <w:szCs w:val="22"/>
        </w:rPr>
      </w:pPr>
      <w:r w:rsidRPr="00BE2A3E">
        <w:rPr>
          <w:color w:val="auto"/>
          <w:sz w:val="22"/>
          <w:szCs w:val="22"/>
        </w:rPr>
        <w:t xml:space="preserve">koszty zabezpieczenia drzew , które znajdują się w miejscach gdzie może nastąpić ich uszkodzenie na </w:t>
      </w:r>
      <w:r w:rsidRPr="00BE2A3E">
        <w:rPr>
          <w:color w:val="auto"/>
          <w:sz w:val="22"/>
          <w:szCs w:val="22"/>
          <w:shd w:val="clear" w:color="auto" w:fill="FFFFFF"/>
        </w:rPr>
        <w:t xml:space="preserve"> odcinku prowadzenia robót,</w:t>
      </w:r>
    </w:p>
    <w:p w:rsidR="00BE2A3E" w:rsidRPr="00BE2A3E" w:rsidRDefault="00BE2A3E" w:rsidP="00BE2A3E">
      <w:pPr>
        <w:numPr>
          <w:ilvl w:val="0"/>
          <w:numId w:val="22"/>
        </w:numPr>
        <w:autoSpaceDE w:val="0"/>
        <w:autoSpaceDN w:val="0"/>
        <w:adjustRightInd w:val="0"/>
        <w:spacing w:after="18" w:line="240" w:lineRule="auto"/>
        <w:jc w:val="both"/>
        <w:rPr>
          <w:rFonts w:ascii="Times New Roman" w:hAnsi="Times New Roman"/>
          <w:color w:val="000000"/>
        </w:rPr>
      </w:pPr>
      <w:r w:rsidRPr="00BE2A3E">
        <w:rPr>
          <w:rFonts w:ascii="Times New Roman" w:hAnsi="Times New Roman"/>
          <w:color w:val="000000"/>
        </w:rPr>
        <w:t xml:space="preserve">naprawienia i doprowadzenia do stanu pierwotnego w przypadku zniszczenia lub uszkodzenia w toku realizacji przedmiotu umowy innych robót lub urządzeń istniejących w terenie, </w:t>
      </w:r>
    </w:p>
    <w:p w:rsidR="00BE2A3E" w:rsidRPr="00BE2A3E" w:rsidRDefault="00BE2A3E" w:rsidP="00BE2A3E">
      <w:pPr>
        <w:numPr>
          <w:ilvl w:val="0"/>
          <w:numId w:val="22"/>
        </w:numPr>
        <w:autoSpaceDE w:val="0"/>
        <w:autoSpaceDN w:val="0"/>
        <w:adjustRightInd w:val="0"/>
        <w:spacing w:after="18" w:line="240" w:lineRule="auto"/>
        <w:jc w:val="both"/>
        <w:rPr>
          <w:rFonts w:ascii="Times New Roman" w:hAnsi="Times New Roman"/>
          <w:color w:val="000000"/>
        </w:rPr>
      </w:pPr>
      <w:r w:rsidRPr="00BE2A3E">
        <w:rPr>
          <w:rFonts w:ascii="Times New Roman" w:hAnsi="Times New Roman"/>
          <w:color w:val="000000"/>
        </w:rPr>
        <w:t>koszty  niezbędnego oznakowania,</w:t>
      </w:r>
    </w:p>
    <w:p w:rsidR="00BE2A3E" w:rsidRPr="004C097F" w:rsidRDefault="00BE2A3E" w:rsidP="00BE2A3E">
      <w:pPr>
        <w:pStyle w:val="Tekstpodstawowy"/>
        <w:numPr>
          <w:ilvl w:val="0"/>
          <w:numId w:val="21"/>
        </w:numPr>
        <w:tabs>
          <w:tab w:val="clear" w:pos="710"/>
          <w:tab w:val="left" w:pos="709"/>
        </w:tabs>
        <w:jc w:val="both"/>
        <w:rPr>
          <w:b w:val="0"/>
          <w:sz w:val="22"/>
          <w:szCs w:val="22"/>
        </w:rPr>
      </w:pPr>
      <w:r w:rsidRPr="004C097F">
        <w:rPr>
          <w:b w:val="0"/>
          <w:sz w:val="22"/>
          <w:szCs w:val="22"/>
        </w:rPr>
        <w:t xml:space="preserve">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 na podstawie art.89, ust.1, pkt.6 Ustawy Prawo zamówień publicznych.   </w:t>
      </w:r>
    </w:p>
    <w:p w:rsidR="00BE2A3E" w:rsidRPr="004C097F" w:rsidRDefault="00BE2A3E" w:rsidP="009E112F">
      <w:pPr>
        <w:pStyle w:val="Tekstpodstawowy"/>
        <w:numPr>
          <w:ilvl w:val="0"/>
          <w:numId w:val="21"/>
        </w:numPr>
        <w:tabs>
          <w:tab w:val="clear" w:pos="710"/>
          <w:tab w:val="left" w:pos="709"/>
        </w:tabs>
        <w:jc w:val="both"/>
        <w:rPr>
          <w:b w:val="0"/>
          <w:sz w:val="22"/>
          <w:szCs w:val="22"/>
        </w:rPr>
      </w:pPr>
      <w:r w:rsidRPr="004C097F">
        <w:rPr>
          <w:b w:val="0"/>
          <w:sz w:val="22"/>
          <w:szCs w:val="22"/>
        </w:rPr>
        <w:t xml:space="preserve">Zamawiający poprawi w ofercie oczywiste omyłki pisarskie oraz oczywiste omyłki  </w:t>
      </w:r>
    </w:p>
    <w:p w:rsidR="00BE2A3E" w:rsidRPr="004C097F" w:rsidRDefault="00BE2A3E" w:rsidP="009E112F">
      <w:pPr>
        <w:pStyle w:val="Tekstpodstawowywcity21"/>
        <w:tabs>
          <w:tab w:val="left" w:pos="709"/>
        </w:tabs>
        <w:spacing w:line="240" w:lineRule="auto"/>
        <w:rPr>
          <w:rFonts w:ascii="Times New Roman" w:hAnsi="Times New Roman"/>
          <w:sz w:val="22"/>
          <w:szCs w:val="22"/>
        </w:rPr>
      </w:pPr>
      <w:r w:rsidRPr="004C097F">
        <w:rPr>
          <w:rFonts w:ascii="Times New Roman" w:hAnsi="Times New Roman"/>
          <w:sz w:val="22"/>
          <w:szCs w:val="22"/>
        </w:rPr>
        <w:t xml:space="preserve">              rachunkowe, z uwzględnieniem konsekwencji rachunkowych dokonanych poprawek,  </w:t>
      </w:r>
    </w:p>
    <w:p w:rsidR="00BE2A3E" w:rsidRPr="004C097F" w:rsidRDefault="00BE2A3E" w:rsidP="00BE2A3E">
      <w:pPr>
        <w:pStyle w:val="Tekstpodstawowywcity21"/>
        <w:tabs>
          <w:tab w:val="left" w:pos="709"/>
        </w:tabs>
        <w:spacing w:line="240" w:lineRule="auto"/>
        <w:rPr>
          <w:rFonts w:ascii="Times New Roman" w:hAnsi="Times New Roman"/>
          <w:sz w:val="22"/>
          <w:szCs w:val="22"/>
        </w:rPr>
      </w:pPr>
      <w:r w:rsidRPr="004C097F">
        <w:rPr>
          <w:rFonts w:ascii="Times New Roman" w:hAnsi="Times New Roman"/>
          <w:sz w:val="22"/>
          <w:szCs w:val="22"/>
        </w:rPr>
        <w:t xml:space="preserve">              niezwłocznie</w:t>
      </w:r>
      <w:r w:rsidRPr="004C097F">
        <w:rPr>
          <w:rFonts w:ascii="Times New Roman" w:hAnsi="Times New Roman"/>
          <w:color w:val="000000"/>
          <w:sz w:val="22"/>
          <w:szCs w:val="22"/>
        </w:rPr>
        <w:t xml:space="preserve">  zawiadamiając o tym Wykonawcę, którego oferta została poprawiona. </w:t>
      </w:r>
    </w:p>
    <w:p w:rsidR="00BE2A3E" w:rsidRPr="004C097F" w:rsidRDefault="00BE2A3E" w:rsidP="009E112F">
      <w:pPr>
        <w:pStyle w:val="Tekstpodstawowywcity21"/>
        <w:numPr>
          <w:ilvl w:val="0"/>
          <w:numId w:val="21"/>
        </w:numPr>
        <w:spacing w:line="240" w:lineRule="auto"/>
        <w:rPr>
          <w:rFonts w:ascii="Times New Roman" w:hAnsi="Times New Roman"/>
          <w:color w:val="000000"/>
          <w:sz w:val="22"/>
          <w:szCs w:val="22"/>
        </w:rPr>
      </w:pPr>
      <w:r w:rsidRPr="004C097F">
        <w:rPr>
          <w:rFonts w:ascii="Times New Roman" w:hAnsi="Times New Roman"/>
          <w:color w:val="000000"/>
          <w:sz w:val="22"/>
          <w:szCs w:val="22"/>
        </w:rPr>
        <w:t xml:space="preserve">Zamawiający poprawi w ofercie inne omyłki polegające na niezgodności oferty ze  </w:t>
      </w:r>
    </w:p>
    <w:p w:rsidR="00BE2A3E" w:rsidRPr="004C097F" w:rsidRDefault="00BE2A3E" w:rsidP="009E112F">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specyfikacją istotnych warunków zamówienia, nie powodujące istotnych zmian w treści  </w:t>
      </w:r>
    </w:p>
    <w:p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oferty, niezwłocznie  zawiadamiając o tym Wykonawcę, którego oferta została poprawiona.  </w:t>
      </w:r>
    </w:p>
    <w:p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Oferta  Wykonawcy, który  w terminie 3 dni od dnia doręczenia zawiadomienia nie zgodzi się  </w:t>
      </w:r>
    </w:p>
    <w:p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na    poprawienie takiej  omyłki,  podlega odrzuceniu. </w:t>
      </w:r>
    </w:p>
    <w:p w:rsidR="00BE2A3E" w:rsidRPr="00BE2A3E" w:rsidRDefault="00BE2A3E" w:rsidP="005132EE">
      <w:pPr>
        <w:autoSpaceDE w:val="0"/>
        <w:autoSpaceDN w:val="0"/>
        <w:adjustRightInd w:val="0"/>
        <w:spacing w:after="0" w:line="240" w:lineRule="auto"/>
        <w:jc w:val="both"/>
        <w:rPr>
          <w:rFonts w:ascii="Times New Roman" w:hAnsi="Times New Roman"/>
          <w:b/>
          <w:bCs/>
        </w:rPr>
      </w:pPr>
    </w:p>
    <w:p w:rsidR="00896A85" w:rsidRPr="002D4AB9" w:rsidRDefault="005132EE" w:rsidP="002D4AB9">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 Opis kryteriów, którymi Zamawiający będzie się kierował przy wyborze oferty, wraz z podaniem znaczenia tych kryteriów oraz sposobu oceny ofert</w:t>
      </w:r>
      <w:r w:rsidR="00D26864">
        <w:rPr>
          <w:rFonts w:ascii="Times New Roman" w:hAnsi="Times New Roman"/>
          <w:b/>
          <w:bCs/>
        </w:rPr>
        <w:t>.</w:t>
      </w:r>
    </w:p>
    <w:p w:rsidR="00896A85" w:rsidRPr="009C1246" w:rsidRDefault="00D26864" w:rsidP="002D4AB9">
      <w:pPr>
        <w:jc w:val="both"/>
        <w:rPr>
          <w:rFonts w:ascii="Times New Roman" w:hAnsi="Times New Roman"/>
        </w:rPr>
      </w:pPr>
      <w:r w:rsidRPr="00D75F7A">
        <w:rPr>
          <w:rFonts w:ascii="Times New Roman" w:hAnsi="Times New Roman"/>
          <w:b/>
        </w:rPr>
        <w:t>Wybór oferty najkorzystniejszej nastąpi oddzielnie dla każdej części zamówienia .</w:t>
      </w:r>
      <w:r>
        <w:rPr>
          <w:rFonts w:ascii="Times New Roman" w:hAnsi="Times New Roman"/>
          <w:b/>
          <w:color w:val="FF0000"/>
        </w:rPr>
        <w:t xml:space="preserve">                                 </w:t>
      </w:r>
      <w:r w:rsidR="00896A85" w:rsidRPr="00896A85">
        <w:rPr>
          <w:rFonts w:ascii="Times New Roman" w:hAnsi="Times New Roman"/>
        </w:rPr>
        <w:t>Przy wyborze najkorzystniejszej oferty Zamawiający będzie się kierował następującymi kryteriami:</w:t>
      </w:r>
    </w:p>
    <w:tbl>
      <w:tblPr>
        <w:tblW w:w="9209" w:type="dxa"/>
        <w:tblInd w:w="55" w:type="dxa"/>
        <w:tblLayout w:type="fixed"/>
        <w:tblCellMar>
          <w:top w:w="55" w:type="dxa"/>
          <w:left w:w="55" w:type="dxa"/>
          <w:bottom w:w="55" w:type="dxa"/>
          <w:right w:w="55" w:type="dxa"/>
        </w:tblCellMar>
        <w:tblLook w:val="0000"/>
      </w:tblPr>
      <w:tblGrid>
        <w:gridCol w:w="3067"/>
        <w:gridCol w:w="3067"/>
        <w:gridCol w:w="3075"/>
      </w:tblGrid>
      <w:tr w:rsidR="00896A85" w:rsidRPr="00896A85" w:rsidTr="00E939B9">
        <w:tc>
          <w:tcPr>
            <w:tcW w:w="3067" w:type="dxa"/>
            <w:tcBorders>
              <w:top w:val="single" w:sz="1" w:space="0" w:color="000000"/>
              <w:left w:val="single" w:sz="1" w:space="0" w:color="000000"/>
              <w:bottom w:val="single" w:sz="1" w:space="0" w:color="000000"/>
            </w:tcBorders>
            <w:shd w:val="clear" w:color="auto" w:fill="auto"/>
          </w:tcPr>
          <w:p w:rsidR="00896A85" w:rsidRPr="00896A85" w:rsidRDefault="00896A85" w:rsidP="00896A85">
            <w:pPr>
              <w:pStyle w:val="Default"/>
              <w:jc w:val="center"/>
              <w:rPr>
                <w:b/>
                <w:bCs/>
                <w:color w:val="auto"/>
                <w:sz w:val="22"/>
                <w:szCs w:val="22"/>
              </w:rPr>
            </w:pPr>
            <w:r w:rsidRPr="00896A85">
              <w:rPr>
                <w:b/>
                <w:bCs/>
                <w:color w:val="auto"/>
                <w:sz w:val="22"/>
                <w:szCs w:val="22"/>
              </w:rPr>
              <w:t xml:space="preserve">Lp. </w:t>
            </w:r>
          </w:p>
        </w:tc>
        <w:tc>
          <w:tcPr>
            <w:tcW w:w="3067" w:type="dxa"/>
            <w:tcBorders>
              <w:top w:val="single" w:sz="1" w:space="0" w:color="000000"/>
              <w:left w:val="single" w:sz="1" w:space="0" w:color="000000"/>
              <w:bottom w:val="single" w:sz="1" w:space="0" w:color="000000"/>
            </w:tcBorders>
            <w:shd w:val="clear" w:color="auto" w:fill="auto"/>
          </w:tcPr>
          <w:p w:rsidR="00896A85" w:rsidRPr="00896A85" w:rsidRDefault="00896A85" w:rsidP="00566579">
            <w:pPr>
              <w:pStyle w:val="Default"/>
              <w:jc w:val="center"/>
              <w:rPr>
                <w:b/>
                <w:bCs/>
                <w:color w:val="auto"/>
                <w:sz w:val="22"/>
                <w:szCs w:val="22"/>
              </w:rPr>
            </w:pPr>
            <w:r w:rsidRPr="00896A85">
              <w:rPr>
                <w:b/>
                <w:bCs/>
                <w:color w:val="auto"/>
                <w:sz w:val="22"/>
                <w:szCs w:val="22"/>
              </w:rPr>
              <w:t>KRYTERIUM:</w:t>
            </w:r>
          </w:p>
        </w:tc>
        <w:tc>
          <w:tcPr>
            <w:tcW w:w="3075" w:type="dxa"/>
            <w:tcBorders>
              <w:top w:val="single" w:sz="1" w:space="0" w:color="000000"/>
              <w:left w:val="single" w:sz="1" w:space="0" w:color="000000"/>
              <w:bottom w:val="single" w:sz="1" w:space="0" w:color="000000"/>
              <w:right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b/>
                <w:bCs/>
                <w:color w:val="auto"/>
                <w:sz w:val="22"/>
                <w:szCs w:val="22"/>
              </w:rPr>
              <w:t xml:space="preserve">WAGA: </w:t>
            </w:r>
          </w:p>
        </w:tc>
      </w:tr>
      <w:tr w:rsidR="00896A85" w:rsidRPr="00896A85" w:rsidTr="00E939B9">
        <w:tc>
          <w:tcPr>
            <w:tcW w:w="3067" w:type="dxa"/>
            <w:tcBorders>
              <w:left w:val="single" w:sz="1" w:space="0" w:color="000000"/>
              <w:bottom w:val="single" w:sz="1" w:space="0" w:color="000000"/>
            </w:tcBorders>
            <w:shd w:val="clear" w:color="auto" w:fill="auto"/>
          </w:tcPr>
          <w:p w:rsidR="00896A85" w:rsidRPr="00896A85" w:rsidRDefault="00896A85" w:rsidP="00566579">
            <w:pPr>
              <w:pStyle w:val="Zawartotabeli"/>
              <w:jc w:val="center"/>
              <w:rPr>
                <w:sz w:val="22"/>
                <w:szCs w:val="22"/>
              </w:rPr>
            </w:pPr>
            <w:r w:rsidRPr="00896A85">
              <w:rPr>
                <w:sz w:val="22"/>
                <w:szCs w:val="22"/>
              </w:rPr>
              <w:t>1</w:t>
            </w:r>
          </w:p>
        </w:tc>
        <w:tc>
          <w:tcPr>
            <w:tcW w:w="3067" w:type="dxa"/>
            <w:tcBorders>
              <w:left w:val="single" w:sz="1" w:space="0" w:color="000000"/>
              <w:bottom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color w:val="auto"/>
                <w:sz w:val="22"/>
                <w:szCs w:val="22"/>
              </w:rPr>
              <w:t xml:space="preserve">Cena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896A85" w:rsidP="00896A85">
            <w:pPr>
              <w:pStyle w:val="Default"/>
              <w:jc w:val="center"/>
              <w:rPr>
                <w:color w:val="auto"/>
                <w:sz w:val="22"/>
                <w:szCs w:val="22"/>
              </w:rPr>
            </w:pPr>
            <w:r w:rsidRPr="00896A85">
              <w:rPr>
                <w:color w:val="auto"/>
                <w:sz w:val="22"/>
                <w:szCs w:val="22"/>
              </w:rPr>
              <w:t>60,00%</w:t>
            </w:r>
          </w:p>
        </w:tc>
      </w:tr>
      <w:tr w:rsidR="00896A85" w:rsidRPr="00896A85" w:rsidTr="00E939B9">
        <w:tc>
          <w:tcPr>
            <w:tcW w:w="3067" w:type="dxa"/>
            <w:tcBorders>
              <w:left w:val="single" w:sz="1" w:space="0" w:color="000000"/>
              <w:bottom w:val="single" w:sz="1" w:space="0" w:color="000000"/>
            </w:tcBorders>
            <w:shd w:val="clear" w:color="auto" w:fill="auto"/>
          </w:tcPr>
          <w:p w:rsidR="00896A85" w:rsidRPr="00896A85" w:rsidRDefault="00896A85" w:rsidP="00566579">
            <w:pPr>
              <w:pStyle w:val="Zawartotabeli"/>
              <w:jc w:val="center"/>
              <w:rPr>
                <w:sz w:val="22"/>
                <w:szCs w:val="22"/>
              </w:rPr>
            </w:pPr>
            <w:r w:rsidRPr="00896A85">
              <w:rPr>
                <w:sz w:val="22"/>
                <w:szCs w:val="22"/>
              </w:rPr>
              <w:t>2</w:t>
            </w:r>
          </w:p>
        </w:tc>
        <w:tc>
          <w:tcPr>
            <w:tcW w:w="3067" w:type="dxa"/>
            <w:tcBorders>
              <w:left w:val="single" w:sz="1" w:space="0" w:color="000000"/>
              <w:bottom w:val="single" w:sz="1" w:space="0" w:color="000000"/>
            </w:tcBorders>
            <w:shd w:val="clear" w:color="auto" w:fill="auto"/>
          </w:tcPr>
          <w:p w:rsidR="00896A85" w:rsidRPr="00896A85" w:rsidRDefault="003C7E25" w:rsidP="001446F8">
            <w:pPr>
              <w:pStyle w:val="Default"/>
              <w:jc w:val="center"/>
              <w:rPr>
                <w:color w:val="auto"/>
                <w:sz w:val="22"/>
                <w:szCs w:val="22"/>
              </w:rPr>
            </w:pPr>
            <w:r>
              <w:rPr>
                <w:color w:val="auto"/>
                <w:sz w:val="22"/>
                <w:szCs w:val="22"/>
              </w:rPr>
              <w:t xml:space="preserve">Czas reakcji od momentu </w:t>
            </w:r>
            <w:r w:rsidR="001446F8">
              <w:rPr>
                <w:color w:val="auto"/>
                <w:sz w:val="22"/>
                <w:szCs w:val="22"/>
              </w:rPr>
              <w:t>zgłoszenia</w:t>
            </w:r>
            <w:r w:rsidR="00896A85" w:rsidRPr="00896A85">
              <w:rPr>
                <w:color w:val="auto"/>
                <w:sz w:val="22"/>
                <w:szCs w:val="22"/>
              </w:rPr>
              <w:t xml:space="preserve">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E939B9" w:rsidP="00E939B9">
            <w:pPr>
              <w:pStyle w:val="Default"/>
              <w:jc w:val="center"/>
              <w:rPr>
                <w:color w:val="auto"/>
                <w:sz w:val="22"/>
                <w:szCs w:val="22"/>
              </w:rPr>
            </w:pPr>
            <w:r>
              <w:rPr>
                <w:color w:val="auto"/>
                <w:sz w:val="22"/>
                <w:szCs w:val="22"/>
              </w:rPr>
              <w:t>4</w:t>
            </w:r>
            <w:r w:rsidR="00896A85" w:rsidRPr="00896A85">
              <w:rPr>
                <w:color w:val="auto"/>
                <w:sz w:val="22"/>
                <w:szCs w:val="22"/>
              </w:rPr>
              <w:t>0,00%</w:t>
            </w:r>
          </w:p>
        </w:tc>
      </w:tr>
      <w:tr w:rsidR="00896A85" w:rsidRPr="00896A85" w:rsidTr="00E939B9">
        <w:trPr>
          <w:trHeight w:val="315"/>
        </w:trPr>
        <w:tc>
          <w:tcPr>
            <w:tcW w:w="6134" w:type="dxa"/>
            <w:gridSpan w:val="2"/>
            <w:tcBorders>
              <w:left w:val="single" w:sz="1" w:space="0" w:color="000000"/>
              <w:bottom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color w:val="auto"/>
                <w:sz w:val="22"/>
                <w:szCs w:val="22"/>
              </w:rPr>
              <w:t xml:space="preserve">Razem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color w:val="auto"/>
                <w:sz w:val="22"/>
                <w:szCs w:val="22"/>
              </w:rPr>
              <w:t>100,00%</w:t>
            </w:r>
          </w:p>
        </w:tc>
      </w:tr>
    </w:tbl>
    <w:p w:rsidR="0013626E" w:rsidRDefault="0013626E" w:rsidP="0013626E">
      <w:pPr>
        <w:pStyle w:val="Default"/>
        <w:rPr>
          <w:b/>
          <w:bCs/>
          <w:color w:val="auto"/>
          <w:sz w:val="22"/>
          <w:szCs w:val="22"/>
        </w:rPr>
      </w:pPr>
    </w:p>
    <w:p w:rsidR="0013626E" w:rsidRPr="00896A85" w:rsidRDefault="0013626E" w:rsidP="0013626E">
      <w:pPr>
        <w:pStyle w:val="Default"/>
        <w:rPr>
          <w:color w:val="auto"/>
          <w:sz w:val="22"/>
          <w:szCs w:val="22"/>
        </w:rPr>
      </w:pPr>
      <w:r w:rsidRPr="00896A85">
        <w:rPr>
          <w:b/>
          <w:bCs/>
          <w:color w:val="auto"/>
          <w:sz w:val="22"/>
          <w:szCs w:val="22"/>
        </w:rPr>
        <w:t xml:space="preserve">kryterium nr </w:t>
      </w:r>
      <w:r>
        <w:rPr>
          <w:b/>
          <w:bCs/>
          <w:color w:val="auto"/>
          <w:sz w:val="22"/>
          <w:szCs w:val="22"/>
        </w:rPr>
        <w:t>1</w:t>
      </w:r>
      <w:r w:rsidRPr="00896A85">
        <w:rPr>
          <w:b/>
          <w:bCs/>
          <w:color w:val="auto"/>
          <w:sz w:val="22"/>
          <w:szCs w:val="22"/>
        </w:rPr>
        <w:t xml:space="preserve"> – </w:t>
      </w:r>
      <w:r>
        <w:rPr>
          <w:b/>
          <w:bCs/>
          <w:color w:val="auto"/>
          <w:sz w:val="22"/>
          <w:szCs w:val="22"/>
        </w:rPr>
        <w:t xml:space="preserve">cena </w:t>
      </w:r>
      <w:r w:rsidRPr="00896A85">
        <w:rPr>
          <w:b/>
          <w:bCs/>
          <w:color w:val="auto"/>
          <w:sz w:val="22"/>
          <w:szCs w:val="22"/>
        </w:rPr>
        <w:t xml:space="preserve"> </w:t>
      </w:r>
      <w:r>
        <w:rPr>
          <w:b/>
          <w:bCs/>
          <w:color w:val="auto"/>
          <w:sz w:val="22"/>
          <w:szCs w:val="22"/>
        </w:rPr>
        <w:t>6</w:t>
      </w:r>
      <w:r w:rsidRPr="00896A85">
        <w:rPr>
          <w:b/>
          <w:bCs/>
          <w:color w:val="auto"/>
          <w:sz w:val="22"/>
          <w:szCs w:val="22"/>
        </w:rPr>
        <w:t>0%</w:t>
      </w:r>
    </w:p>
    <w:p w:rsidR="00896A85" w:rsidRPr="00896A85" w:rsidRDefault="00896A85" w:rsidP="00896A85">
      <w:pPr>
        <w:pStyle w:val="Default"/>
        <w:tabs>
          <w:tab w:val="left" w:pos="1083"/>
          <w:tab w:val="left" w:pos="1767"/>
        </w:tabs>
        <w:spacing w:line="360" w:lineRule="auto"/>
        <w:jc w:val="center"/>
        <w:rPr>
          <w:b/>
          <w:bCs/>
          <w:color w:val="auto"/>
          <w:sz w:val="22"/>
          <w:szCs w:val="22"/>
        </w:rPr>
      </w:pPr>
    </w:p>
    <w:p w:rsidR="00482D8C" w:rsidRPr="00612102" w:rsidRDefault="00896A85" w:rsidP="00482D8C">
      <w:pPr>
        <w:pStyle w:val="Default"/>
        <w:tabs>
          <w:tab w:val="left" w:pos="1083"/>
          <w:tab w:val="left" w:pos="1767"/>
        </w:tabs>
        <w:spacing w:line="360" w:lineRule="auto"/>
        <w:rPr>
          <w:rFonts w:ascii="Palatino Linotype" w:hAnsi="Palatino Linotype" w:cs="Arial"/>
          <w:color w:val="auto"/>
          <w:sz w:val="20"/>
          <w:szCs w:val="20"/>
        </w:rPr>
      </w:pPr>
      <w:r w:rsidRPr="00896A85">
        <w:rPr>
          <w:b/>
          <w:bCs/>
          <w:color w:val="auto"/>
          <w:sz w:val="22"/>
          <w:szCs w:val="22"/>
        </w:rPr>
        <w:t xml:space="preserve">Sposób obliczania wartości punktowej ocenianego kryterium: </w:t>
      </w:r>
    </w:p>
    <w:p w:rsidR="00482D8C" w:rsidRPr="00482D8C" w:rsidRDefault="00482D8C" w:rsidP="00482D8C">
      <w:pPr>
        <w:pStyle w:val="Tekstpodstawowy"/>
        <w:rPr>
          <w:bCs w:val="0"/>
          <w:sz w:val="20"/>
        </w:rPr>
      </w:pPr>
      <w:r w:rsidRPr="00482D8C">
        <w:rPr>
          <w:sz w:val="20"/>
        </w:rPr>
        <w:t>Ocena w zakresie pierwszego kryterium będzie dokonywana na podstawie ilości punktów otrzymanych przy zastosowaniu następującego wzoru :           C = C1 + C2  + C3 + C4                                                                                                Kryterium cenowe C1  wg tabeli kryteriów cenowych</w:t>
      </w:r>
      <w:r w:rsidR="0013626E">
        <w:rPr>
          <w:sz w:val="20"/>
        </w:rPr>
        <w:t xml:space="preserve"> w </w:t>
      </w:r>
      <w:r w:rsidRPr="00482D8C">
        <w:rPr>
          <w:sz w:val="20"/>
        </w:rPr>
        <w:t xml:space="preserve"> zał</w:t>
      </w:r>
      <w:r w:rsidR="0013626E">
        <w:rPr>
          <w:sz w:val="20"/>
        </w:rPr>
        <w:t xml:space="preserve">ączniku </w:t>
      </w:r>
      <w:r w:rsidRPr="00482D8C">
        <w:rPr>
          <w:sz w:val="20"/>
        </w:rPr>
        <w:t>3 do SIWZ</w:t>
      </w:r>
      <w:r w:rsidR="0013626E">
        <w:rPr>
          <w:sz w:val="20"/>
        </w:rPr>
        <w:t xml:space="preserve"> ( formularzu ofertowym ) </w:t>
      </w:r>
    </w:p>
    <w:p w:rsidR="00482D8C" w:rsidRPr="004B7164" w:rsidRDefault="00482D8C" w:rsidP="00482D8C">
      <w:pPr>
        <w:rPr>
          <w:rFonts w:ascii="Times New Roman" w:hAnsi="Times New Roman"/>
          <w:sz w:val="20"/>
        </w:rPr>
      </w:pPr>
      <w:r w:rsidRPr="00482D8C">
        <w:rPr>
          <w:rFonts w:ascii="Times New Roman" w:hAnsi="Times New Roman"/>
          <w:bCs/>
          <w:sz w:val="20"/>
        </w:rPr>
        <w:lastRenderedPageBreak/>
        <w:t>Waga kryterium nr 1 wynosi 0,2</w:t>
      </w:r>
      <w:r w:rsidRPr="00482D8C">
        <w:rPr>
          <w:rFonts w:ascii="Times New Roman" w:hAnsi="Times New Roman"/>
          <w:sz w:val="20"/>
        </w:rPr>
        <w:tab/>
        <w:t xml:space="preserve">    </w:t>
      </w:r>
    </w:p>
    <w:p w:rsidR="00482D8C" w:rsidRPr="00482D8C" w:rsidRDefault="004B7164" w:rsidP="00F70D6A">
      <w:pPr>
        <w:spacing w:after="0"/>
        <w:rPr>
          <w:rFonts w:ascii="Times New Roman" w:hAnsi="Times New Roman"/>
          <w:bCs/>
          <w:sz w:val="20"/>
        </w:rPr>
      </w:pPr>
      <w:r>
        <w:rPr>
          <w:rFonts w:ascii="Times New Roman" w:hAnsi="Times New Roman"/>
          <w:bCs/>
          <w:sz w:val="20"/>
        </w:rPr>
        <w:t xml:space="preserve">                            </w:t>
      </w:r>
      <w:r w:rsidR="00482D8C" w:rsidRPr="00482D8C">
        <w:rPr>
          <w:rFonts w:ascii="Times New Roman" w:hAnsi="Times New Roman"/>
          <w:bCs/>
          <w:sz w:val="20"/>
        </w:rPr>
        <w:t xml:space="preserve">                 oferta z najniższą ceną w rozpatrywanym kryt.</w:t>
      </w:r>
    </w:p>
    <w:p w:rsidR="00482D8C" w:rsidRPr="00482D8C" w:rsidRDefault="00482D8C" w:rsidP="00F70D6A">
      <w:pPr>
        <w:spacing w:after="0"/>
        <w:rPr>
          <w:rFonts w:ascii="Times New Roman" w:hAnsi="Times New Roman"/>
          <w:bCs/>
          <w:sz w:val="20"/>
        </w:rPr>
      </w:pPr>
      <w:r w:rsidRPr="00482D8C">
        <w:rPr>
          <w:rFonts w:ascii="Times New Roman" w:hAnsi="Times New Roman"/>
          <w:bCs/>
          <w:sz w:val="20"/>
        </w:rPr>
        <w:t>Wartość punktowa ceny = ------------------------------------------------------------ x 60  x waga kryterium nr 1</w:t>
      </w:r>
    </w:p>
    <w:p w:rsidR="00482D8C" w:rsidRPr="00482D8C" w:rsidRDefault="00482D8C" w:rsidP="00F70D6A">
      <w:pPr>
        <w:autoSpaceDE w:val="0"/>
        <w:spacing w:after="0"/>
        <w:ind w:left="720"/>
        <w:rPr>
          <w:rFonts w:ascii="Times New Roman" w:hAnsi="Times New Roman"/>
          <w:bCs/>
          <w:sz w:val="20"/>
        </w:rPr>
      </w:pPr>
      <w:r w:rsidRPr="00482D8C">
        <w:rPr>
          <w:rFonts w:ascii="Times New Roman" w:hAnsi="Times New Roman"/>
          <w:bCs/>
          <w:sz w:val="20"/>
        </w:rPr>
        <w:tab/>
        <w:t xml:space="preserve">                 cena badanej oferty w  rozpatrywanym kryt.</w:t>
      </w:r>
    </w:p>
    <w:p w:rsidR="00482D8C" w:rsidRPr="00482D8C" w:rsidRDefault="00482D8C" w:rsidP="00F70D6A">
      <w:pPr>
        <w:autoSpaceDE w:val="0"/>
        <w:spacing w:after="0"/>
        <w:rPr>
          <w:rFonts w:ascii="Times New Roman" w:hAnsi="Times New Roman"/>
          <w:sz w:val="20"/>
        </w:rPr>
      </w:pPr>
    </w:p>
    <w:p w:rsidR="00482D8C" w:rsidRPr="00485B4A" w:rsidRDefault="00482D8C" w:rsidP="00F70D6A">
      <w:pPr>
        <w:autoSpaceDE w:val="0"/>
        <w:spacing w:after="0"/>
        <w:rPr>
          <w:rFonts w:ascii="Times New Roman" w:hAnsi="Times New Roman"/>
          <w:color w:val="FF0000"/>
          <w:sz w:val="20"/>
        </w:rPr>
      </w:pPr>
      <w:r w:rsidRPr="00482D8C">
        <w:rPr>
          <w:rFonts w:ascii="Times New Roman" w:hAnsi="Times New Roman"/>
          <w:sz w:val="20"/>
        </w:rPr>
        <w:t xml:space="preserve">Maksymalna ilość punktów  możliwych do uzyskania z tytułu tego kryterium wynosi </w:t>
      </w:r>
      <w:r w:rsidR="0013626E">
        <w:rPr>
          <w:rFonts w:ascii="Times New Roman" w:hAnsi="Times New Roman"/>
          <w:sz w:val="20"/>
        </w:rPr>
        <w:t>12,00.</w:t>
      </w:r>
    </w:p>
    <w:p w:rsidR="00482D8C" w:rsidRPr="00482D8C" w:rsidRDefault="00482D8C" w:rsidP="00F70D6A">
      <w:pPr>
        <w:spacing w:after="0"/>
        <w:rPr>
          <w:rFonts w:ascii="Times New Roman" w:hAnsi="Times New Roman"/>
          <w:bCs/>
          <w:sz w:val="20"/>
        </w:rPr>
      </w:pPr>
      <w:r w:rsidRPr="00482D8C">
        <w:rPr>
          <w:rFonts w:ascii="Times New Roman" w:hAnsi="Times New Roman"/>
          <w:b/>
          <w:bCs/>
          <w:sz w:val="20"/>
        </w:rPr>
        <w:t>Kryterium cenowe C2</w:t>
      </w:r>
      <w:r w:rsidRPr="00482D8C">
        <w:rPr>
          <w:rFonts w:ascii="Times New Roman" w:hAnsi="Times New Roman"/>
          <w:bCs/>
          <w:sz w:val="20"/>
        </w:rPr>
        <w:t xml:space="preserve"> wg tabeli kryteriów cenowych zał. 3 do SIWZ</w:t>
      </w:r>
    </w:p>
    <w:p w:rsidR="00482D8C" w:rsidRPr="00482D8C" w:rsidRDefault="00482D8C" w:rsidP="00F70D6A">
      <w:pPr>
        <w:spacing w:after="0"/>
        <w:rPr>
          <w:rFonts w:ascii="Times New Roman" w:hAnsi="Times New Roman"/>
          <w:sz w:val="20"/>
        </w:rPr>
      </w:pPr>
      <w:r w:rsidRPr="00482D8C">
        <w:rPr>
          <w:rFonts w:ascii="Times New Roman" w:hAnsi="Times New Roman"/>
          <w:bCs/>
          <w:sz w:val="20"/>
        </w:rPr>
        <w:t>Waga kryterium nr 2 wynosi 0,5</w:t>
      </w:r>
      <w:r w:rsidRPr="00482D8C">
        <w:rPr>
          <w:rFonts w:ascii="Times New Roman" w:hAnsi="Times New Roman"/>
          <w:sz w:val="20"/>
        </w:rPr>
        <w:tab/>
        <w:t xml:space="preserve">   </w:t>
      </w:r>
      <w:r w:rsidRPr="00482D8C">
        <w:rPr>
          <w:rFonts w:ascii="Times New Roman" w:hAnsi="Times New Roman"/>
          <w:bCs/>
          <w:sz w:val="20"/>
        </w:rPr>
        <w:t xml:space="preserve">            </w:t>
      </w:r>
    </w:p>
    <w:p w:rsidR="00482D8C" w:rsidRPr="00482D8C" w:rsidRDefault="00482D8C" w:rsidP="00F70D6A">
      <w:pPr>
        <w:spacing w:after="0"/>
        <w:ind w:left="720" w:firstLine="720"/>
        <w:rPr>
          <w:rFonts w:ascii="Times New Roman" w:hAnsi="Times New Roman"/>
          <w:bCs/>
          <w:sz w:val="20"/>
        </w:rPr>
      </w:pPr>
      <w:r w:rsidRPr="00482D8C">
        <w:rPr>
          <w:rFonts w:ascii="Times New Roman" w:hAnsi="Times New Roman"/>
          <w:bCs/>
          <w:sz w:val="20"/>
        </w:rPr>
        <w:t xml:space="preserve">                 oferta z najniższą ceną w rozpatrywanym kryt.</w:t>
      </w:r>
    </w:p>
    <w:p w:rsidR="00482D8C" w:rsidRPr="00482D8C" w:rsidRDefault="00482D8C" w:rsidP="00F70D6A">
      <w:pPr>
        <w:spacing w:after="0"/>
        <w:rPr>
          <w:rFonts w:ascii="Times New Roman" w:hAnsi="Times New Roman"/>
          <w:bCs/>
          <w:sz w:val="20"/>
        </w:rPr>
      </w:pPr>
      <w:r w:rsidRPr="00482D8C">
        <w:rPr>
          <w:rFonts w:ascii="Times New Roman" w:hAnsi="Times New Roman"/>
          <w:bCs/>
          <w:sz w:val="20"/>
        </w:rPr>
        <w:t xml:space="preserve">Wartość punktowa ceny = ------------------------------------------------------------ x </w:t>
      </w:r>
      <w:r>
        <w:rPr>
          <w:rFonts w:ascii="Times New Roman" w:hAnsi="Times New Roman"/>
          <w:bCs/>
          <w:sz w:val="20"/>
        </w:rPr>
        <w:t>60</w:t>
      </w:r>
      <w:r w:rsidRPr="00482D8C">
        <w:rPr>
          <w:rFonts w:ascii="Times New Roman" w:hAnsi="Times New Roman"/>
          <w:bCs/>
          <w:sz w:val="20"/>
        </w:rPr>
        <w:t xml:space="preserve">  x waga kryterium nr 2</w:t>
      </w:r>
    </w:p>
    <w:p w:rsidR="00482D8C" w:rsidRPr="00482D8C" w:rsidRDefault="00482D8C" w:rsidP="00F70D6A">
      <w:pPr>
        <w:autoSpaceDE w:val="0"/>
        <w:spacing w:after="0"/>
        <w:ind w:left="720"/>
        <w:rPr>
          <w:rFonts w:ascii="Times New Roman" w:hAnsi="Times New Roman"/>
          <w:bCs/>
          <w:sz w:val="20"/>
        </w:rPr>
      </w:pPr>
      <w:r w:rsidRPr="00482D8C">
        <w:rPr>
          <w:rFonts w:ascii="Times New Roman" w:hAnsi="Times New Roman"/>
          <w:bCs/>
          <w:sz w:val="20"/>
        </w:rPr>
        <w:tab/>
        <w:t xml:space="preserve">                      cena badanej oferty w  rozpatrywanym kryt.</w:t>
      </w:r>
    </w:p>
    <w:p w:rsidR="00482D8C" w:rsidRPr="00482D8C" w:rsidRDefault="00482D8C" w:rsidP="00F70D6A">
      <w:pPr>
        <w:autoSpaceDE w:val="0"/>
        <w:spacing w:after="0"/>
        <w:rPr>
          <w:rFonts w:ascii="Times New Roman" w:hAnsi="Times New Roman"/>
          <w:sz w:val="20"/>
        </w:rPr>
      </w:pPr>
    </w:p>
    <w:p w:rsidR="00482D8C" w:rsidRPr="00482D8C" w:rsidRDefault="00482D8C" w:rsidP="00F70D6A">
      <w:pPr>
        <w:autoSpaceDE w:val="0"/>
        <w:spacing w:after="0"/>
        <w:rPr>
          <w:rFonts w:ascii="Times New Roman" w:hAnsi="Times New Roman"/>
          <w:sz w:val="20"/>
        </w:rPr>
      </w:pPr>
      <w:r w:rsidRPr="00482D8C">
        <w:rPr>
          <w:rFonts w:ascii="Times New Roman" w:hAnsi="Times New Roman"/>
          <w:sz w:val="20"/>
        </w:rPr>
        <w:t xml:space="preserve">Maksymalna ilość punktów  możliwych do uzyskania z tytułu tego kryterium wynosi </w:t>
      </w:r>
      <w:r>
        <w:rPr>
          <w:rFonts w:ascii="Times New Roman" w:hAnsi="Times New Roman"/>
          <w:sz w:val="20"/>
        </w:rPr>
        <w:t>30</w:t>
      </w:r>
      <w:r w:rsidRPr="00482D8C">
        <w:rPr>
          <w:rFonts w:ascii="Times New Roman" w:hAnsi="Times New Roman"/>
          <w:sz w:val="20"/>
        </w:rPr>
        <w:t>,00.</w:t>
      </w:r>
    </w:p>
    <w:p w:rsidR="00482D8C" w:rsidRPr="00482D8C" w:rsidRDefault="00482D8C" w:rsidP="00482D8C">
      <w:pPr>
        <w:autoSpaceDE w:val="0"/>
        <w:rPr>
          <w:rFonts w:ascii="Times New Roman" w:hAnsi="Times New Roman"/>
          <w:sz w:val="20"/>
        </w:rPr>
      </w:pPr>
    </w:p>
    <w:p w:rsidR="00482D8C" w:rsidRPr="00482D8C" w:rsidRDefault="00482D8C" w:rsidP="00F70D6A">
      <w:pPr>
        <w:spacing w:after="0"/>
        <w:rPr>
          <w:rFonts w:ascii="Times New Roman" w:hAnsi="Times New Roman"/>
          <w:bCs/>
          <w:sz w:val="20"/>
        </w:rPr>
      </w:pPr>
      <w:r w:rsidRPr="00482D8C">
        <w:rPr>
          <w:rFonts w:ascii="Times New Roman" w:hAnsi="Times New Roman"/>
          <w:b/>
          <w:bCs/>
          <w:sz w:val="20"/>
        </w:rPr>
        <w:t>Kryterium cenowe C3</w:t>
      </w:r>
      <w:r w:rsidRPr="00482D8C">
        <w:rPr>
          <w:rFonts w:ascii="Times New Roman" w:hAnsi="Times New Roman"/>
          <w:bCs/>
          <w:sz w:val="20"/>
        </w:rPr>
        <w:t xml:space="preserve"> wg tabeli kryteriów cenowych zał. 3 do SIWZ</w:t>
      </w:r>
    </w:p>
    <w:p w:rsidR="00482D8C" w:rsidRPr="00482D8C" w:rsidRDefault="00482D8C" w:rsidP="00F70D6A">
      <w:pPr>
        <w:spacing w:after="0"/>
        <w:rPr>
          <w:rFonts w:ascii="Times New Roman" w:hAnsi="Times New Roman"/>
          <w:sz w:val="20"/>
        </w:rPr>
      </w:pPr>
      <w:r w:rsidRPr="00482D8C">
        <w:rPr>
          <w:rFonts w:ascii="Times New Roman" w:hAnsi="Times New Roman"/>
          <w:bCs/>
          <w:sz w:val="20"/>
        </w:rPr>
        <w:t>Waga kryterium nr 3 wynosi 0,1</w:t>
      </w:r>
      <w:r w:rsidRPr="00482D8C">
        <w:rPr>
          <w:rFonts w:ascii="Times New Roman" w:hAnsi="Times New Roman"/>
          <w:sz w:val="20"/>
        </w:rPr>
        <w:tab/>
        <w:t xml:space="preserve">   </w:t>
      </w:r>
      <w:r w:rsidRPr="00482D8C">
        <w:rPr>
          <w:rFonts w:ascii="Times New Roman" w:hAnsi="Times New Roman"/>
          <w:bCs/>
          <w:sz w:val="20"/>
        </w:rPr>
        <w:t xml:space="preserve">            </w:t>
      </w:r>
    </w:p>
    <w:p w:rsidR="00482D8C" w:rsidRPr="00482D8C" w:rsidRDefault="00482D8C" w:rsidP="00F70D6A">
      <w:pPr>
        <w:spacing w:after="0"/>
        <w:ind w:left="720" w:firstLine="720"/>
        <w:rPr>
          <w:rFonts w:ascii="Times New Roman" w:hAnsi="Times New Roman"/>
          <w:bCs/>
          <w:sz w:val="20"/>
        </w:rPr>
      </w:pPr>
      <w:r w:rsidRPr="00482D8C">
        <w:rPr>
          <w:rFonts w:ascii="Times New Roman" w:hAnsi="Times New Roman"/>
          <w:bCs/>
          <w:sz w:val="20"/>
        </w:rPr>
        <w:t xml:space="preserve">                 oferta z najniższą ceną w rozpatrywanym kryt.</w:t>
      </w:r>
    </w:p>
    <w:p w:rsidR="00482D8C" w:rsidRPr="00482D8C" w:rsidRDefault="00482D8C" w:rsidP="00F70D6A">
      <w:pPr>
        <w:spacing w:after="0"/>
        <w:rPr>
          <w:rFonts w:ascii="Times New Roman" w:hAnsi="Times New Roman"/>
          <w:bCs/>
          <w:sz w:val="20"/>
        </w:rPr>
      </w:pPr>
      <w:r w:rsidRPr="00482D8C">
        <w:rPr>
          <w:rFonts w:ascii="Times New Roman" w:hAnsi="Times New Roman"/>
          <w:bCs/>
          <w:sz w:val="20"/>
        </w:rPr>
        <w:t xml:space="preserve">Wartość punktowa ceny = ------------------------------------------------------------ x </w:t>
      </w:r>
      <w:r>
        <w:rPr>
          <w:rFonts w:ascii="Times New Roman" w:hAnsi="Times New Roman"/>
          <w:bCs/>
          <w:sz w:val="20"/>
        </w:rPr>
        <w:t>60</w:t>
      </w:r>
      <w:r w:rsidRPr="00482D8C">
        <w:rPr>
          <w:rFonts w:ascii="Times New Roman" w:hAnsi="Times New Roman"/>
          <w:bCs/>
          <w:sz w:val="20"/>
        </w:rPr>
        <w:t xml:space="preserve">  x waga kryterium nr 3</w:t>
      </w:r>
    </w:p>
    <w:p w:rsidR="00482D8C" w:rsidRPr="00482D8C" w:rsidRDefault="00482D8C" w:rsidP="00F70D6A">
      <w:pPr>
        <w:autoSpaceDE w:val="0"/>
        <w:spacing w:after="0"/>
        <w:ind w:left="720"/>
        <w:rPr>
          <w:rFonts w:ascii="Times New Roman" w:hAnsi="Times New Roman"/>
          <w:bCs/>
          <w:sz w:val="20"/>
        </w:rPr>
      </w:pPr>
      <w:r w:rsidRPr="00482D8C">
        <w:rPr>
          <w:rFonts w:ascii="Times New Roman" w:hAnsi="Times New Roman"/>
          <w:bCs/>
          <w:sz w:val="20"/>
        </w:rPr>
        <w:tab/>
        <w:t xml:space="preserve">                      cena badanej oferty w  rozpatrywanym kryt.</w:t>
      </w:r>
    </w:p>
    <w:p w:rsidR="00482D8C" w:rsidRPr="00482D8C" w:rsidRDefault="00482D8C" w:rsidP="00F70D6A">
      <w:pPr>
        <w:autoSpaceDE w:val="0"/>
        <w:spacing w:after="0"/>
        <w:rPr>
          <w:rFonts w:ascii="Times New Roman" w:hAnsi="Times New Roman"/>
          <w:sz w:val="20"/>
        </w:rPr>
      </w:pPr>
    </w:p>
    <w:p w:rsidR="00482D8C" w:rsidRPr="00FF7A66" w:rsidRDefault="00482D8C" w:rsidP="00F70D6A">
      <w:pPr>
        <w:autoSpaceDE w:val="0"/>
        <w:spacing w:after="0"/>
        <w:rPr>
          <w:rFonts w:ascii="Times New Roman" w:hAnsi="Times New Roman"/>
          <w:color w:val="FF0000"/>
          <w:sz w:val="20"/>
        </w:rPr>
      </w:pPr>
      <w:r w:rsidRPr="00482D8C">
        <w:rPr>
          <w:rFonts w:ascii="Times New Roman" w:hAnsi="Times New Roman"/>
          <w:sz w:val="20"/>
        </w:rPr>
        <w:t xml:space="preserve">Maksymalna ilość punktów  możliwych do uzyskania z tytułu tego kryterium wynosi </w:t>
      </w:r>
      <w:r>
        <w:rPr>
          <w:rFonts w:ascii="Times New Roman" w:hAnsi="Times New Roman"/>
          <w:sz w:val="20"/>
        </w:rPr>
        <w:t>6,00.</w:t>
      </w:r>
    </w:p>
    <w:p w:rsidR="00482D8C" w:rsidRPr="00482D8C" w:rsidRDefault="00482D8C" w:rsidP="00F70D6A">
      <w:pPr>
        <w:spacing w:after="0"/>
        <w:rPr>
          <w:rFonts w:ascii="Times New Roman" w:hAnsi="Times New Roman"/>
          <w:bCs/>
          <w:sz w:val="20"/>
        </w:rPr>
      </w:pPr>
      <w:r w:rsidRPr="00482D8C">
        <w:rPr>
          <w:rFonts w:ascii="Times New Roman" w:hAnsi="Times New Roman"/>
          <w:b/>
          <w:bCs/>
          <w:sz w:val="20"/>
        </w:rPr>
        <w:t>Kryterium cenowe C4</w:t>
      </w:r>
      <w:r w:rsidRPr="00482D8C">
        <w:rPr>
          <w:rFonts w:ascii="Times New Roman" w:hAnsi="Times New Roman"/>
          <w:bCs/>
          <w:sz w:val="20"/>
        </w:rPr>
        <w:t xml:space="preserve"> wg tabeli kryteriów cenowych zał. 3 do SIWZ</w:t>
      </w:r>
    </w:p>
    <w:p w:rsidR="00482D8C" w:rsidRPr="00482D8C" w:rsidRDefault="00482D8C" w:rsidP="00F70D6A">
      <w:pPr>
        <w:spacing w:after="0"/>
        <w:rPr>
          <w:rFonts w:ascii="Times New Roman" w:hAnsi="Times New Roman"/>
          <w:sz w:val="20"/>
        </w:rPr>
      </w:pPr>
      <w:r w:rsidRPr="00482D8C">
        <w:rPr>
          <w:rFonts w:ascii="Times New Roman" w:hAnsi="Times New Roman"/>
          <w:bCs/>
          <w:sz w:val="20"/>
        </w:rPr>
        <w:t>Waga kryterium nr 4 wynosi 0,2</w:t>
      </w:r>
      <w:r w:rsidRPr="00482D8C">
        <w:rPr>
          <w:rFonts w:ascii="Times New Roman" w:hAnsi="Times New Roman"/>
          <w:sz w:val="20"/>
        </w:rPr>
        <w:tab/>
        <w:t xml:space="preserve">   </w:t>
      </w:r>
      <w:r w:rsidRPr="00482D8C">
        <w:rPr>
          <w:rFonts w:ascii="Times New Roman" w:hAnsi="Times New Roman"/>
          <w:bCs/>
          <w:sz w:val="20"/>
        </w:rPr>
        <w:t xml:space="preserve">            </w:t>
      </w:r>
    </w:p>
    <w:p w:rsidR="00482D8C" w:rsidRPr="00482D8C" w:rsidRDefault="00482D8C" w:rsidP="00F70D6A">
      <w:pPr>
        <w:spacing w:after="0"/>
        <w:ind w:left="720" w:firstLine="720"/>
        <w:rPr>
          <w:rFonts w:ascii="Times New Roman" w:hAnsi="Times New Roman"/>
          <w:bCs/>
          <w:sz w:val="20"/>
        </w:rPr>
      </w:pPr>
      <w:r w:rsidRPr="00482D8C">
        <w:rPr>
          <w:rFonts w:ascii="Times New Roman" w:hAnsi="Times New Roman"/>
          <w:bCs/>
          <w:sz w:val="20"/>
        </w:rPr>
        <w:t xml:space="preserve">                 oferta z najniższą ceną w rozpatrywanym kryt.</w:t>
      </w:r>
    </w:p>
    <w:p w:rsidR="00482D8C" w:rsidRPr="00482D8C" w:rsidRDefault="00482D8C" w:rsidP="00F70D6A">
      <w:pPr>
        <w:spacing w:after="0"/>
        <w:rPr>
          <w:rFonts w:ascii="Times New Roman" w:hAnsi="Times New Roman"/>
          <w:bCs/>
          <w:sz w:val="20"/>
        </w:rPr>
      </w:pPr>
      <w:r w:rsidRPr="00482D8C">
        <w:rPr>
          <w:rFonts w:ascii="Times New Roman" w:hAnsi="Times New Roman"/>
          <w:bCs/>
          <w:sz w:val="20"/>
        </w:rPr>
        <w:t xml:space="preserve">Wartość punktowa ceny = ------------------------------------------------------------ x </w:t>
      </w:r>
      <w:r>
        <w:rPr>
          <w:rFonts w:ascii="Times New Roman" w:hAnsi="Times New Roman"/>
          <w:bCs/>
          <w:sz w:val="20"/>
        </w:rPr>
        <w:t>60</w:t>
      </w:r>
      <w:r w:rsidRPr="00482D8C">
        <w:rPr>
          <w:rFonts w:ascii="Times New Roman" w:hAnsi="Times New Roman"/>
          <w:bCs/>
          <w:sz w:val="20"/>
        </w:rPr>
        <w:t xml:space="preserve">  x waga kryterium nr 4</w:t>
      </w:r>
    </w:p>
    <w:p w:rsidR="00482D8C" w:rsidRPr="00FF7A66" w:rsidRDefault="00482D8C" w:rsidP="00F70D6A">
      <w:pPr>
        <w:autoSpaceDE w:val="0"/>
        <w:spacing w:after="0"/>
        <w:ind w:left="720"/>
        <w:rPr>
          <w:rFonts w:ascii="Times New Roman" w:hAnsi="Times New Roman"/>
          <w:bCs/>
          <w:sz w:val="20"/>
        </w:rPr>
      </w:pPr>
      <w:r w:rsidRPr="00482D8C">
        <w:rPr>
          <w:rFonts w:ascii="Times New Roman" w:hAnsi="Times New Roman"/>
          <w:bCs/>
          <w:sz w:val="20"/>
        </w:rPr>
        <w:tab/>
        <w:t xml:space="preserve">                      cena badanej oferty w  rozpatrywanym kryt.</w:t>
      </w:r>
    </w:p>
    <w:p w:rsidR="00482D8C" w:rsidRPr="00482D8C" w:rsidRDefault="00482D8C" w:rsidP="00F70D6A">
      <w:pPr>
        <w:autoSpaceDE w:val="0"/>
        <w:spacing w:after="0"/>
        <w:rPr>
          <w:rFonts w:ascii="Times New Roman" w:hAnsi="Times New Roman"/>
          <w:color w:val="FF0000"/>
          <w:sz w:val="20"/>
        </w:rPr>
      </w:pPr>
      <w:r w:rsidRPr="00482D8C">
        <w:rPr>
          <w:rFonts w:ascii="Times New Roman" w:hAnsi="Times New Roman"/>
          <w:sz w:val="20"/>
        </w:rPr>
        <w:t xml:space="preserve">Maksymalna ilość punktów  możliwych do uzyskania z tytułu tego kryterium wynosi </w:t>
      </w:r>
      <w:r w:rsidR="0013626E">
        <w:rPr>
          <w:rFonts w:ascii="Times New Roman" w:hAnsi="Times New Roman"/>
          <w:sz w:val="20"/>
        </w:rPr>
        <w:t>12,00.</w:t>
      </w:r>
    </w:p>
    <w:p w:rsidR="00896A85" w:rsidRPr="00896A85" w:rsidRDefault="00896A85" w:rsidP="00896A85">
      <w:pPr>
        <w:pStyle w:val="Default"/>
        <w:jc w:val="both"/>
        <w:rPr>
          <w:color w:val="auto"/>
          <w:sz w:val="22"/>
          <w:szCs w:val="22"/>
        </w:rPr>
      </w:pPr>
      <w:r w:rsidRPr="00896A85">
        <w:rPr>
          <w:color w:val="auto"/>
          <w:sz w:val="22"/>
          <w:szCs w:val="22"/>
        </w:rPr>
        <w:t>Jeżeli w postępowaniu zostanie złożona oferta, której wybór prowadziłby do powstania u Zamawiającego obowiązku podatkowego zgodnie z przepisami o podatku od towarów i usług, Zamawiający w celu oceny takiej oferty doliczyć do przedstawionej w niej ceny podatek od towarów i usług, który miałby rozliczyć zgodnie z tymi przepisami.</w:t>
      </w:r>
    </w:p>
    <w:p w:rsidR="00896A85" w:rsidRPr="00896A85" w:rsidRDefault="00896A85" w:rsidP="00896A85">
      <w:pPr>
        <w:pStyle w:val="Default"/>
        <w:jc w:val="both"/>
        <w:rPr>
          <w:color w:val="auto"/>
          <w:sz w:val="22"/>
          <w:szCs w:val="22"/>
        </w:rPr>
      </w:pPr>
    </w:p>
    <w:p w:rsidR="003D17C3" w:rsidRPr="00E85EDF" w:rsidRDefault="003D17C3" w:rsidP="003D17C3">
      <w:pPr>
        <w:autoSpaceDE w:val="0"/>
        <w:rPr>
          <w:rFonts w:ascii="Times New Roman" w:hAnsi="Times New Roman"/>
        </w:rPr>
      </w:pPr>
      <w:r w:rsidRPr="00582AD8">
        <w:rPr>
          <w:rFonts w:ascii="Times New Roman" w:hAnsi="Times New Roman"/>
        </w:rPr>
        <w:t xml:space="preserve">Ocena w zakresie drugiego kryterium zostanie dokonana w następujący sposób : </w:t>
      </w:r>
    </w:p>
    <w:p w:rsidR="003D17C3" w:rsidRPr="00E85EDF" w:rsidRDefault="003D17C3" w:rsidP="003D17C3">
      <w:pPr>
        <w:tabs>
          <w:tab w:val="left" w:pos="360"/>
        </w:tabs>
        <w:autoSpaceDE w:val="0"/>
        <w:rPr>
          <w:rFonts w:ascii="Times New Roman" w:hAnsi="Times New Roman"/>
        </w:rPr>
      </w:pPr>
      <w:r w:rsidRPr="00E85EDF">
        <w:rPr>
          <w:rFonts w:ascii="Times New Roman" w:hAnsi="Times New Roman"/>
          <w:b/>
        </w:rPr>
        <w:t>40 pkt</w:t>
      </w:r>
      <w:r w:rsidRPr="00E85EDF">
        <w:rPr>
          <w:rFonts w:ascii="Times New Roman" w:hAnsi="Times New Roman"/>
        </w:rPr>
        <w:t xml:space="preserve"> otrzyma oferta ,której wykonawca zadeklaruje przystąpienie do realizacji w czasie nie dłuższym niż </w:t>
      </w:r>
      <w:r w:rsidR="00300D30">
        <w:rPr>
          <w:rFonts w:ascii="Times New Roman" w:hAnsi="Times New Roman"/>
        </w:rPr>
        <w:t>24</w:t>
      </w:r>
      <w:r w:rsidRPr="00E85EDF">
        <w:rPr>
          <w:rFonts w:ascii="Times New Roman" w:hAnsi="Times New Roman"/>
        </w:rPr>
        <w:t xml:space="preserve"> godzin </w:t>
      </w:r>
      <w:r w:rsidR="003B4EBC">
        <w:rPr>
          <w:rFonts w:ascii="Times New Roman" w:hAnsi="Times New Roman"/>
        </w:rPr>
        <w:t xml:space="preserve">i </w:t>
      </w:r>
      <w:r w:rsidR="00300D30">
        <w:rPr>
          <w:rFonts w:ascii="Times New Roman" w:hAnsi="Times New Roman"/>
        </w:rPr>
        <w:t>24</w:t>
      </w:r>
      <w:r w:rsidR="003B4EBC">
        <w:rPr>
          <w:rFonts w:ascii="Times New Roman" w:hAnsi="Times New Roman"/>
        </w:rPr>
        <w:t xml:space="preserve"> godzin</w:t>
      </w:r>
      <w:r w:rsidRPr="00E85EDF">
        <w:rPr>
          <w:rFonts w:ascii="Times New Roman" w:hAnsi="Times New Roman"/>
        </w:rPr>
        <w:t xml:space="preserve">. </w:t>
      </w:r>
    </w:p>
    <w:p w:rsidR="003D17C3" w:rsidRPr="00E85EDF" w:rsidRDefault="003D17C3" w:rsidP="003D17C3">
      <w:pPr>
        <w:tabs>
          <w:tab w:val="left" w:pos="360"/>
        </w:tabs>
        <w:autoSpaceDE w:val="0"/>
        <w:rPr>
          <w:rFonts w:ascii="Times New Roman" w:hAnsi="Times New Roman"/>
        </w:rPr>
      </w:pPr>
      <w:r>
        <w:rPr>
          <w:rFonts w:ascii="Times New Roman" w:hAnsi="Times New Roman"/>
          <w:b/>
        </w:rPr>
        <w:t>30</w:t>
      </w:r>
      <w:r w:rsidRPr="00E85EDF">
        <w:rPr>
          <w:rFonts w:ascii="Times New Roman" w:hAnsi="Times New Roman"/>
          <w:b/>
        </w:rPr>
        <w:t xml:space="preserve"> pkt</w:t>
      </w:r>
      <w:r w:rsidRPr="00E85EDF">
        <w:rPr>
          <w:rFonts w:ascii="Times New Roman" w:hAnsi="Times New Roman"/>
        </w:rPr>
        <w:t xml:space="preserve"> otrzyma oferta ,której wykonawca zadeklaruje przyst</w:t>
      </w:r>
      <w:r w:rsidR="00300D30">
        <w:rPr>
          <w:rFonts w:ascii="Times New Roman" w:hAnsi="Times New Roman"/>
        </w:rPr>
        <w:t xml:space="preserve">ąpienie do realizacji w czasie </w:t>
      </w:r>
      <w:r>
        <w:rPr>
          <w:rFonts w:ascii="Times New Roman" w:hAnsi="Times New Roman"/>
        </w:rPr>
        <w:t xml:space="preserve">nie dłuższym niż </w:t>
      </w:r>
      <w:r w:rsidR="00300D30">
        <w:rPr>
          <w:rFonts w:ascii="Times New Roman" w:hAnsi="Times New Roman"/>
        </w:rPr>
        <w:t>48</w:t>
      </w:r>
      <w:r>
        <w:rPr>
          <w:rFonts w:ascii="Times New Roman" w:hAnsi="Times New Roman"/>
        </w:rPr>
        <w:t xml:space="preserve"> godziny i </w:t>
      </w:r>
      <w:r w:rsidR="00300D30">
        <w:rPr>
          <w:rFonts w:ascii="Times New Roman" w:hAnsi="Times New Roman"/>
        </w:rPr>
        <w:t>48</w:t>
      </w:r>
      <w:r>
        <w:rPr>
          <w:rFonts w:ascii="Times New Roman" w:hAnsi="Times New Roman"/>
        </w:rPr>
        <w:t>godziny</w:t>
      </w:r>
      <w:r w:rsidRPr="00E85EDF">
        <w:rPr>
          <w:rFonts w:ascii="Times New Roman" w:hAnsi="Times New Roman"/>
        </w:rPr>
        <w:t xml:space="preserve">. </w:t>
      </w:r>
    </w:p>
    <w:p w:rsidR="003D17C3" w:rsidRPr="00E85EDF" w:rsidRDefault="003D17C3" w:rsidP="003D17C3">
      <w:pPr>
        <w:tabs>
          <w:tab w:val="left" w:pos="360"/>
        </w:tabs>
        <w:autoSpaceDE w:val="0"/>
        <w:rPr>
          <w:rFonts w:ascii="Times New Roman" w:hAnsi="Times New Roman"/>
        </w:rPr>
      </w:pPr>
      <w:r w:rsidRPr="00E85EDF">
        <w:rPr>
          <w:rFonts w:ascii="Times New Roman" w:hAnsi="Times New Roman"/>
          <w:b/>
        </w:rPr>
        <w:t>15 pkt</w:t>
      </w:r>
      <w:r w:rsidRPr="00E85EDF">
        <w:rPr>
          <w:rFonts w:ascii="Times New Roman" w:hAnsi="Times New Roman"/>
        </w:rPr>
        <w:t xml:space="preserve"> otrzyma oferta ,której wykonawca zadeklaruje przystąpienie do realizacji w czasie  </w:t>
      </w:r>
      <w:r>
        <w:rPr>
          <w:rFonts w:ascii="Times New Roman" w:hAnsi="Times New Roman"/>
        </w:rPr>
        <w:t xml:space="preserve">nie dłuższym niż </w:t>
      </w:r>
      <w:r w:rsidR="00300D30">
        <w:rPr>
          <w:rFonts w:ascii="Times New Roman" w:hAnsi="Times New Roman"/>
        </w:rPr>
        <w:t>72</w:t>
      </w:r>
      <w:r>
        <w:rPr>
          <w:rFonts w:ascii="Times New Roman" w:hAnsi="Times New Roman"/>
        </w:rPr>
        <w:t xml:space="preserve"> godziny i </w:t>
      </w:r>
      <w:r w:rsidR="00300D30">
        <w:rPr>
          <w:rFonts w:ascii="Times New Roman" w:hAnsi="Times New Roman"/>
        </w:rPr>
        <w:t>72</w:t>
      </w:r>
      <w:r>
        <w:rPr>
          <w:rFonts w:ascii="Times New Roman" w:hAnsi="Times New Roman"/>
        </w:rPr>
        <w:t xml:space="preserve"> godzin</w:t>
      </w:r>
      <w:r w:rsidRPr="00E85EDF">
        <w:rPr>
          <w:rFonts w:ascii="Times New Roman" w:hAnsi="Times New Roman"/>
        </w:rPr>
        <w:t xml:space="preserve"> .</w:t>
      </w:r>
    </w:p>
    <w:p w:rsidR="003D17C3" w:rsidRDefault="003D17C3" w:rsidP="003D17C3">
      <w:pPr>
        <w:tabs>
          <w:tab w:val="left" w:pos="360"/>
        </w:tabs>
        <w:autoSpaceDE w:val="0"/>
        <w:rPr>
          <w:rFonts w:ascii="Times New Roman" w:hAnsi="Times New Roman"/>
        </w:rPr>
      </w:pPr>
      <w:r w:rsidRPr="00E85EDF">
        <w:rPr>
          <w:rFonts w:ascii="Times New Roman" w:hAnsi="Times New Roman"/>
          <w:b/>
        </w:rPr>
        <w:t>0 pkt</w:t>
      </w:r>
      <w:r w:rsidRPr="00E85EDF">
        <w:rPr>
          <w:rFonts w:ascii="Times New Roman" w:hAnsi="Times New Roman"/>
        </w:rPr>
        <w:t xml:space="preserve"> otrzyma oferta ,której wykonawca zadeklaruje przystąpienie do realizacji w czasie </w:t>
      </w:r>
      <w:r w:rsidR="00300D30">
        <w:rPr>
          <w:rFonts w:ascii="Times New Roman" w:hAnsi="Times New Roman"/>
        </w:rPr>
        <w:t xml:space="preserve">dłuższym niż 72 </w:t>
      </w:r>
      <w:r w:rsidRPr="00E85EDF">
        <w:rPr>
          <w:rFonts w:ascii="Times New Roman" w:hAnsi="Times New Roman"/>
        </w:rPr>
        <w:t>godzin.</w:t>
      </w:r>
    </w:p>
    <w:p w:rsidR="003D17C3" w:rsidRPr="002F4B57" w:rsidRDefault="003D17C3" w:rsidP="003D17C3">
      <w:pPr>
        <w:tabs>
          <w:tab w:val="left" w:pos="360"/>
        </w:tabs>
        <w:autoSpaceDE w:val="0"/>
        <w:jc w:val="both"/>
        <w:rPr>
          <w:rFonts w:ascii="Times New Roman" w:hAnsi="Times New Roman"/>
        </w:rPr>
      </w:pPr>
      <w:r w:rsidRPr="00183B54">
        <w:rPr>
          <w:rFonts w:ascii="Times New Roman" w:hAnsi="Times New Roman"/>
          <w:b/>
          <w:u w:val="single"/>
        </w:rPr>
        <w:t>Uwaga :</w:t>
      </w:r>
      <w:r>
        <w:rPr>
          <w:rFonts w:ascii="Times New Roman" w:hAnsi="Times New Roman"/>
        </w:rPr>
        <w:t xml:space="preserve"> </w:t>
      </w:r>
      <w:r w:rsidRPr="002F4B57">
        <w:rPr>
          <w:rFonts w:ascii="Times New Roman" w:hAnsi="Times New Roman"/>
        </w:rPr>
        <w:t xml:space="preserve">Gdy Wykonawca nie wypełni punktu </w:t>
      </w:r>
      <w:r w:rsidR="002F4B57" w:rsidRPr="002F4B57">
        <w:rPr>
          <w:rFonts w:ascii="Times New Roman" w:hAnsi="Times New Roman"/>
        </w:rPr>
        <w:t>8</w:t>
      </w:r>
      <w:r w:rsidRPr="002F4B57">
        <w:rPr>
          <w:rFonts w:ascii="Times New Roman" w:hAnsi="Times New Roman"/>
        </w:rPr>
        <w:t xml:space="preserve"> w Formularzu Ofertowym czyli nie określi terminu przystąpienia do </w:t>
      </w:r>
      <w:r w:rsidR="00B5059E" w:rsidRPr="002F4B57">
        <w:rPr>
          <w:rFonts w:ascii="Times New Roman" w:hAnsi="Times New Roman"/>
        </w:rPr>
        <w:t>realizacji</w:t>
      </w:r>
      <w:r w:rsidRPr="002F4B57">
        <w:rPr>
          <w:rFonts w:ascii="Times New Roman" w:hAnsi="Times New Roman"/>
        </w:rPr>
        <w:t xml:space="preserve"> w drugim kryterium </w:t>
      </w:r>
      <w:r w:rsidR="002F4B57">
        <w:rPr>
          <w:rFonts w:ascii="Times New Roman" w:hAnsi="Times New Roman"/>
        </w:rPr>
        <w:t xml:space="preserve">otrzyma </w:t>
      </w:r>
      <w:r w:rsidRPr="002F4B57">
        <w:rPr>
          <w:rFonts w:ascii="Times New Roman" w:hAnsi="Times New Roman"/>
          <w:b/>
        </w:rPr>
        <w:t>O punktów</w:t>
      </w:r>
      <w:r w:rsidR="000D6963">
        <w:rPr>
          <w:rFonts w:ascii="Times New Roman" w:hAnsi="Times New Roman"/>
        </w:rPr>
        <w:t xml:space="preserve"> </w:t>
      </w:r>
      <w:r w:rsidRPr="002F4B57">
        <w:rPr>
          <w:rFonts w:ascii="Times New Roman" w:hAnsi="Times New Roman"/>
        </w:rPr>
        <w:t xml:space="preserve">jak w przypadku gdyby zadeklarował przystąpienie do realizacji w czasie dłuższym niż </w:t>
      </w:r>
      <w:r w:rsidR="00300D30">
        <w:rPr>
          <w:rFonts w:ascii="Times New Roman" w:hAnsi="Times New Roman"/>
        </w:rPr>
        <w:t>72</w:t>
      </w:r>
      <w:r w:rsidR="00B5059E" w:rsidRPr="002F4B57">
        <w:rPr>
          <w:rFonts w:ascii="Times New Roman" w:hAnsi="Times New Roman"/>
        </w:rPr>
        <w:t xml:space="preserve"> </w:t>
      </w:r>
      <w:r w:rsidRPr="002F4B57">
        <w:rPr>
          <w:rFonts w:ascii="Times New Roman" w:hAnsi="Times New Roman"/>
        </w:rPr>
        <w:t xml:space="preserve">godzin. </w:t>
      </w:r>
    </w:p>
    <w:p w:rsidR="00FD5BA5" w:rsidRPr="00BC62D2" w:rsidRDefault="00AC6B1E" w:rsidP="00BC62D2">
      <w:pPr>
        <w:jc w:val="both"/>
        <w:rPr>
          <w:rFonts w:ascii="Times New Roman" w:hAnsi="Times New Roman"/>
        </w:rPr>
      </w:pPr>
      <w:r>
        <w:rPr>
          <w:rFonts w:ascii="Times New Roman" w:hAnsi="Times New Roman"/>
        </w:rPr>
        <w:t xml:space="preserve">Uzyskana z wyliczenia ilość punktów zostanie ustalona z dokładnością do drugiego miejsca po przecinku z zachowaniem zasady zaokrągleń matematycznych. </w:t>
      </w:r>
      <w:r w:rsidR="00896A85" w:rsidRPr="00896A85">
        <w:rPr>
          <w:rFonts w:ascii="Times New Roman" w:hAnsi="Times New Roman"/>
        </w:rPr>
        <w:t xml:space="preserve">Za ofertę </w:t>
      </w:r>
      <w:r w:rsidR="003568E2">
        <w:rPr>
          <w:rFonts w:ascii="Times New Roman" w:hAnsi="Times New Roman"/>
        </w:rPr>
        <w:t>najwyżej ocenion</w:t>
      </w:r>
      <w:r w:rsidR="00E91E1D">
        <w:rPr>
          <w:rFonts w:ascii="Times New Roman" w:hAnsi="Times New Roman"/>
        </w:rPr>
        <w:t>ą</w:t>
      </w:r>
      <w:r w:rsidR="003568E2">
        <w:rPr>
          <w:rFonts w:ascii="Times New Roman" w:hAnsi="Times New Roman"/>
        </w:rPr>
        <w:t xml:space="preserve"> </w:t>
      </w:r>
      <w:r w:rsidR="00896A85" w:rsidRPr="00896A85">
        <w:rPr>
          <w:rFonts w:ascii="Times New Roman" w:hAnsi="Times New Roman"/>
        </w:rPr>
        <w:t xml:space="preserve">uznana </w:t>
      </w:r>
      <w:r w:rsidR="00896A85" w:rsidRPr="00896A85">
        <w:rPr>
          <w:rFonts w:ascii="Times New Roman" w:hAnsi="Times New Roman"/>
        </w:rPr>
        <w:lastRenderedPageBreak/>
        <w:t>zostanie oferta, która uzyska najwyższa liczbę punktów wyliczoną jako suma punktów uzyskanych w ww. kryteriach</w:t>
      </w:r>
      <w:r w:rsidR="00896A85" w:rsidRPr="00F063AE">
        <w:rPr>
          <w:rFonts w:ascii="Garamond" w:hAnsi="Garamond"/>
          <w:sz w:val="20"/>
        </w:rPr>
        <w:t xml:space="preserve">. </w:t>
      </w: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 Informacje dotyczące walut obcych, w jakich mogą być prowadzone rozliczenia pomiędzy Zamawiającym, a Wykonawcą</w:t>
      </w:r>
      <w:r w:rsidR="009C0D49">
        <w:rPr>
          <w:rFonts w:ascii="Times New Roman" w:hAnsi="Times New Roman"/>
          <w:b/>
          <w:bCs/>
        </w:rPr>
        <w:t>.</w:t>
      </w:r>
    </w:p>
    <w:p w:rsidR="002C1FEB" w:rsidRPr="008F10B4" w:rsidRDefault="002C1FEB"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1. Cenę oferty należy podać w złotych polskich.</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2. Jeżeli Wykonawca zamierza złożyć ofertę w walucie obcej, to cena w walucie obcej musi być przeliczona na złotówki i nie może ulec zmianie przez okres związania ofertą.</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3. Wszelkie zastrzeżenia Wykonawcy niezgodne z ust. 2. nie będą przez Zamawiającego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uwzględniane, a oferta zostanie odrzucona.</w:t>
      </w:r>
    </w:p>
    <w:p w:rsidR="005132EE" w:rsidRPr="000D6963" w:rsidRDefault="005132EE" w:rsidP="005132EE">
      <w:pPr>
        <w:autoSpaceDE w:val="0"/>
        <w:autoSpaceDN w:val="0"/>
        <w:adjustRightInd w:val="0"/>
        <w:spacing w:after="0" w:line="240" w:lineRule="auto"/>
        <w:rPr>
          <w:rFonts w:ascii="Times New Roman" w:hAnsi="Times New Roman"/>
          <w:color w:val="000000" w:themeColor="text1"/>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XVIII. Informacje o formalnościach, jakie powinny być dopełnione po wyborze oferty w celu zawarcia umowy</w:t>
      </w:r>
      <w:r w:rsidR="009C0D49">
        <w:rPr>
          <w:rFonts w:ascii="Times New Roman" w:hAnsi="Times New Roman"/>
          <w:b/>
          <w:bCs/>
        </w:rPr>
        <w:t>.</w:t>
      </w:r>
    </w:p>
    <w:p w:rsidR="009C0D49" w:rsidRPr="008F10B4" w:rsidRDefault="009C0D49" w:rsidP="005132EE">
      <w:pPr>
        <w:autoSpaceDE w:val="0"/>
        <w:autoSpaceDN w:val="0"/>
        <w:adjustRightInd w:val="0"/>
        <w:spacing w:after="0" w:line="240" w:lineRule="auto"/>
        <w:rPr>
          <w:rFonts w:ascii="Times New Roman" w:hAnsi="Times New Roman"/>
          <w:b/>
          <w:bCs/>
        </w:rPr>
      </w:pPr>
    </w:p>
    <w:p w:rsidR="005132EE" w:rsidRPr="00D21619" w:rsidRDefault="005132EE" w:rsidP="005132EE">
      <w:pPr>
        <w:autoSpaceDE w:val="0"/>
        <w:autoSpaceDN w:val="0"/>
        <w:adjustRightInd w:val="0"/>
        <w:spacing w:after="0" w:line="240" w:lineRule="auto"/>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 xml:space="preserve">Wykonawców </w:t>
      </w:r>
      <w:r w:rsidRPr="00D21619">
        <w:rPr>
          <w:rFonts w:ascii="Times New Roman" w:hAnsi="Times New Roman"/>
        </w:rPr>
        <w:t xml:space="preserve"> o:</w:t>
      </w:r>
    </w:p>
    <w:p w:rsidR="005132EE" w:rsidRPr="00D21619" w:rsidRDefault="005132EE" w:rsidP="005132EE">
      <w:pPr>
        <w:spacing w:before="107"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5132EE" w:rsidRPr="00D21619" w:rsidRDefault="005132EE" w:rsidP="005132EE">
      <w:pPr>
        <w:spacing w:before="107" w:after="0"/>
        <w:rPr>
          <w:rFonts w:ascii="Times New Roman" w:hAnsi="Times New Roman"/>
        </w:rPr>
      </w:pPr>
      <w:r w:rsidRPr="00D21619">
        <w:rPr>
          <w:rFonts w:ascii="Times New Roman" w:hAnsi="Times New Roman"/>
        </w:rPr>
        <w:t>2) wykonawcach, którzy zostali wykluczeni,</w:t>
      </w:r>
    </w:p>
    <w:p w:rsidR="005132EE" w:rsidRPr="00D21619" w:rsidRDefault="005132EE" w:rsidP="005132EE">
      <w:pPr>
        <w:spacing w:before="107" w:after="0"/>
        <w:rPr>
          <w:rFonts w:ascii="Times New Roman" w:hAnsi="Times New Roman"/>
        </w:rPr>
      </w:pPr>
      <w:r w:rsidRPr="00D21619">
        <w:rPr>
          <w:rFonts w:ascii="Times New Roman" w:hAnsi="Times New Roman"/>
        </w:rPr>
        <w:t>3) wykonawcach, których oferty zostały odrzucone, powodach odrzuc</w:t>
      </w:r>
      <w:r w:rsidR="00300D30">
        <w:rPr>
          <w:rFonts w:ascii="Times New Roman" w:hAnsi="Times New Roman"/>
        </w:rPr>
        <w:t>enia oferty, a w przypadkach, o </w:t>
      </w:r>
      <w:r w:rsidRPr="00D21619">
        <w:rPr>
          <w:rFonts w:ascii="Times New Roman" w:hAnsi="Times New Roman"/>
        </w:rPr>
        <w:t>których mowa w art. 89 ust. 4 i 5, braku równoważności lub braku spełniania wymagań dotyczących wydajności lub funkcjonalności</w:t>
      </w:r>
    </w:p>
    <w:p w:rsidR="005132EE" w:rsidRPr="00D21619" w:rsidRDefault="005132EE" w:rsidP="00D84969">
      <w:pPr>
        <w:spacing w:before="100" w:after="0"/>
        <w:jc w:val="both"/>
        <w:rPr>
          <w:rFonts w:ascii="Times New Roman" w:hAnsi="Times New Roman"/>
        </w:rPr>
      </w:pPr>
      <w:r w:rsidRPr="00D21619">
        <w:rPr>
          <w:rFonts w:ascii="Times New Roman" w:hAnsi="Times New Roman"/>
        </w:rPr>
        <w:t>- podając uzasadnienie faktyczne i prawne.</w:t>
      </w:r>
    </w:p>
    <w:p w:rsidR="005132EE" w:rsidRPr="00D21619" w:rsidRDefault="005132EE" w:rsidP="005132EE">
      <w:pPr>
        <w:spacing w:before="107" w:after="0"/>
        <w:rPr>
          <w:rFonts w:ascii="Times New Roman" w:hAnsi="Times New Roman"/>
        </w:rPr>
      </w:pPr>
      <w:r w:rsidRPr="00D21619">
        <w:rPr>
          <w:rFonts w:ascii="Times New Roman" w:hAnsi="Times New Roman"/>
        </w:rPr>
        <w:t>2. W przypadkach, o których mowa w art. 24 ust. 8, informacja, o której mowa w ust. 1 pkt 2, zawiera wyjaśnienie powodów, dla których dowody przedstawione przez wykonawcę, zamawiający uznał za niewystarczające.</w:t>
      </w:r>
    </w:p>
    <w:p w:rsidR="000343CC" w:rsidRDefault="005132EE" w:rsidP="000343CC">
      <w:pPr>
        <w:tabs>
          <w:tab w:val="left" w:pos="567"/>
        </w:tabs>
        <w:spacing w:after="0" w:line="240" w:lineRule="auto"/>
        <w:jc w:val="both"/>
        <w:rPr>
          <w:rFonts w:ascii="Times New Roman" w:hAnsi="Times New Roman"/>
        </w:rPr>
      </w:pPr>
      <w:r w:rsidRPr="00D21619">
        <w:rPr>
          <w:rFonts w:ascii="Times New Roman" w:hAnsi="Times New Roman"/>
        </w:rPr>
        <w:t>3. Zamawiający zamie</w:t>
      </w:r>
      <w:r w:rsidR="000343CC">
        <w:rPr>
          <w:rFonts w:ascii="Times New Roman" w:hAnsi="Times New Roman"/>
        </w:rPr>
        <w:t xml:space="preserve">ści </w:t>
      </w:r>
      <w:r w:rsidRPr="00D21619">
        <w:rPr>
          <w:rFonts w:ascii="Times New Roman" w:hAnsi="Times New Roman"/>
        </w:rPr>
        <w:t xml:space="preserve"> informacje, o których mowa w  ust. 1 pkt 1 na stronie internetowej</w:t>
      </w:r>
      <w:r w:rsidR="000343CC" w:rsidRPr="000343CC">
        <w:rPr>
          <w:rFonts w:ascii="Times New Roman" w:hAnsi="Times New Roman"/>
          <w:color w:val="3333FF"/>
        </w:rPr>
        <w:t xml:space="preserve"> </w:t>
      </w:r>
      <w:hyperlink r:id="rId11"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rsidR="00F71987" w:rsidRPr="00A90671" w:rsidRDefault="00A90671" w:rsidP="00A90671">
      <w:pPr>
        <w:tabs>
          <w:tab w:val="left" w:pos="567"/>
        </w:tabs>
        <w:spacing w:after="0" w:line="240" w:lineRule="auto"/>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rsidR="00A90671" w:rsidRPr="00B066AD" w:rsidRDefault="00A90671" w:rsidP="00A90671">
      <w:pPr>
        <w:tabs>
          <w:tab w:val="left" w:pos="567"/>
        </w:tabs>
        <w:spacing w:after="0" w:line="240" w:lineRule="auto"/>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 xml:space="preserve">amawiającego - termin i miejsce zawarcia umowy. </w:t>
      </w:r>
      <w:r w:rsidRPr="00B066AD">
        <w:rPr>
          <w:rFonts w:ascii="Times New Roman" w:hAnsi="Times New Roman"/>
        </w:rPr>
        <w:t xml:space="preserve">  </w:t>
      </w:r>
    </w:p>
    <w:p w:rsidR="00F71987" w:rsidRPr="00B066AD" w:rsidRDefault="00A90671" w:rsidP="00A90671">
      <w:pPr>
        <w:tabs>
          <w:tab w:val="left" w:pos="567"/>
        </w:tabs>
        <w:spacing w:after="0" w:line="240" w:lineRule="auto"/>
        <w:rPr>
          <w:rFonts w:ascii="Times New Roman" w:hAnsi="Times New Roman"/>
          <w:b/>
        </w:rPr>
      </w:pPr>
      <w:r w:rsidRPr="00B066AD">
        <w:rPr>
          <w:rFonts w:ascii="Times New Roman" w:hAnsi="Times New Roman"/>
        </w:rPr>
        <w:t xml:space="preserve">6. </w:t>
      </w:r>
      <w:r w:rsidR="00F71987" w:rsidRPr="00B066AD">
        <w:rPr>
          <w:rFonts w:ascii="Times New Roman" w:hAnsi="Times New Roman"/>
        </w:rPr>
        <w:t xml:space="preserve">Bezpośrednio przed zawarciem umowy </w:t>
      </w:r>
      <w:r w:rsidRPr="00B066AD">
        <w:rPr>
          <w:rFonts w:ascii="Times New Roman" w:hAnsi="Times New Roman"/>
        </w:rPr>
        <w:t>W</w:t>
      </w:r>
      <w:r w:rsidR="00F71987" w:rsidRPr="00B066AD">
        <w:rPr>
          <w:rFonts w:ascii="Times New Roman" w:hAnsi="Times New Roman"/>
        </w:rPr>
        <w:t xml:space="preserve">ykonawca przedstawi </w:t>
      </w:r>
      <w:r w:rsidR="00F71987" w:rsidRPr="00B066AD">
        <w:rPr>
          <w:rFonts w:ascii="Times New Roman" w:hAnsi="Times New Roman"/>
          <w:b/>
        </w:rPr>
        <w:t xml:space="preserve">dowód wniesienia zabezpieczenia należytego wykonania umowy </w:t>
      </w:r>
      <w:r w:rsidR="001B4A16">
        <w:rPr>
          <w:rFonts w:ascii="Times New Roman" w:hAnsi="Times New Roman"/>
          <w:b/>
        </w:rPr>
        <w:t>.</w:t>
      </w:r>
    </w:p>
    <w:p w:rsidR="005132EE" w:rsidRDefault="001B4A16"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4330CC">
        <w:rPr>
          <w:rFonts w:ascii="Times New Roman" w:hAnsi="Times New Roman"/>
          <w:lang w:eastAsia="pl-PL"/>
        </w:rPr>
        <w:t xml:space="preserve">. </w:t>
      </w:r>
      <w:r w:rsidR="005132EE" w:rsidRPr="00522718">
        <w:rPr>
          <w:rFonts w:ascii="Times New Roman" w:hAnsi="Times New Roman"/>
          <w:lang w:eastAsia="pl-PL"/>
        </w:rPr>
        <w:t xml:space="preserve">Zamawiający żąda, aby, o ile są już znane, </w:t>
      </w:r>
      <w:r w:rsidR="004330CC">
        <w:rPr>
          <w:rFonts w:ascii="Times New Roman" w:hAnsi="Times New Roman"/>
          <w:lang w:eastAsia="pl-PL"/>
        </w:rPr>
        <w:t>W</w:t>
      </w:r>
      <w:r w:rsidR="005132EE" w:rsidRPr="00522718">
        <w:rPr>
          <w:rFonts w:ascii="Times New Roman" w:hAnsi="Times New Roman"/>
          <w:lang w:eastAsia="pl-PL"/>
        </w:rPr>
        <w:t>ykonawca podał nazwy (firm) albo imiona i nazwiska, dane kontaktowe podwykonawców i ich przedstawicieli prawnych,</w:t>
      </w:r>
      <w:r w:rsidR="00522718" w:rsidRPr="00522718">
        <w:rPr>
          <w:rFonts w:ascii="Times New Roman" w:hAnsi="Times New Roman"/>
          <w:lang w:eastAsia="pl-PL"/>
        </w:rPr>
        <w:t xml:space="preserve"> </w:t>
      </w:r>
      <w:r w:rsidR="005132EE" w:rsidRPr="00522718">
        <w:rPr>
          <w:rFonts w:ascii="Times New Roman" w:hAnsi="Times New Roman"/>
          <w:lang w:eastAsia="pl-PL"/>
        </w:rPr>
        <w:t>zaangażowanych w realizację zamówienia.</w:t>
      </w:r>
    </w:p>
    <w:p w:rsidR="005132EE" w:rsidRPr="0038244F" w:rsidRDefault="001B4A16" w:rsidP="000B143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5011CD">
        <w:rPr>
          <w:rFonts w:ascii="Times New Roman" w:hAnsi="Times New Roman"/>
          <w:lang w:eastAsia="pl-PL"/>
        </w:rPr>
        <w:t>.</w:t>
      </w:r>
      <w:r w:rsidR="005132EE" w:rsidRPr="0038244F">
        <w:rPr>
          <w:rFonts w:ascii="Times New Roman" w:hAnsi="Times New Roman"/>
          <w:lang w:eastAsia="pl-PL"/>
        </w:rPr>
        <w:t>Umowa zostanie zawarta z wybranym Wykonawcą, z zastrzeżeniem art. 183, w terminie</w:t>
      </w:r>
    </w:p>
    <w:p w:rsidR="005132EE" w:rsidRPr="0038244F" w:rsidRDefault="005132EE" w:rsidP="000B1430">
      <w:pPr>
        <w:autoSpaceDE w:val="0"/>
        <w:autoSpaceDN w:val="0"/>
        <w:adjustRightInd w:val="0"/>
        <w:spacing w:after="0" w:line="240" w:lineRule="auto"/>
        <w:jc w:val="both"/>
        <w:rPr>
          <w:rFonts w:ascii="Times New Roman" w:hAnsi="Times New Roman"/>
          <w:lang w:eastAsia="pl-PL"/>
        </w:rPr>
      </w:pPr>
      <w:r w:rsidRPr="0038244F">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5132EE" w:rsidRPr="0038244F" w:rsidRDefault="001B4A16" w:rsidP="005132EE">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9</w:t>
      </w:r>
      <w:r w:rsidR="0038244F" w:rsidRPr="0038244F">
        <w:rPr>
          <w:rFonts w:ascii="Times New Roman" w:hAnsi="Times New Roman"/>
          <w:lang w:eastAsia="pl-PL"/>
        </w:rPr>
        <w:t xml:space="preserve">. </w:t>
      </w:r>
      <w:r w:rsidR="005132EE" w:rsidRPr="0038244F">
        <w:rPr>
          <w:rFonts w:ascii="Times New Roman" w:hAnsi="Times New Roman"/>
          <w:lang w:eastAsia="pl-PL"/>
        </w:rPr>
        <w:t>Zamawiający może zawrzeć umowę przed upływem powyższych terminów, z zastrzeżeniem art. 94 ust. 2.</w:t>
      </w:r>
    </w:p>
    <w:p w:rsidR="004849FC" w:rsidRDefault="005132EE" w:rsidP="004849FC">
      <w:pPr>
        <w:autoSpaceDE w:val="0"/>
        <w:autoSpaceDN w:val="0"/>
        <w:adjustRightInd w:val="0"/>
        <w:spacing w:after="0" w:line="240" w:lineRule="auto"/>
        <w:jc w:val="both"/>
        <w:rPr>
          <w:rFonts w:ascii="Times New Roman" w:hAnsi="Times New Roman"/>
        </w:rPr>
      </w:pPr>
      <w:r w:rsidRPr="0046088F">
        <w:rPr>
          <w:rFonts w:ascii="Times New Roman" w:hAnsi="Times New Roman"/>
        </w:rPr>
        <w:t>1</w:t>
      </w:r>
      <w:r w:rsidR="001B4A16">
        <w:rPr>
          <w:rFonts w:ascii="Times New Roman" w:hAnsi="Times New Roman"/>
        </w:rPr>
        <w:t>0</w:t>
      </w:r>
      <w:r w:rsidRPr="0046088F">
        <w:rPr>
          <w:rFonts w:ascii="Times New Roman" w:hAnsi="Times New Roman"/>
        </w:rPr>
        <w:t xml:space="preserve">. Jeżeli </w:t>
      </w:r>
      <w:r w:rsidR="0038244F" w:rsidRPr="0046088F">
        <w:rPr>
          <w:rFonts w:ascii="Times New Roman" w:hAnsi="Times New Roman"/>
        </w:rPr>
        <w:t>W</w:t>
      </w:r>
      <w:r w:rsidRPr="0046088F">
        <w:rPr>
          <w:rFonts w:ascii="Times New Roman" w:hAnsi="Times New Roman"/>
        </w:rPr>
        <w:t xml:space="preserve">ykonawca, którego oferta została wybrana, uchyla się od zawarcia umowy w sprawie zamówienia publicznego lub nie wnosi wymaganego zabezpieczenia należytego wykonania umowy, </w:t>
      </w:r>
      <w:r w:rsidR="0038244F" w:rsidRPr="0046088F">
        <w:rPr>
          <w:rFonts w:ascii="Times New Roman" w:hAnsi="Times New Roman"/>
        </w:rPr>
        <w:t>Z</w:t>
      </w:r>
      <w:r w:rsidRPr="0046088F">
        <w:rPr>
          <w:rFonts w:ascii="Times New Roman" w:hAnsi="Times New Roman"/>
        </w:rPr>
        <w:t xml:space="preserve">amawiający może </w:t>
      </w:r>
      <w:r w:rsidR="0046088F" w:rsidRPr="0046088F">
        <w:rPr>
          <w:rFonts w:ascii="Times New Roman" w:hAnsi="Times New Roman"/>
        </w:rPr>
        <w:t xml:space="preserve">na podstawie art.94 ust.3 ustawy Pzp </w:t>
      </w:r>
      <w:r w:rsidRPr="0046088F">
        <w:rPr>
          <w:rFonts w:ascii="Times New Roman" w:hAnsi="Times New Roman"/>
        </w:rPr>
        <w:t xml:space="preserve">wybrać ofertę najkorzystniejszą spośród </w:t>
      </w:r>
      <w:r w:rsidRPr="0046088F">
        <w:rPr>
          <w:rFonts w:ascii="Times New Roman" w:hAnsi="Times New Roman"/>
        </w:rPr>
        <w:lastRenderedPageBreak/>
        <w:t xml:space="preserve">pozostałych ofert, bez przeprowadzania ich ponownego badania i oceny, chyba że zachodzą przesłanki, o których mowa w art. 93 ust. 1 </w:t>
      </w:r>
      <w:r w:rsidR="0038244F" w:rsidRPr="0046088F">
        <w:rPr>
          <w:rFonts w:ascii="Times New Roman" w:hAnsi="Times New Roman"/>
        </w:rPr>
        <w:t>ustawy P</w:t>
      </w:r>
      <w:r w:rsidRPr="0046088F">
        <w:rPr>
          <w:rFonts w:ascii="Times New Roman" w:hAnsi="Times New Roman"/>
        </w:rPr>
        <w:t>zp.</w:t>
      </w:r>
      <w:r w:rsidR="008F43F4">
        <w:rPr>
          <w:rFonts w:ascii="Times New Roman" w:hAnsi="Times New Roman"/>
        </w:rPr>
        <w:t xml:space="preserve">                                                                                    </w:t>
      </w:r>
    </w:p>
    <w:p w:rsidR="008F43F4" w:rsidRPr="00DA1040" w:rsidRDefault="008F43F4" w:rsidP="004849FC">
      <w:pPr>
        <w:autoSpaceDE w:val="0"/>
        <w:autoSpaceDN w:val="0"/>
        <w:adjustRightInd w:val="0"/>
        <w:spacing w:after="0" w:line="240" w:lineRule="auto"/>
        <w:jc w:val="both"/>
        <w:rPr>
          <w:rFonts w:ascii="Times New Roman" w:hAnsi="Times New Roman"/>
        </w:rPr>
      </w:pPr>
      <w:r>
        <w:rPr>
          <w:rFonts w:ascii="Times New Roman" w:hAnsi="Times New Roman"/>
        </w:rPr>
        <w:t>1</w:t>
      </w:r>
      <w:r w:rsidR="001B4A16">
        <w:rPr>
          <w:rFonts w:ascii="Times New Roman" w:hAnsi="Times New Roman"/>
        </w:rPr>
        <w:t>1</w:t>
      </w:r>
      <w:r>
        <w:rPr>
          <w:rFonts w:ascii="Times New Roman" w:hAnsi="Times New Roman"/>
        </w:rPr>
        <w:t>.</w:t>
      </w:r>
      <w:r w:rsidRPr="008F43F4">
        <w:rPr>
          <w:rFonts w:ascii="Times New Roman" w:hAnsi="Times New Roman"/>
        </w:rPr>
        <w:t xml:space="preserve"> </w:t>
      </w:r>
      <w:r w:rsidRPr="00DA1040">
        <w:rPr>
          <w:rFonts w:ascii="Times New Roman" w:hAnsi="Times New Roman"/>
        </w:rPr>
        <w:t>Niezwłocznie po zawarciu umowy w sprawie zamówienia publicznego Z</w:t>
      </w:r>
      <w:r>
        <w:rPr>
          <w:rFonts w:ascii="Times New Roman" w:hAnsi="Times New Roman"/>
        </w:rPr>
        <w:t xml:space="preserve">amawiający zamieści ogłoszenie </w:t>
      </w:r>
      <w:r w:rsidRPr="00DA1040">
        <w:rPr>
          <w:rFonts w:ascii="Times New Roman" w:hAnsi="Times New Roman"/>
        </w:rPr>
        <w:t xml:space="preserve">o udzieleniu zamówienia w Biuletynie Zamówień Publicznych. </w:t>
      </w:r>
    </w:p>
    <w:p w:rsidR="005132EE" w:rsidRPr="0046088F" w:rsidRDefault="005132EE" w:rsidP="005132EE">
      <w:pPr>
        <w:autoSpaceDE w:val="0"/>
        <w:autoSpaceDN w:val="0"/>
        <w:adjustRightInd w:val="0"/>
        <w:spacing w:after="0" w:line="240" w:lineRule="auto"/>
        <w:rPr>
          <w:rFonts w:ascii="Times New Roman" w:hAnsi="Times New Roman"/>
          <w:bCs/>
          <w:strike/>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XIX WYMAGANIA DOTYCZĄCE ZABEZPIECZENIA NALEŻYTEGO</w:t>
      </w:r>
    </w:p>
    <w:p w:rsidR="00E54242" w:rsidRPr="00771F40" w:rsidRDefault="005132EE" w:rsidP="00771F40">
      <w:pPr>
        <w:autoSpaceDE w:val="0"/>
        <w:autoSpaceDN w:val="0"/>
        <w:adjustRightInd w:val="0"/>
        <w:spacing w:after="0" w:line="240" w:lineRule="auto"/>
        <w:rPr>
          <w:rFonts w:ascii="Times New Roman" w:hAnsi="Times New Roman"/>
          <w:b/>
          <w:bCs/>
        </w:rPr>
      </w:pPr>
      <w:r w:rsidRPr="008F10B4">
        <w:rPr>
          <w:rFonts w:ascii="Times New Roman" w:hAnsi="Times New Roman"/>
          <w:b/>
          <w:bCs/>
        </w:rPr>
        <w:t>WYKONANIA UMOWY</w:t>
      </w:r>
      <w:r w:rsidR="00EE5EDB">
        <w:rPr>
          <w:rFonts w:ascii="Times New Roman" w:hAnsi="Times New Roman"/>
          <w:b/>
          <w:bCs/>
        </w:rPr>
        <w:t>.</w:t>
      </w:r>
    </w:p>
    <w:p w:rsidR="00E54242" w:rsidRPr="0088631A"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Wykonawca, którego oferta zostanie uznana za najkorzystniejszą zobowiązany będzie przed podpisaniem umowy do wniesienia zabezpieczenia należytego wykonania umowy w wysokości </w:t>
      </w:r>
      <w:r w:rsidR="0088631A" w:rsidRPr="0088631A">
        <w:rPr>
          <w:rFonts w:ascii="Times New Roman" w:hAnsi="Times New Roman"/>
        </w:rPr>
        <w:t>2</w:t>
      </w:r>
      <w:r w:rsidRPr="0088631A">
        <w:rPr>
          <w:rFonts w:ascii="Times New Roman" w:hAnsi="Times New Roman"/>
        </w:rPr>
        <w:t xml:space="preserve">% </w:t>
      </w:r>
      <w:r w:rsidR="0088631A" w:rsidRPr="0088631A">
        <w:rPr>
          <w:rFonts w:ascii="Times New Roman" w:hAnsi="Times New Roman"/>
        </w:rPr>
        <w:t>maksymalnej wartości nominalnej zobowiązania zamawiającego.</w:t>
      </w:r>
    </w:p>
    <w:p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może być wnoszone według wyboru Wykonawcy w jednej lub kilku formach dopuszczonych w art. 148 ustawy Prawo zamówień publicznych.</w:t>
      </w:r>
    </w:p>
    <w:p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Zasady wnoszenia i zwrotu zabezpieczenia określone zostały w § 6 wzoru umowy.</w:t>
      </w:r>
    </w:p>
    <w:p w:rsid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Zabezpieczenie należytego wykonania umowy należy złożyć w kasie Urzędu Gminy, jeżeli będzie składane w innej formie niż pieniądz. </w:t>
      </w:r>
    </w:p>
    <w:p w:rsid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Wierzytelność z tytułu gwarancji nie może być przedmiotem przelewu na rzecz osoby trzeciej . </w:t>
      </w:r>
    </w:p>
    <w:p w:rsidR="00E54242" w:rsidRP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 </w:t>
      </w:r>
      <w:r w:rsidRPr="00490E7B">
        <w:rPr>
          <w:rFonts w:ascii="Times New Roman" w:hAnsi="Times New Roman"/>
        </w:rPr>
        <w:t>Kopię dowodu potwierdzającego złożenie należytego wykonania umowy należy okazać przy podpisywaniu umowy.</w:t>
      </w:r>
    </w:p>
    <w:p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wnoszonego w pieniądzu</w:t>
      </w:r>
      <w:r>
        <w:rPr>
          <w:rFonts w:ascii="Times New Roman" w:hAnsi="Times New Roman"/>
        </w:rPr>
        <w:t xml:space="preserve"> winno być wpłacone  przelewem </w:t>
      </w:r>
      <w:r w:rsidRPr="00E54242">
        <w:rPr>
          <w:rFonts w:ascii="Times New Roman" w:hAnsi="Times New Roman"/>
        </w:rPr>
        <w:t xml:space="preserve">z dopiskiem </w:t>
      </w:r>
      <w:r w:rsidRPr="00E54242">
        <w:rPr>
          <w:rFonts w:ascii="Times New Roman" w:hAnsi="Times New Roman"/>
          <w:b/>
          <w:bCs/>
        </w:rPr>
        <w:t>„</w:t>
      </w:r>
      <w:r w:rsidR="006A1F70">
        <w:rPr>
          <w:rFonts w:ascii="Times New Roman" w:hAnsi="Times New Roman"/>
          <w:b/>
          <w:bCs/>
        </w:rPr>
        <w:t>B</w:t>
      </w:r>
      <w:r w:rsidR="00935183">
        <w:rPr>
          <w:rFonts w:ascii="Times New Roman" w:hAnsi="Times New Roman"/>
          <w:b/>
          <w:bCs/>
        </w:rPr>
        <w:t xml:space="preserve">ieżąca naprawa i konserwacja dróg gruntowych na terenie Gminy Dywity w </w:t>
      </w:r>
      <w:r w:rsidR="00C125E4">
        <w:rPr>
          <w:rFonts w:ascii="Times New Roman" w:hAnsi="Times New Roman"/>
          <w:b/>
          <w:bCs/>
        </w:rPr>
        <w:t xml:space="preserve">IV kwartale </w:t>
      </w:r>
      <w:r w:rsidR="00935183">
        <w:rPr>
          <w:rFonts w:ascii="Times New Roman" w:hAnsi="Times New Roman"/>
          <w:b/>
          <w:bCs/>
        </w:rPr>
        <w:t>2017 r.</w:t>
      </w:r>
      <w:r w:rsidR="009C7A09">
        <w:rPr>
          <w:rFonts w:ascii="Times New Roman" w:hAnsi="Times New Roman"/>
          <w:b/>
          <w:bCs/>
        </w:rPr>
        <w:t xml:space="preserve"> </w:t>
      </w:r>
      <w:r w:rsidR="00571398">
        <w:rPr>
          <w:rFonts w:ascii="Times New Roman" w:hAnsi="Times New Roman"/>
          <w:b/>
          <w:bCs/>
        </w:rPr>
        <w:t>”</w:t>
      </w:r>
      <w:r w:rsidRPr="00E54242">
        <w:rPr>
          <w:rFonts w:ascii="Times New Roman" w:hAnsi="Times New Roman"/>
          <w:b/>
          <w:bCs/>
        </w:rPr>
        <w:t xml:space="preserve"> </w:t>
      </w:r>
      <w:r w:rsidRPr="00E54242">
        <w:rPr>
          <w:rFonts w:ascii="Times New Roman" w:hAnsi="Times New Roman"/>
        </w:rPr>
        <w:t xml:space="preserve"> na następujące konto: Warmiński Bank Spółdzielczy w Jonkowie o numerze: 27 8857 0002 3001 0006 3890 0003.</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 Wzór umowy w sprawie zamówienia publicznego</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rPr>
        <w:t xml:space="preserve">Wzór umowy  stanowi </w:t>
      </w:r>
      <w:r w:rsidRPr="008F10B4">
        <w:rPr>
          <w:rFonts w:ascii="Times New Roman" w:hAnsi="Times New Roman"/>
          <w:b/>
          <w:bCs/>
        </w:rPr>
        <w:t>Załącznik nr 4</w:t>
      </w:r>
      <w:r w:rsidR="00600973">
        <w:rPr>
          <w:rFonts w:ascii="Times New Roman" w:hAnsi="Times New Roman"/>
          <w:b/>
          <w:bCs/>
        </w:rPr>
        <w:t xml:space="preserve"> </w:t>
      </w:r>
      <w:r w:rsidRPr="008F10B4">
        <w:rPr>
          <w:rFonts w:ascii="Times New Roman" w:hAnsi="Times New Roman"/>
          <w:b/>
          <w:bCs/>
        </w:rPr>
        <w:t xml:space="preserve"> do SIWZ.</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Istotne dla stron postanowienia, które zostaną wprowadzone do treści zawieranej umowy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 xml:space="preserve">1. Wszelkie postanowienia zawiera wzór umowy stanowiący </w:t>
      </w:r>
      <w:r w:rsidRPr="008F10B4">
        <w:rPr>
          <w:rFonts w:ascii="Times New Roman" w:hAnsi="Times New Roman"/>
          <w:b/>
          <w:bCs/>
        </w:rPr>
        <w:t xml:space="preserve">Załącznik nr 4 </w:t>
      </w:r>
      <w:r w:rsidRPr="008F10B4">
        <w:rPr>
          <w:rFonts w:ascii="Times New Roman" w:hAnsi="Times New Roman"/>
        </w:rPr>
        <w:t>do SIWZ.</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2. Umowa zostanie zawarta na podstawie złożonej oferty Wykonawcy.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3. O terminie i miejscu zawarcia umowy Zamawiający zawiadomi wybranego Wykonawcę odrębnym pismem.</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4. Do zawarcia umowy wybrany Wykonawca skieruje osobę posiadającą pełnomocnictwo do</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wszelkich czynności związanych z zawieraniem umowy na zasadach wynikających z art. 99 kodeksu cywilnego. Pełnomocnictwo powinno zawierać zakres czynności osoby wyznaczonej i czas jego działania.</w:t>
      </w:r>
    </w:p>
    <w:p w:rsidR="005132EE" w:rsidRPr="008F10B4" w:rsidRDefault="005132EE" w:rsidP="005132EE">
      <w:pPr>
        <w:autoSpaceDE w:val="0"/>
        <w:autoSpaceDN w:val="0"/>
        <w:adjustRightInd w:val="0"/>
        <w:spacing w:after="0" w:line="240" w:lineRule="auto"/>
        <w:jc w:val="both"/>
        <w:rPr>
          <w:rFonts w:ascii="Times New Roman" w:hAnsi="Times New Roman"/>
        </w:rPr>
      </w:pPr>
    </w:p>
    <w:p w:rsidR="005132EE" w:rsidRPr="004161B5" w:rsidRDefault="005132EE" w:rsidP="004161B5">
      <w:pPr>
        <w:pStyle w:val="Akapitzlist"/>
        <w:numPr>
          <w:ilvl w:val="0"/>
          <w:numId w:val="21"/>
        </w:numPr>
        <w:autoSpaceDE w:val="0"/>
        <w:autoSpaceDN w:val="0"/>
        <w:adjustRightInd w:val="0"/>
        <w:spacing w:after="0" w:line="240" w:lineRule="auto"/>
        <w:jc w:val="both"/>
        <w:rPr>
          <w:rFonts w:ascii="Times New Roman" w:hAnsi="Times New Roman"/>
          <w:b/>
        </w:rPr>
      </w:pPr>
      <w:r w:rsidRPr="004161B5">
        <w:rPr>
          <w:rFonts w:ascii="Times New Roman" w:hAnsi="Times New Roman"/>
          <w:b/>
        </w:rPr>
        <w:t>ISTOTNE ZMIANY POSTANOWIEŃ ZAWARTEJ UMOWY ORAZ WARUNKI TAKICH ZMIAN</w:t>
      </w:r>
    </w:p>
    <w:p w:rsidR="004161B5" w:rsidRDefault="004161B5" w:rsidP="004161B5">
      <w:pPr>
        <w:autoSpaceDE w:val="0"/>
        <w:autoSpaceDN w:val="0"/>
        <w:adjustRightInd w:val="0"/>
        <w:spacing w:after="0" w:line="240" w:lineRule="auto"/>
        <w:jc w:val="both"/>
        <w:rPr>
          <w:rFonts w:ascii="Times New Roman" w:hAnsi="Times New Roman"/>
          <w:b/>
        </w:rPr>
      </w:pPr>
    </w:p>
    <w:p w:rsidR="004161B5" w:rsidRPr="004161B5" w:rsidRDefault="003A044D" w:rsidP="004161B5">
      <w:pPr>
        <w:tabs>
          <w:tab w:val="left" w:pos="720"/>
        </w:tabs>
        <w:suppressAutoHyphens/>
        <w:spacing w:after="0"/>
        <w:jc w:val="both"/>
        <w:rPr>
          <w:rFonts w:ascii="Times New Roman" w:hAnsi="Times New Roman"/>
        </w:rPr>
      </w:pPr>
      <w:r>
        <w:rPr>
          <w:rFonts w:ascii="Times New Roman" w:hAnsi="Times New Roman"/>
        </w:rPr>
        <w:t xml:space="preserve">1. </w:t>
      </w:r>
      <w:r w:rsidR="004161B5" w:rsidRPr="004161B5">
        <w:rPr>
          <w:rFonts w:ascii="Times New Roman" w:hAnsi="Times New Roman"/>
        </w:rPr>
        <w:t>Zakazuje się istotnych zmian postanowień niniejszej umowy w stosunku do treści oferty, na podstawie której dokonano wyboru Wykonawcy, z zastrzeżeniem ust. 2</w:t>
      </w:r>
      <w:r w:rsidR="00FE5615">
        <w:rPr>
          <w:rFonts w:ascii="Times New Roman" w:hAnsi="Times New Roman"/>
        </w:rPr>
        <w:t>,3</w:t>
      </w:r>
      <w:r w:rsidR="002E5DC8">
        <w:rPr>
          <w:rFonts w:ascii="Times New Roman" w:hAnsi="Times New Roman"/>
        </w:rPr>
        <w:t>,4</w:t>
      </w:r>
      <w:r w:rsidR="004161B5" w:rsidRPr="004161B5">
        <w:rPr>
          <w:rFonts w:ascii="Times New Roman" w:hAnsi="Times New Roman"/>
        </w:rPr>
        <w:t>.</w:t>
      </w:r>
    </w:p>
    <w:p w:rsidR="004161B5" w:rsidRPr="004161B5" w:rsidRDefault="003A044D" w:rsidP="004161B5">
      <w:pPr>
        <w:tabs>
          <w:tab w:val="left" w:pos="720"/>
        </w:tabs>
        <w:suppressAutoHyphens/>
        <w:spacing w:after="0"/>
        <w:jc w:val="both"/>
        <w:rPr>
          <w:rFonts w:ascii="Times New Roman" w:hAnsi="Times New Roman"/>
        </w:rPr>
      </w:pPr>
      <w:r>
        <w:rPr>
          <w:rFonts w:ascii="Times New Roman" w:hAnsi="Times New Roman"/>
        </w:rPr>
        <w:t>2</w:t>
      </w:r>
      <w:r w:rsidR="004161B5" w:rsidRPr="004161B5">
        <w:rPr>
          <w:rFonts w:ascii="Times New Roman" w:hAnsi="Times New Roman"/>
        </w:rPr>
        <w:t xml:space="preserve">. Przewiduje się możliwość dokonania zmian postanowień umowy w stosunku do treści oferty, na podstawie której dokonano wyboru Wykonawcy, w zakresie: </w:t>
      </w:r>
    </w:p>
    <w:p w:rsidR="00935DFB" w:rsidRPr="00935DFB" w:rsidRDefault="00935DFB" w:rsidP="00C1319E">
      <w:pPr>
        <w:autoSpaceDE w:val="0"/>
        <w:autoSpaceDN w:val="0"/>
        <w:adjustRightInd w:val="0"/>
        <w:spacing w:after="0"/>
        <w:jc w:val="both"/>
        <w:rPr>
          <w:rFonts w:ascii="Times New Roman" w:hAnsi="Times New Roman"/>
        </w:rPr>
      </w:pPr>
      <w:r w:rsidRPr="00935DFB">
        <w:rPr>
          <w:rFonts w:ascii="Times New Roman" w:hAnsi="Times New Roman"/>
        </w:rPr>
        <w:t xml:space="preserve">a) zwiększenia  zakresu robót dla pakietu nr 1, 2, 3, 4   w przypadku wystąpienia takich warunków  </w:t>
      </w:r>
    </w:p>
    <w:p w:rsidR="00935DFB" w:rsidRPr="00935DFB" w:rsidRDefault="002E5DC8" w:rsidP="00C1319E">
      <w:pPr>
        <w:autoSpaceDE w:val="0"/>
        <w:autoSpaceDN w:val="0"/>
        <w:adjustRightInd w:val="0"/>
        <w:spacing w:after="0"/>
        <w:jc w:val="both"/>
        <w:rPr>
          <w:rFonts w:ascii="Times New Roman" w:hAnsi="Times New Roman"/>
        </w:rPr>
      </w:pPr>
      <w:r>
        <w:rPr>
          <w:rFonts w:ascii="Times New Roman" w:hAnsi="Times New Roman"/>
        </w:rPr>
        <w:t xml:space="preserve"> </w:t>
      </w:r>
      <w:r w:rsidR="00935DFB" w:rsidRPr="00935DFB">
        <w:rPr>
          <w:rFonts w:ascii="Times New Roman" w:hAnsi="Times New Roman"/>
        </w:rPr>
        <w:t xml:space="preserve">atmosferycznych (np.  ciągłych i intensywnych opadów deszczu ) wymuszających zwiększenie  </w:t>
      </w:r>
    </w:p>
    <w:p w:rsidR="00935DFB" w:rsidRPr="000E2482" w:rsidRDefault="00C1319E" w:rsidP="00C1319E">
      <w:pPr>
        <w:autoSpaceDE w:val="0"/>
        <w:autoSpaceDN w:val="0"/>
        <w:adjustRightInd w:val="0"/>
        <w:spacing w:after="0"/>
        <w:jc w:val="both"/>
        <w:rPr>
          <w:rFonts w:ascii="Times New Roman" w:hAnsi="Times New Roman"/>
        </w:rPr>
      </w:pPr>
      <w:r>
        <w:rPr>
          <w:rFonts w:ascii="Times New Roman" w:hAnsi="Times New Roman"/>
        </w:rPr>
        <w:t xml:space="preserve"> </w:t>
      </w:r>
      <w:r w:rsidR="00935DFB" w:rsidRPr="00935DFB">
        <w:rPr>
          <w:rFonts w:ascii="Times New Roman" w:hAnsi="Times New Roman"/>
        </w:rPr>
        <w:t xml:space="preserve">częstotliwości równania i zagęszczania odcinków dróg  oraz </w:t>
      </w:r>
      <w:r w:rsidR="00935DFB" w:rsidRPr="000E2482">
        <w:rPr>
          <w:rFonts w:ascii="Times New Roman" w:hAnsi="Times New Roman"/>
        </w:rPr>
        <w:t xml:space="preserve">zwiększenia limitu materiałów  </w:t>
      </w:r>
    </w:p>
    <w:p w:rsidR="002E5DC8" w:rsidRPr="000E2482" w:rsidRDefault="00C1319E" w:rsidP="00C1319E">
      <w:pPr>
        <w:autoSpaceDE w:val="0"/>
        <w:autoSpaceDN w:val="0"/>
        <w:adjustRightInd w:val="0"/>
        <w:spacing w:after="0"/>
        <w:jc w:val="both"/>
        <w:rPr>
          <w:rFonts w:ascii="Times New Roman" w:hAnsi="Times New Roman"/>
        </w:rPr>
      </w:pPr>
      <w:r w:rsidRPr="000E2482">
        <w:rPr>
          <w:rFonts w:ascii="Times New Roman" w:hAnsi="Times New Roman"/>
        </w:rPr>
        <w:t xml:space="preserve"> </w:t>
      </w:r>
      <w:r w:rsidR="00935DFB" w:rsidRPr="000E2482">
        <w:rPr>
          <w:rFonts w:ascii="Times New Roman" w:hAnsi="Times New Roman"/>
        </w:rPr>
        <w:t xml:space="preserve">przewidzianych do  usuwania uszkodzeń nawierzchni  poprzez : likwidację  ubytków,  zastoisk  </w:t>
      </w:r>
    </w:p>
    <w:p w:rsidR="00935DFB" w:rsidRPr="000E2482" w:rsidRDefault="00C1319E" w:rsidP="00C1319E">
      <w:pPr>
        <w:autoSpaceDE w:val="0"/>
        <w:autoSpaceDN w:val="0"/>
        <w:adjustRightInd w:val="0"/>
        <w:spacing w:after="0"/>
        <w:jc w:val="both"/>
        <w:rPr>
          <w:rFonts w:ascii="Times New Roman" w:hAnsi="Times New Roman"/>
        </w:rPr>
      </w:pPr>
      <w:r w:rsidRPr="000E2482">
        <w:rPr>
          <w:rFonts w:ascii="Times New Roman" w:hAnsi="Times New Roman"/>
        </w:rPr>
        <w:t xml:space="preserve"> </w:t>
      </w:r>
      <w:r w:rsidR="00935DFB" w:rsidRPr="000E2482">
        <w:rPr>
          <w:rFonts w:ascii="Times New Roman" w:hAnsi="Times New Roman"/>
        </w:rPr>
        <w:t>wody,   wybojów oraz  zagłębień i  osiadań  zagrażających  bezpieczeństwu ruchu na drogach  ,</w:t>
      </w:r>
    </w:p>
    <w:p w:rsidR="002E5DC8" w:rsidRPr="000E2482" w:rsidRDefault="00935DFB" w:rsidP="001E43AC">
      <w:pPr>
        <w:autoSpaceDE w:val="0"/>
        <w:autoSpaceDN w:val="0"/>
        <w:adjustRightInd w:val="0"/>
        <w:spacing w:after="0"/>
        <w:rPr>
          <w:rFonts w:ascii="Times New Roman" w:hAnsi="Times New Roman"/>
          <w:bCs/>
        </w:rPr>
      </w:pPr>
      <w:r w:rsidRPr="000E2482">
        <w:rPr>
          <w:rFonts w:ascii="Times New Roman" w:hAnsi="Times New Roman"/>
        </w:rPr>
        <w:t xml:space="preserve"> b) zmiany kwoty łącznego wynagrodzenia za realizację przedmiotu umowy </w:t>
      </w:r>
      <w:r w:rsidRPr="000E2482">
        <w:rPr>
          <w:rFonts w:ascii="Times New Roman" w:hAnsi="Times New Roman"/>
          <w:bCs/>
        </w:rPr>
        <w:t xml:space="preserve"> w przypadku </w:t>
      </w:r>
      <w:r w:rsidR="002E5DC8" w:rsidRPr="000E2482">
        <w:rPr>
          <w:rFonts w:ascii="Times New Roman" w:hAnsi="Times New Roman"/>
          <w:bCs/>
        </w:rPr>
        <w:t xml:space="preserve"> </w:t>
      </w:r>
    </w:p>
    <w:p w:rsidR="00935DFB" w:rsidRPr="000E2482" w:rsidRDefault="00C1319E" w:rsidP="002E5DC8">
      <w:pPr>
        <w:autoSpaceDE w:val="0"/>
        <w:autoSpaceDN w:val="0"/>
        <w:adjustRightInd w:val="0"/>
        <w:spacing w:after="0"/>
        <w:rPr>
          <w:rFonts w:ascii="Times New Roman" w:hAnsi="Times New Roman"/>
          <w:bCs/>
        </w:rPr>
      </w:pPr>
      <w:r w:rsidRPr="000E2482">
        <w:rPr>
          <w:rFonts w:ascii="Times New Roman" w:hAnsi="Times New Roman"/>
          <w:bCs/>
        </w:rPr>
        <w:t xml:space="preserve">     </w:t>
      </w:r>
      <w:r w:rsidR="00935DFB" w:rsidRPr="000E2482">
        <w:rPr>
          <w:rFonts w:ascii="Times New Roman" w:hAnsi="Times New Roman"/>
          <w:bCs/>
        </w:rPr>
        <w:t>niezrealizowania w  całości  przedmiotu umowy,</w:t>
      </w:r>
    </w:p>
    <w:p w:rsidR="002E5DC8" w:rsidRPr="000E2482" w:rsidRDefault="00C1319E" w:rsidP="00C1319E">
      <w:pPr>
        <w:autoSpaceDE w:val="0"/>
        <w:autoSpaceDN w:val="0"/>
        <w:adjustRightInd w:val="0"/>
        <w:spacing w:after="0"/>
        <w:jc w:val="both"/>
        <w:rPr>
          <w:rFonts w:ascii="Times New Roman" w:hAnsi="Times New Roman"/>
        </w:rPr>
      </w:pPr>
      <w:r w:rsidRPr="000E2482">
        <w:rPr>
          <w:rFonts w:ascii="Times New Roman" w:hAnsi="Times New Roman"/>
        </w:rPr>
        <w:t xml:space="preserve">  </w:t>
      </w:r>
      <w:r w:rsidR="00935DFB" w:rsidRPr="000E2482">
        <w:rPr>
          <w:rFonts w:ascii="Times New Roman" w:hAnsi="Times New Roman"/>
        </w:rPr>
        <w:t xml:space="preserve">c) zastosowania zamiennych materiałów , pod warunkiem , że zostanie to pisemnie zatwierdzone  </w:t>
      </w:r>
      <w:r w:rsidR="002E5DC8" w:rsidRPr="000E2482">
        <w:rPr>
          <w:rFonts w:ascii="Times New Roman" w:hAnsi="Times New Roman"/>
        </w:rPr>
        <w:t xml:space="preserve"> </w:t>
      </w:r>
    </w:p>
    <w:p w:rsidR="002E5DC8" w:rsidRPr="000E2482" w:rsidRDefault="00C1319E" w:rsidP="00C1319E">
      <w:pPr>
        <w:autoSpaceDE w:val="0"/>
        <w:autoSpaceDN w:val="0"/>
        <w:adjustRightInd w:val="0"/>
        <w:spacing w:after="0"/>
        <w:jc w:val="both"/>
        <w:rPr>
          <w:rFonts w:ascii="Times New Roman" w:hAnsi="Times New Roman"/>
        </w:rPr>
      </w:pPr>
      <w:r w:rsidRPr="000E2482">
        <w:rPr>
          <w:rFonts w:ascii="Times New Roman" w:hAnsi="Times New Roman"/>
        </w:rPr>
        <w:t xml:space="preserve">      </w:t>
      </w:r>
      <w:r w:rsidR="00935DFB" w:rsidRPr="000E2482">
        <w:rPr>
          <w:rFonts w:ascii="Times New Roman" w:hAnsi="Times New Roman"/>
        </w:rPr>
        <w:t xml:space="preserve">przez Zamawiającego a zastosowanie zamiennych materiałów nie pogorszy  standardu  </w:t>
      </w:r>
      <w:r w:rsidR="002E5DC8" w:rsidRPr="000E2482">
        <w:rPr>
          <w:rFonts w:ascii="Times New Roman" w:hAnsi="Times New Roman"/>
        </w:rPr>
        <w:t xml:space="preserve"> </w:t>
      </w:r>
    </w:p>
    <w:p w:rsidR="00935DFB" w:rsidRPr="000E2482" w:rsidRDefault="00C1319E" w:rsidP="002E5DC8">
      <w:pPr>
        <w:autoSpaceDE w:val="0"/>
        <w:autoSpaceDN w:val="0"/>
        <w:adjustRightInd w:val="0"/>
        <w:spacing w:after="0"/>
        <w:rPr>
          <w:rFonts w:ascii="Times New Roman" w:hAnsi="Times New Roman"/>
        </w:rPr>
      </w:pPr>
      <w:r w:rsidRPr="000E2482">
        <w:rPr>
          <w:rFonts w:ascii="Times New Roman" w:hAnsi="Times New Roman"/>
        </w:rPr>
        <w:lastRenderedPageBreak/>
        <w:t xml:space="preserve">      </w:t>
      </w:r>
      <w:r w:rsidR="00935DFB" w:rsidRPr="000E2482">
        <w:rPr>
          <w:rFonts w:ascii="Times New Roman" w:hAnsi="Times New Roman"/>
        </w:rPr>
        <w:t>przedmiotu zamówienia.</w:t>
      </w:r>
    </w:p>
    <w:p w:rsidR="00935DFB" w:rsidRPr="000E2482" w:rsidRDefault="00935DFB" w:rsidP="002E5DC8">
      <w:pPr>
        <w:autoSpaceDE w:val="0"/>
        <w:autoSpaceDN w:val="0"/>
        <w:adjustRightInd w:val="0"/>
        <w:spacing w:after="0"/>
        <w:rPr>
          <w:rFonts w:ascii="Times New Roman" w:hAnsi="Times New Roman"/>
        </w:rPr>
      </w:pPr>
      <w:r w:rsidRPr="000E2482">
        <w:rPr>
          <w:rFonts w:ascii="Times New Roman" w:hAnsi="Times New Roman"/>
        </w:rPr>
        <w:t>3. Zamawiającemu przysługuje prawo do niezrealizowania w całości podmiotu umowy.</w:t>
      </w:r>
    </w:p>
    <w:p w:rsidR="005132EE" w:rsidRPr="004161B5" w:rsidRDefault="00935DFB" w:rsidP="00D84969">
      <w:pPr>
        <w:autoSpaceDE w:val="0"/>
        <w:autoSpaceDN w:val="0"/>
        <w:adjustRightInd w:val="0"/>
        <w:rPr>
          <w:rFonts w:ascii="Times New Roman" w:hAnsi="Times New Roman"/>
        </w:rPr>
      </w:pPr>
      <w:r w:rsidRPr="000E2482">
        <w:rPr>
          <w:rFonts w:ascii="Times New Roman" w:hAnsi="Times New Roman"/>
        </w:rPr>
        <w:t xml:space="preserve">4.Wykonawcy nie będzie przysługiwało roszczenie o zrealizowanie umowy do pełnego wyczerpania limitu wbudowania  materiałów : </w:t>
      </w:r>
      <w:r w:rsidR="005F4F11">
        <w:rPr>
          <w:rFonts w:ascii="Times New Roman" w:hAnsi="Times New Roman"/>
        </w:rPr>
        <w:t>535</w:t>
      </w:r>
      <w:r w:rsidRPr="000E2482">
        <w:rPr>
          <w:rFonts w:ascii="Times New Roman" w:hAnsi="Times New Roman"/>
        </w:rPr>
        <w:t>,00 ton gruzu betonowego, 5</w:t>
      </w:r>
      <w:r w:rsidR="005948E2">
        <w:rPr>
          <w:rFonts w:ascii="Times New Roman" w:hAnsi="Times New Roman"/>
        </w:rPr>
        <w:t>35</w:t>
      </w:r>
      <w:r w:rsidRPr="000E2482">
        <w:rPr>
          <w:rFonts w:ascii="Times New Roman" w:hAnsi="Times New Roman"/>
        </w:rPr>
        <w:t>,00 ton mieszanki tłucznia kamiennego i 5</w:t>
      </w:r>
      <w:r w:rsidR="005F4F11">
        <w:rPr>
          <w:rFonts w:ascii="Times New Roman" w:hAnsi="Times New Roman"/>
        </w:rPr>
        <w:t>5</w:t>
      </w:r>
      <w:r w:rsidRPr="000E2482">
        <w:rPr>
          <w:rFonts w:ascii="Times New Roman" w:hAnsi="Times New Roman"/>
        </w:rPr>
        <w:t xml:space="preserve">,00 ton pospółki. </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XXII. Pouczenie o środkach ochrony prawnej przysługujących Wykonawcy w toku postępowania o udzielenie zamówienia</w:t>
      </w:r>
    </w:p>
    <w:p w:rsidR="005132EE" w:rsidRPr="008F10B4" w:rsidRDefault="005132EE" w:rsidP="005132EE">
      <w:pPr>
        <w:autoSpaceDE w:val="0"/>
        <w:autoSpaceDN w:val="0"/>
        <w:adjustRightInd w:val="0"/>
        <w:spacing w:after="0" w:line="240" w:lineRule="auto"/>
        <w:rPr>
          <w:rFonts w:ascii="Times New Roman" w:hAnsi="Times New Roman"/>
          <w:bCs/>
        </w:rPr>
      </w:pPr>
    </w:p>
    <w:p w:rsidR="005132EE" w:rsidRPr="008F10B4" w:rsidRDefault="005132EE" w:rsidP="005132EE">
      <w:pPr>
        <w:autoSpaceDE w:val="0"/>
        <w:autoSpaceDN w:val="0"/>
        <w:adjustRightInd w:val="0"/>
        <w:spacing w:after="0" w:line="240" w:lineRule="auto"/>
        <w:rPr>
          <w:rFonts w:ascii="Times New Roman" w:hAnsi="Times New Roman"/>
          <w:bCs/>
        </w:rPr>
      </w:pPr>
      <w:r w:rsidRPr="008F10B4">
        <w:rPr>
          <w:rFonts w:ascii="Times New Roman" w:hAnsi="Times New Roman"/>
          <w:bCs/>
        </w:rPr>
        <w:t>W toku postępowania o udzielenie zamówienia wykonawcom, a także innym podmiotom, jeżeli mają lub mieli interes w uzyskaniu danego zamówienia oraz ponieśli lub mogą ponieść szkodę w wyniku naruszenia przez zamawiającego przepisów Pzp, przysługują środki ochrony prawnej przewidziane w dziale VI Pzp.</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 xml:space="preserve">Rozdział XXIII. Informacja o przewidywanych zamówieniach, o których mowa w art. 67 ust. 1 pkt </w:t>
      </w:r>
      <w:r w:rsidR="007101F0">
        <w:rPr>
          <w:rFonts w:ascii="Times New Roman" w:hAnsi="Times New Roman"/>
          <w:b/>
          <w:bCs/>
        </w:rPr>
        <w:t>7</w:t>
      </w:r>
      <w:r w:rsidRPr="008F10B4">
        <w:rPr>
          <w:rFonts w:ascii="Times New Roman" w:hAnsi="Times New Roman"/>
          <w:b/>
          <w:bCs/>
        </w:rPr>
        <w:t xml:space="preserve"> Pzp, jeżeli  Zamawiający przewiduje udzielanie takich zamówień</w:t>
      </w:r>
    </w:p>
    <w:p w:rsidR="00805FAD" w:rsidRDefault="005132EE" w:rsidP="00805FAD">
      <w:pPr>
        <w:spacing w:after="0" w:line="240" w:lineRule="auto"/>
        <w:rPr>
          <w:rFonts w:ascii="Times New Roman" w:hAnsi="Times New Roman"/>
          <w:b/>
          <w:bCs/>
        </w:rPr>
      </w:pPr>
      <w:r w:rsidRPr="002001ED">
        <w:rPr>
          <w:rFonts w:ascii="Times New Roman" w:hAnsi="Times New Roman"/>
        </w:rPr>
        <w:t xml:space="preserve">Zamawiający </w:t>
      </w:r>
      <w:r w:rsidR="00805FAD">
        <w:rPr>
          <w:rFonts w:ascii="Times New Roman" w:hAnsi="Times New Roman"/>
        </w:rPr>
        <w:t xml:space="preserve">nie </w:t>
      </w:r>
      <w:r w:rsidRPr="002001ED">
        <w:rPr>
          <w:rFonts w:ascii="Times New Roman" w:hAnsi="Times New Roman"/>
        </w:rPr>
        <w:t xml:space="preserve"> przewiduje udziel</w:t>
      </w:r>
      <w:r w:rsidR="00805FAD">
        <w:rPr>
          <w:rFonts w:ascii="Times New Roman" w:hAnsi="Times New Roman"/>
        </w:rPr>
        <w:t>e</w:t>
      </w:r>
      <w:r w:rsidRPr="002001ED">
        <w:rPr>
          <w:rFonts w:ascii="Times New Roman" w:hAnsi="Times New Roman"/>
        </w:rPr>
        <w:t>ni</w:t>
      </w:r>
      <w:r w:rsidR="00805FAD">
        <w:rPr>
          <w:rFonts w:ascii="Times New Roman" w:hAnsi="Times New Roman"/>
        </w:rPr>
        <w:t>a</w:t>
      </w:r>
      <w:r w:rsidRPr="002001ED">
        <w:rPr>
          <w:rFonts w:ascii="Times New Roman" w:hAnsi="Times New Roman"/>
        </w:rPr>
        <w:t xml:space="preserve"> zamówień </w:t>
      </w:r>
      <w:r w:rsidRPr="002001ED">
        <w:rPr>
          <w:rFonts w:ascii="Times New Roman" w:hAnsi="Times New Roman"/>
          <w:bCs/>
        </w:rPr>
        <w:t xml:space="preserve">o których mowa w art. 67 ust. 1 pkt </w:t>
      </w:r>
      <w:r w:rsidR="007101F0">
        <w:rPr>
          <w:rFonts w:ascii="Times New Roman" w:hAnsi="Times New Roman"/>
          <w:bCs/>
        </w:rPr>
        <w:t>7</w:t>
      </w:r>
      <w:r w:rsidRPr="002001ED">
        <w:rPr>
          <w:rFonts w:ascii="Times New Roman" w:hAnsi="Times New Roman"/>
          <w:bCs/>
        </w:rPr>
        <w:t xml:space="preserve"> Pzp</w:t>
      </w:r>
      <w:r w:rsidRPr="002001ED">
        <w:rPr>
          <w:rFonts w:ascii="Times New Roman" w:hAnsi="Times New Roman"/>
        </w:rPr>
        <w:t>.</w:t>
      </w:r>
      <w:r w:rsidR="0061774C" w:rsidRPr="002001ED">
        <w:rPr>
          <w:rFonts w:ascii="Times New Roman" w:eastAsia="Times New Roman" w:hAnsi="Times New Roman"/>
          <w:sz w:val="24"/>
          <w:szCs w:val="24"/>
          <w:lang w:eastAsia="pl-PL"/>
        </w:rPr>
        <w:t xml:space="preserve"> </w:t>
      </w:r>
    </w:p>
    <w:p w:rsidR="005132EE" w:rsidRPr="000D6963" w:rsidRDefault="005132EE" w:rsidP="005132EE">
      <w:pPr>
        <w:autoSpaceDE w:val="0"/>
        <w:autoSpaceDN w:val="0"/>
        <w:adjustRightInd w:val="0"/>
        <w:spacing w:after="0" w:line="240" w:lineRule="auto"/>
        <w:rPr>
          <w:rFonts w:ascii="Times New Roman" w:hAnsi="Times New Roman"/>
          <w:color w:val="000000" w:themeColor="text1"/>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XXIV. Wysokość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XXVI Inne informacje</w:t>
      </w:r>
    </w:p>
    <w:p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zawarcia umowy ramowej,</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ustanowienia dynamicznego systemu zakupów,</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wyboru najkorzystniejszej oferty z zastosowaniem aukcji elektronicznej.</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rsidR="005132EE" w:rsidRPr="008F10B4" w:rsidRDefault="005132EE" w:rsidP="00C53A47">
      <w:pPr>
        <w:numPr>
          <w:ilvl w:val="0"/>
          <w:numId w:val="3"/>
        </w:numPr>
        <w:spacing w:after="0" w:line="240" w:lineRule="auto"/>
        <w:ind w:left="0" w:firstLine="0"/>
        <w:jc w:val="both"/>
        <w:rPr>
          <w:rFonts w:ascii="Times New Roman" w:eastAsia="Times New Roman" w:hAnsi="Times New Roman"/>
          <w:lang w:eastAsia="pl-PL"/>
        </w:rPr>
      </w:pPr>
      <w:r w:rsidRPr="008F10B4">
        <w:rPr>
          <w:rFonts w:ascii="Times New Roman" w:eastAsia="Times New Roman" w:hAnsi="Times New Roman"/>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t>
      </w:r>
    </w:p>
    <w:p w:rsidR="005132EE" w:rsidRPr="008F10B4"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6F7947"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2) </w:t>
      </w:r>
      <w:r w:rsidR="006F7947">
        <w:rPr>
          <w:rFonts w:ascii="Times New Roman" w:eastAsia="Times New Roman" w:hAnsi="Times New Roman"/>
          <w:lang w:eastAsia="pl-PL"/>
        </w:rPr>
        <w:t xml:space="preserve"> Udostępnienie protokołu lub załączników może nastąpić przez wgląd </w:t>
      </w:r>
      <w:r w:rsidR="00C14517">
        <w:rPr>
          <w:rFonts w:ascii="Times New Roman" w:eastAsia="Times New Roman" w:hAnsi="Times New Roman"/>
          <w:lang w:eastAsia="pl-PL"/>
        </w:rPr>
        <w:t xml:space="preserve">w miejscu wyznaczonym przez Zamawiającego , przesłanie kopii pocztą , faksem lub drogą elektroniczną , zgodnie z z wyborem wnioskodawcy wskazanym we wniosku. </w:t>
      </w:r>
    </w:p>
    <w:p w:rsidR="005132EE" w:rsidRPr="007C7F14" w:rsidRDefault="006F7947"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5132EE" w:rsidRPr="007C7F14">
        <w:rPr>
          <w:rFonts w:ascii="Times New Roman" w:eastAsia="Times New Roman" w:hAnsi="Times New Roman"/>
          <w:lang w:eastAsia="pl-PL"/>
        </w:rPr>
        <w:t xml:space="preserve">Udostępnienie dokumentów postępowania zainteresowanym odbywać się będzie wg poniższych zasad: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a) Udostępnienie może mieć miejsce wyłącznie w siedzibie zamawiającego oraz w czasie godzin jego urzędowania.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b) Zamawiający wyznaczy </w:t>
      </w:r>
      <w:r w:rsidR="00FD08EA">
        <w:rPr>
          <w:rFonts w:ascii="Times New Roman" w:eastAsia="Times New Roman" w:hAnsi="Times New Roman"/>
          <w:lang w:eastAsia="pl-PL"/>
        </w:rPr>
        <w:t xml:space="preserve">członka Komisji </w:t>
      </w:r>
      <w:r w:rsidR="00802C34">
        <w:rPr>
          <w:rFonts w:ascii="Times New Roman" w:eastAsia="Times New Roman" w:hAnsi="Times New Roman"/>
          <w:lang w:eastAsia="pl-PL"/>
        </w:rPr>
        <w:t xml:space="preserve">Przetargowej </w:t>
      </w:r>
      <w:r w:rsidRPr="007C7F14">
        <w:rPr>
          <w:rFonts w:ascii="Times New Roman" w:eastAsia="Times New Roman" w:hAnsi="Times New Roman"/>
          <w:lang w:eastAsia="pl-PL"/>
        </w:rPr>
        <w:t>, w które</w:t>
      </w:r>
      <w:r w:rsidR="00FD08EA">
        <w:rPr>
          <w:rFonts w:ascii="Times New Roman" w:eastAsia="Times New Roman" w:hAnsi="Times New Roman"/>
          <w:lang w:eastAsia="pl-PL"/>
        </w:rPr>
        <w:t>go</w:t>
      </w:r>
      <w:r w:rsidRPr="007C7F14">
        <w:rPr>
          <w:rFonts w:ascii="Times New Roman" w:eastAsia="Times New Roman" w:hAnsi="Times New Roman"/>
          <w:lang w:eastAsia="pl-PL"/>
        </w:rPr>
        <w:t xml:space="preserve"> obecności udostępnione zostaną dokumenty. </w:t>
      </w:r>
    </w:p>
    <w:p w:rsidR="005132EE"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c) </w:t>
      </w:r>
      <w:r w:rsidR="001053BA" w:rsidRPr="007C7F14">
        <w:rPr>
          <w:rFonts w:ascii="Times New Roman" w:eastAsia="Times New Roman" w:hAnsi="Times New Roman"/>
          <w:lang w:eastAsia="pl-PL"/>
        </w:rPr>
        <w:t xml:space="preserve">Bez zgody Zamawiającego wnioskodawca w trakcie </w:t>
      </w:r>
      <w:r w:rsidR="007C7F14" w:rsidRPr="007C7F14">
        <w:rPr>
          <w:rFonts w:ascii="Times New Roman" w:eastAsia="Times New Roman" w:hAnsi="Times New Roman"/>
          <w:lang w:eastAsia="pl-PL"/>
        </w:rPr>
        <w:t>w</w:t>
      </w:r>
      <w:r w:rsidR="001053BA" w:rsidRPr="007C7F14">
        <w:rPr>
          <w:rFonts w:ascii="Times New Roman" w:eastAsia="Times New Roman" w:hAnsi="Times New Roman"/>
          <w:lang w:eastAsia="pl-PL"/>
        </w:rPr>
        <w:t xml:space="preserve">glądu do protokołu lub załączników nie może samodzielnie kopiować lub </w:t>
      </w:r>
      <w:r w:rsidR="009C32E5" w:rsidRPr="007C7F14">
        <w:rPr>
          <w:rFonts w:ascii="Times New Roman" w:eastAsia="Times New Roman" w:hAnsi="Times New Roman"/>
          <w:lang w:eastAsia="pl-PL"/>
        </w:rPr>
        <w:t>ut</w:t>
      </w:r>
      <w:r w:rsidR="007C7F14" w:rsidRPr="007C7F14">
        <w:rPr>
          <w:rFonts w:ascii="Times New Roman" w:eastAsia="Times New Roman" w:hAnsi="Times New Roman"/>
          <w:lang w:eastAsia="pl-PL"/>
        </w:rPr>
        <w:t>rw</w:t>
      </w:r>
      <w:r w:rsidR="009C32E5" w:rsidRPr="007C7F14">
        <w:rPr>
          <w:rFonts w:ascii="Times New Roman" w:eastAsia="Times New Roman" w:hAnsi="Times New Roman"/>
          <w:lang w:eastAsia="pl-PL"/>
        </w:rPr>
        <w:t xml:space="preserve">alać za pomocą urządzeń lub </w:t>
      </w:r>
      <w:r w:rsidR="007C7F14" w:rsidRPr="007C7F14">
        <w:rPr>
          <w:rFonts w:ascii="Times New Roman" w:eastAsia="Times New Roman" w:hAnsi="Times New Roman"/>
          <w:lang w:eastAsia="pl-PL"/>
        </w:rPr>
        <w:t>ś</w:t>
      </w:r>
      <w:r w:rsidR="009C32E5" w:rsidRPr="007C7F14">
        <w:rPr>
          <w:rFonts w:ascii="Times New Roman" w:eastAsia="Times New Roman" w:hAnsi="Times New Roman"/>
          <w:lang w:eastAsia="pl-PL"/>
        </w:rPr>
        <w:t>rodków technicznych służących do utrwalania obrazu treści złożonych ofert.</w:t>
      </w:r>
      <w:r w:rsidRPr="007C7F14">
        <w:rPr>
          <w:rFonts w:ascii="Times New Roman" w:eastAsia="Times New Roman" w:hAnsi="Times New Roman"/>
          <w:lang w:eastAsia="pl-PL"/>
        </w:rPr>
        <w:t xml:space="preserve"> </w:t>
      </w:r>
    </w:p>
    <w:p w:rsidR="00133964" w:rsidRDefault="00133964"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Jeżeli przesłanie kopii protokołu lub załączników zgodnie z wyborem wnioskodawcy będzie </w:t>
      </w:r>
      <w:r w:rsidR="00D45F0E">
        <w:rPr>
          <w:rFonts w:ascii="Times New Roman" w:eastAsia="Times New Roman" w:hAnsi="Times New Roman"/>
          <w:lang w:eastAsia="pl-PL"/>
        </w:rPr>
        <w:t>z przyczyn technicznych utrudnione , w szczególności z uwagi na ilość żądanych do przesłania dokumentów , Zamawiający poinformuje o tym wnioskodawcę i wskaże sposób , w jaki mogą być one udostępnione.</w:t>
      </w:r>
      <w:r>
        <w:rPr>
          <w:rFonts w:ascii="Times New Roman" w:eastAsia="Times New Roman" w:hAnsi="Times New Roman"/>
          <w:lang w:eastAsia="pl-PL"/>
        </w:rPr>
        <w:t xml:space="preserve"> </w:t>
      </w:r>
    </w:p>
    <w:p w:rsidR="00776CE2" w:rsidRPr="007C7F14" w:rsidRDefault="00776CE2"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 xml:space="preserve">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 </w:t>
      </w:r>
    </w:p>
    <w:p w:rsidR="005132EE" w:rsidRPr="007C7F14" w:rsidRDefault="005132EE" w:rsidP="005132EE">
      <w:pPr>
        <w:autoSpaceDE w:val="0"/>
        <w:autoSpaceDN w:val="0"/>
        <w:adjustRightInd w:val="0"/>
        <w:spacing w:after="0" w:line="240" w:lineRule="auto"/>
        <w:rPr>
          <w:rFonts w:ascii="Times New Roman" w:hAnsi="Times New Roman"/>
          <w:bCs/>
        </w:rPr>
      </w:pPr>
    </w:p>
    <w:p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XXVII. Załączniki do specyfikacji</w:t>
      </w:r>
    </w:p>
    <w:p w:rsidR="005132EE" w:rsidRPr="007C7F1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1 </w:t>
      </w:r>
      <w:r w:rsidRPr="008F10B4">
        <w:rPr>
          <w:rFonts w:ascii="Times New Roman" w:hAnsi="Times New Roman"/>
        </w:rPr>
        <w:t>– wzór formularza ofertowego,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2 </w:t>
      </w:r>
      <w:r w:rsidRPr="008F10B4">
        <w:rPr>
          <w:rFonts w:ascii="Times New Roman" w:hAnsi="Times New Roman"/>
        </w:rPr>
        <w:t xml:space="preserve">– </w:t>
      </w:r>
      <w:r w:rsidR="002545ED">
        <w:rPr>
          <w:rFonts w:ascii="Times New Roman" w:hAnsi="Times New Roman"/>
        </w:rPr>
        <w:t>oświadczenia</w:t>
      </w:r>
      <w:r w:rsidR="005C2635">
        <w:rPr>
          <w:rFonts w:ascii="Times New Roman" w:hAnsi="Times New Roman"/>
        </w:rPr>
        <w:t xml:space="preserve"> </w:t>
      </w:r>
      <w:r w:rsidR="00907E1B">
        <w:rPr>
          <w:rFonts w:ascii="Times New Roman" w:hAnsi="Times New Roman"/>
        </w:rPr>
        <w:t xml:space="preserve">,                                                                                                                                              </w:t>
      </w:r>
    </w:p>
    <w:p w:rsidR="004839E2" w:rsidRDefault="005132EE" w:rsidP="00BF6FEF">
      <w:pPr>
        <w:spacing w:after="0" w:line="240" w:lineRule="auto"/>
        <w:rPr>
          <w:rFonts w:ascii="Times New Roman" w:hAnsi="Times New Roman"/>
        </w:rPr>
      </w:pPr>
      <w:r w:rsidRPr="008F10B4">
        <w:rPr>
          <w:rFonts w:ascii="Times New Roman" w:hAnsi="Times New Roman"/>
          <w:b/>
          <w:bCs/>
        </w:rPr>
        <w:t xml:space="preserve">Załącznik nr 3 </w:t>
      </w:r>
      <w:r w:rsidRPr="008F10B4">
        <w:rPr>
          <w:rFonts w:ascii="Times New Roman" w:hAnsi="Times New Roman"/>
        </w:rPr>
        <w:t>– wzór oświadczenia o przynależności lub braku przynależności do grupy kapitałowej,</w:t>
      </w:r>
      <w:r w:rsidRPr="008F10B4">
        <w:rPr>
          <w:rFonts w:ascii="Times New Roman" w:hAnsi="Times New Roman"/>
        </w:rPr>
        <w:br/>
      </w:r>
      <w:r w:rsidRPr="008F10B4">
        <w:rPr>
          <w:rFonts w:ascii="Times New Roman" w:hAnsi="Times New Roman"/>
          <w:b/>
        </w:rPr>
        <w:t>Załącznik nr 4</w:t>
      </w:r>
      <w:r w:rsidRPr="008F10B4">
        <w:rPr>
          <w:rFonts w:ascii="Times New Roman" w:hAnsi="Times New Roman"/>
        </w:rPr>
        <w:t xml:space="preserve"> – wzór umowy ,</w:t>
      </w:r>
      <w:r w:rsidRPr="008F10B4">
        <w:rPr>
          <w:rFonts w:ascii="Times New Roman" w:hAnsi="Times New Roman"/>
        </w:rPr>
        <w:br/>
      </w:r>
      <w:r w:rsidR="00907E1B" w:rsidRPr="00907E1B">
        <w:rPr>
          <w:rFonts w:ascii="Times New Roman" w:hAnsi="Times New Roman"/>
          <w:b/>
        </w:rPr>
        <w:t xml:space="preserve">Załącznik nr </w:t>
      </w:r>
      <w:r w:rsidR="005C2635">
        <w:rPr>
          <w:rFonts w:ascii="Times New Roman" w:hAnsi="Times New Roman"/>
          <w:b/>
        </w:rPr>
        <w:t>5</w:t>
      </w:r>
      <w:r w:rsidR="00907E1B">
        <w:rPr>
          <w:rFonts w:ascii="Times New Roman" w:hAnsi="Times New Roman"/>
        </w:rPr>
        <w:t xml:space="preserve"> – </w:t>
      </w:r>
      <w:r w:rsidR="00D95F54">
        <w:rPr>
          <w:rFonts w:ascii="Times New Roman" w:hAnsi="Times New Roman"/>
        </w:rPr>
        <w:t>Specyfikacja Techniczna Wykonania i Odbioru Robót</w:t>
      </w:r>
      <w:r w:rsidR="004839E2">
        <w:rPr>
          <w:rFonts w:ascii="Times New Roman" w:hAnsi="Times New Roman"/>
        </w:rPr>
        <w:t>,</w:t>
      </w:r>
    </w:p>
    <w:p w:rsidR="00BF6FEF" w:rsidRPr="004839E2" w:rsidRDefault="004839E2" w:rsidP="00BF6FEF">
      <w:pPr>
        <w:spacing w:after="0" w:line="240" w:lineRule="auto"/>
        <w:rPr>
          <w:rFonts w:ascii="Times New Roman" w:hAnsi="Times New Roman"/>
          <w:b/>
        </w:rPr>
      </w:pPr>
      <w:r w:rsidRPr="004839E2">
        <w:rPr>
          <w:rFonts w:ascii="Times New Roman" w:hAnsi="Times New Roman"/>
          <w:b/>
        </w:rPr>
        <w:t xml:space="preserve">Załącznik nr 6 </w:t>
      </w:r>
      <w:r w:rsidRPr="004839E2">
        <w:rPr>
          <w:rFonts w:ascii="Times New Roman" w:hAnsi="Times New Roman"/>
        </w:rPr>
        <w:t xml:space="preserve">– Zobowiązanie </w:t>
      </w:r>
      <w:r w:rsidR="00907E1B" w:rsidRPr="004839E2">
        <w:rPr>
          <w:rFonts w:ascii="Times New Roman" w:hAnsi="Times New Roman"/>
        </w:rPr>
        <w:t xml:space="preserve"> </w:t>
      </w:r>
      <w:r w:rsidRPr="004839E2">
        <w:rPr>
          <w:rFonts w:ascii="Times New Roman" w:hAnsi="Times New Roman"/>
          <w:spacing w:val="4"/>
          <w:lang w:eastAsia="pl-PL"/>
        </w:rPr>
        <w:t>do oddania do dyspozycji Wykonawcy niezbędnych zasobów na okres korzystania z nich przy wykonywaniu zamówienia</w:t>
      </w:r>
      <w:r w:rsidR="00907E1B" w:rsidRPr="004839E2">
        <w:rPr>
          <w:rFonts w:ascii="Times New Roman" w:hAnsi="Times New Roman"/>
        </w:rPr>
        <w:br/>
      </w:r>
    </w:p>
    <w:p w:rsidR="00CC3198" w:rsidRPr="00CC3198" w:rsidRDefault="00CC3198" w:rsidP="00BF6FEF">
      <w:pPr>
        <w:spacing w:after="0" w:line="240" w:lineRule="auto"/>
        <w:rPr>
          <w:rFonts w:ascii="Times New Roman" w:hAnsi="Times New Roman"/>
        </w:rPr>
      </w:pPr>
      <w:r w:rsidRPr="00CC3198">
        <w:rPr>
          <w:rFonts w:ascii="Times New Roman" w:hAnsi="Times New Roman"/>
        </w:rPr>
        <w:t xml:space="preserve">SIWZ sporządził: </w:t>
      </w:r>
    </w:p>
    <w:p w:rsidR="00CC3198" w:rsidRPr="00CC3198" w:rsidRDefault="00CC3198" w:rsidP="00BF6FEF">
      <w:pPr>
        <w:spacing w:after="0" w:line="100" w:lineRule="atLeast"/>
        <w:jc w:val="both"/>
        <w:rPr>
          <w:rFonts w:ascii="Times New Roman" w:hAnsi="Times New Roman"/>
        </w:rPr>
      </w:pP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w:t>
      </w: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rsidR="00CC3198" w:rsidRPr="00CC3198" w:rsidRDefault="00CC3198" w:rsidP="00CC3198">
      <w:pPr>
        <w:pStyle w:val="Bezodstpw"/>
        <w:rPr>
          <w:sz w:val="22"/>
          <w:szCs w:val="22"/>
        </w:rPr>
      </w:pPr>
      <w:r w:rsidRPr="00CC3198">
        <w:rPr>
          <w:sz w:val="22"/>
          <w:szCs w:val="22"/>
        </w:rPr>
        <w:t xml:space="preserve">Kierownik Referatu </w:t>
      </w:r>
      <w:r w:rsidR="00D8765D">
        <w:rPr>
          <w:sz w:val="22"/>
          <w:szCs w:val="22"/>
        </w:rPr>
        <w:t xml:space="preserve">Gospodarki </w:t>
      </w:r>
      <w:r w:rsidRPr="00CC3198">
        <w:rPr>
          <w:sz w:val="22"/>
          <w:szCs w:val="22"/>
        </w:rPr>
        <w:t xml:space="preserve"> Komunaln</w:t>
      </w:r>
      <w:r w:rsidR="00D8765D">
        <w:rPr>
          <w:sz w:val="22"/>
          <w:szCs w:val="22"/>
        </w:rPr>
        <w:t>ej</w:t>
      </w:r>
    </w:p>
    <w:p w:rsidR="00CC3198" w:rsidRPr="00CC3198" w:rsidRDefault="00CC3198" w:rsidP="00CC3198">
      <w:pPr>
        <w:pStyle w:val="Bezodstpw"/>
        <w:rPr>
          <w:sz w:val="22"/>
          <w:szCs w:val="22"/>
        </w:rPr>
      </w:pP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w:t>
      </w: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Zatwierdził:</w:t>
      </w:r>
    </w:p>
    <w:p w:rsidR="00CC3198" w:rsidRPr="00CC3198" w:rsidRDefault="00CC3198" w:rsidP="00BF6FEF">
      <w:pPr>
        <w:spacing w:after="0" w:line="100" w:lineRule="atLeast"/>
        <w:jc w:val="both"/>
        <w:rPr>
          <w:rFonts w:ascii="Times New Roman" w:hAnsi="Times New Roman"/>
        </w:rPr>
      </w:pP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 r.</w:t>
      </w:r>
    </w:p>
    <w:p w:rsid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Pr>
          <w:rFonts w:ascii="Times New Roman" w:hAnsi="Times New Roman"/>
        </w:rPr>
        <w:t xml:space="preserve">                        </w:t>
      </w:r>
    </w:p>
    <w:p w:rsidR="00CC3198" w:rsidRPr="00CC3198" w:rsidRDefault="00CC3198" w:rsidP="00BF6FEF">
      <w:pPr>
        <w:spacing w:after="0" w:line="100" w:lineRule="atLeast"/>
        <w:jc w:val="both"/>
        <w:rPr>
          <w:rFonts w:ascii="Times New Roman" w:hAnsi="Times New Roman"/>
        </w:rPr>
      </w:pPr>
      <w:r>
        <w:rPr>
          <w:rFonts w:ascii="Times New Roman" w:hAnsi="Times New Roman"/>
        </w:rPr>
        <w:t xml:space="preserve">                                                                                                             </w:t>
      </w:r>
      <w:r w:rsidRPr="00CC3198">
        <w:rPr>
          <w:rFonts w:ascii="Times New Roman" w:hAnsi="Times New Roman"/>
        </w:rPr>
        <w:t xml:space="preserve">Zatwierdził:  </w:t>
      </w:r>
    </w:p>
    <w:p w:rsidR="00CC3198" w:rsidRPr="00CC3198" w:rsidRDefault="00CC3198" w:rsidP="00BF6FEF">
      <w:pPr>
        <w:spacing w:after="0" w:line="100" w:lineRule="atLeast"/>
        <w:ind w:left="4248" w:firstLine="708"/>
        <w:jc w:val="both"/>
        <w:rPr>
          <w:rFonts w:ascii="Times New Roman" w:hAnsi="Times New Roman"/>
        </w:rPr>
      </w:pPr>
    </w:p>
    <w:p w:rsidR="00CC3198" w:rsidRPr="00F063AE" w:rsidRDefault="00CC3198" w:rsidP="00BF6FEF">
      <w:pPr>
        <w:spacing w:after="0" w:line="100" w:lineRule="atLeast"/>
        <w:ind w:left="4248" w:firstLine="708"/>
        <w:jc w:val="both"/>
        <w:rPr>
          <w:rFonts w:ascii="Garamond" w:hAnsi="Garamond"/>
          <w:sz w:val="20"/>
        </w:rPr>
      </w:pPr>
      <w:r w:rsidRPr="00F063AE">
        <w:rPr>
          <w:rFonts w:ascii="Garamond" w:hAnsi="Garamond"/>
          <w:sz w:val="20"/>
        </w:rPr>
        <w:t>…………………………………………………</w:t>
      </w:r>
    </w:p>
    <w:p w:rsidR="00CC3198" w:rsidRPr="00F063AE" w:rsidRDefault="00CC3198" w:rsidP="00CC3198">
      <w:pPr>
        <w:pStyle w:val="Tekstpodstawowy32"/>
        <w:spacing w:line="100" w:lineRule="atLeast"/>
        <w:ind w:left="4248"/>
        <w:jc w:val="both"/>
        <w:rPr>
          <w:rFonts w:ascii="Garamond" w:hAnsi="Garamond"/>
          <w:i/>
          <w:sz w:val="20"/>
        </w:rPr>
      </w:pPr>
      <w:r w:rsidRPr="00F063AE">
        <w:rPr>
          <w:rFonts w:ascii="Garamond" w:hAnsi="Garamond"/>
          <w:sz w:val="20"/>
        </w:rPr>
        <w:t xml:space="preserve">               (</w:t>
      </w:r>
      <w:r w:rsidRPr="00F063AE">
        <w:rPr>
          <w:rFonts w:ascii="Garamond" w:hAnsi="Garamond"/>
          <w:i/>
          <w:sz w:val="20"/>
        </w:rPr>
        <w:t>Podpis kierownika jednostki zamawiającej)</w:t>
      </w:r>
    </w:p>
    <w:p w:rsidR="009B086E" w:rsidRDefault="000278B7" w:rsidP="0064733C">
      <w:pPr>
        <w:pStyle w:val="Tekstpodstawowy3"/>
        <w:rPr>
          <w:rFonts w:ascii="Times New Roman" w:hAnsi="Times New Roman"/>
          <w:b/>
          <w:sz w:val="20"/>
          <w:szCs w:val="20"/>
        </w:rPr>
      </w:pPr>
      <w:r w:rsidRPr="00C029F0">
        <w:rPr>
          <w:rFonts w:ascii="Times New Roman" w:hAnsi="Times New Roman"/>
          <w:b/>
          <w:sz w:val="20"/>
          <w:szCs w:val="20"/>
        </w:rPr>
        <w:t xml:space="preserve">                 </w:t>
      </w:r>
    </w:p>
    <w:p w:rsidR="00F80D67" w:rsidRDefault="009B086E" w:rsidP="0064733C">
      <w:pPr>
        <w:pStyle w:val="Tekstpodstawowy3"/>
        <w:rPr>
          <w:rFonts w:ascii="Times New Roman" w:hAnsi="Times New Roman"/>
          <w:b/>
          <w:sz w:val="20"/>
          <w:szCs w:val="20"/>
        </w:rPr>
      </w:pPr>
      <w:r>
        <w:rPr>
          <w:rFonts w:ascii="Times New Roman" w:hAnsi="Times New Roman"/>
          <w:b/>
          <w:sz w:val="20"/>
          <w:szCs w:val="20"/>
        </w:rPr>
        <w:t xml:space="preserve">                                                                                                                                   </w:t>
      </w:r>
    </w:p>
    <w:p w:rsidR="00F80D67" w:rsidRDefault="00F80D67" w:rsidP="0064733C">
      <w:pPr>
        <w:pStyle w:val="Tekstpodstawowy3"/>
        <w:rPr>
          <w:rFonts w:ascii="Times New Roman" w:hAnsi="Times New Roman"/>
          <w:b/>
          <w:sz w:val="20"/>
          <w:szCs w:val="20"/>
        </w:rPr>
      </w:pPr>
    </w:p>
    <w:p w:rsidR="00F80D67" w:rsidRDefault="00F80D67" w:rsidP="0064733C">
      <w:pPr>
        <w:pStyle w:val="Tekstpodstawowy3"/>
        <w:rPr>
          <w:rFonts w:ascii="Times New Roman" w:hAnsi="Times New Roman"/>
          <w:b/>
          <w:sz w:val="20"/>
          <w:szCs w:val="20"/>
        </w:rPr>
      </w:pPr>
    </w:p>
    <w:p w:rsidR="00F80D67" w:rsidRDefault="00F80D67" w:rsidP="0064733C">
      <w:pPr>
        <w:pStyle w:val="Tekstpodstawowy3"/>
        <w:rPr>
          <w:rFonts w:ascii="Times New Roman" w:hAnsi="Times New Roman"/>
          <w:b/>
          <w:sz w:val="20"/>
          <w:szCs w:val="20"/>
        </w:rPr>
      </w:pPr>
    </w:p>
    <w:p w:rsidR="00F80D67" w:rsidRDefault="00F80D67" w:rsidP="0064733C">
      <w:pPr>
        <w:pStyle w:val="Tekstpodstawowy3"/>
        <w:rPr>
          <w:rFonts w:ascii="Times New Roman" w:hAnsi="Times New Roman"/>
          <w:b/>
          <w:sz w:val="20"/>
          <w:szCs w:val="20"/>
        </w:rPr>
      </w:pPr>
    </w:p>
    <w:p w:rsidR="00F80D67" w:rsidRDefault="00F80D67" w:rsidP="0064733C">
      <w:pPr>
        <w:pStyle w:val="Tekstpodstawowy3"/>
        <w:rPr>
          <w:rFonts w:ascii="Times New Roman" w:hAnsi="Times New Roman"/>
          <w:b/>
          <w:sz w:val="20"/>
          <w:szCs w:val="20"/>
        </w:rPr>
      </w:pPr>
    </w:p>
    <w:p w:rsidR="00D84969" w:rsidRDefault="00F80D67" w:rsidP="0064733C">
      <w:pPr>
        <w:pStyle w:val="Tekstpodstawowy3"/>
        <w:rPr>
          <w:rFonts w:ascii="Times New Roman" w:hAnsi="Times New Roman"/>
          <w:b/>
          <w:sz w:val="20"/>
          <w:szCs w:val="20"/>
        </w:rPr>
      </w:pPr>
      <w:r>
        <w:rPr>
          <w:rFonts w:ascii="Times New Roman" w:hAnsi="Times New Roman"/>
          <w:b/>
          <w:sz w:val="20"/>
          <w:szCs w:val="20"/>
        </w:rPr>
        <w:t xml:space="preserve">                                                                                                                          </w:t>
      </w:r>
      <w:r w:rsidR="009B086E">
        <w:rPr>
          <w:rFonts w:ascii="Times New Roman" w:hAnsi="Times New Roman"/>
          <w:b/>
          <w:sz w:val="20"/>
          <w:szCs w:val="20"/>
        </w:rPr>
        <w:t xml:space="preserve"> </w:t>
      </w:r>
    </w:p>
    <w:p w:rsidR="00D84969" w:rsidRDefault="00D84969" w:rsidP="0064733C">
      <w:pPr>
        <w:pStyle w:val="Tekstpodstawowy3"/>
        <w:rPr>
          <w:rFonts w:ascii="Times New Roman" w:hAnsi="Times New Roman"/>
          <w:b/>
          <w:sz w:val="20"/>
          <w:szCs w:val="20"/>
        </w:rPr>
      </w:pPr>
    </w:p>
    <w:p w:rsidR="00D84969" w:rsidRDefault="00D84969" w:rsidP="0064733C">
      <w:pPr>
        <w:pStyle w:val="Tekstpodstawowy3"/>
        <w:rPr>
          <w:rFonts w:ascii="Times New Roman" w:hAnsi="Times New Roman"/>
          <w:b/>
          <w:sz w:val="20"/>
          <w:szCs w:val="20"/>
        </w:rPr>
      </w:pPr>
    </w:p>
    <w:p w:rsidR="00D84969" w:rsidRDefault="00D84969" w:rsidP="0064733C">
      <w:pPr>
        <w:pStyle w:val="Tekstpodstawowy3"/>
        <w:rPr>
          <w:rFonts w:ascii="Times New Roman" w:hAnsi="Times New Roman"/>
          <w:b/>
          <w:sz w:val="20"/>
          <w:szCs w:val="20"/>
        </w:rPr>
      </w:pPr>
    </w:p>
    <w:p w:rsidR="00D84969" w:rsidRDefault="00D84969" w:rsidP="0064733C">
      <w:pPr>
        <w:pStyle w:val="Tekstpodstawowy3"/>
        <w:rPr>
          <w:rFonts w:ascii="Times New Roman" w:hAnsi="Times New Roman"/>
          <w:b/>
          <w:sz w:val="20"/>
          <w:szCs w:val="20"/>
        </w:rPr>
      </w:pPr>
    </w:p>
    <w:p w:rsidR="00D84969" w:rsidRDefault="00D84969" w:rsidP="0064733C">
      <w:pPr>
        <w:pStyle w:val="Tekstpodstawowy3"/>
        <w:rPr>
          <w:rFonts w:ascii="Times New Roman" w:hAnsi="Times New Roman"/>
          <w:b/>
          <w:sz w:val="20"/>
          <w:szCs w:val="20"/>
        </w:rPr>
      </w:pPr>
    </w:p>
    <w:p w:rsidR="00D84969" w:rsidRDefault="00D84969" w:rsidP="0064733C">
      <w:pPr>
        <w:pStyle w:val="Tekstpodstawowy3"/>
        <w:rPr>
          <w:rFonts w:ascii="Times New Roman" w:hAnsi="Times New Roman"/>
          <w:b/>
          <w:sz w:val="20"/>
          <w:szCs w:val="20"/>
        </w:rPr>
      </w:pPr>
    </w:p>
    <w:p w:rsidR="004839E2" w:rsidRDefault="00D84969" w:rsidP="0064733C">
      <w:pPr>
        <w:pStyle w:val="Tekstpodstawowy3"/>
        <w:rPr>
          <w:rFonts w:ascii="Times New Roman" w:hAnsi="Times New Roman"/>
          <w:b/>
          <w:sz w:val="20"/>
          <w:szCs w:val="20"/>
        </w:rPr>
      </w:pPr>
      <w:r>
        <w:rPr>
          <w:rFonts w:ascii="Times New Roman" w:hAnsi="Times New Roman"/>
          <w:b/>
          <w:sz w:val="20"/>
          <w:szCs w:val="20"/>
        </w:rPr>
        <w:t xml:space="preserve">                                                                                                                             </w:t>
      </w:r>
      <w:r w:rsidR="000278B7" w:rsidRPr="00C029F0">
        <w:rPr>
          <w:rFonts w:ascii="Times New Roman" w:hAnsi="Times New Roman"/>
          <w:b/>
          <w:sz w:val="20"/>
          <w:szCs w:val="20"/>
        </w:rPr>
        <w:t xml:space="preserve"> </w:t>
      </w:r>
    </w:p>
    <w:p w:rsidR="004839E2" w:rsidRDefault="004839E2" w:rsidP="0064733C">
      <w:pPr>
        <w:pStyle w:val="Tekstpodstawowy3"/>
        <w:rPr>
          <w:rFonts w:ascii="Times New Roman" w:hAnsi="Times New Roman"/>
          <w:b/>
          <w:sz w:val="20"/>
          <w:szCs w:val="20"/>
        </w:rPr>
      </w:pPr>
    </w:p>
    <w:p w:rsidR="004839E2" w:rsidRDefault="004839E2" w:rsidP="0064733C">
      <w:pPr>
        <w:pStyle w:val="Tekstpodstawowy3"/>
        <w:rPr>
          <w:rFonts w:ascii="Times New Roman" w:hAnsi="Times New Roman"/>
          <w:b/>
          <w:sz w:val="20"/>
          <w:szCs w:val="20"/>
        </w:rPr>
      </w:pPr>
    </w:p>
    <w:p w:rsidR="0064733C" w:rsidRPr="00C029F0" w:rsidRDefault="004839E2" w:rsidP="0064733C">
      <w:pPr>
        <w:pStyle w:val="Tekstpodstawowy3"/>
        <w:rPr>
          <w:rFonts w:ascii="Times New Roman" w:hAnsi="Times New Roman"/>
          <w:b/>
          <w:sz w:val="20"/>
          <w:szCs w:val="20"/>
        </w:rPr>
      </w:pPr>
      <w:r>
        <w:rPr>
          <w:rFonts w:ascii="Times New Roman" w:hAnsi="Times New Roman"/>
          <w:b/>
          <w:sz w:val="20"/>
          <w:szCs w:val="20"/>
        </w:rPr>
        <w:lastRenderedPageBreak/>
        <w:t xml:space="preserve">                                                                                                                                                </w:t>
      </w:r>
      <w:r w:rsidR="0064733C" w:rsidRPr="00C029F0">
        <w:rPr>
          <w:rFonts w:ascii="Times New Roman" w:hAnsi="Times New Roman"/>
          <w:b/>
          <w:sz w:val="20"/>
          <w:szCs w:val="20"/>
        </w:rPr>
        <w:t xml:space="preserve">załącznik nr 1 </w:t>
      </w:r>
      <w:r w:rsidR="0064733C" w:rsidRPr="00C029F0">
        <w:rPr>
          <w:rFonts w:ascii="Times New Roman" w:hAnsi="Times New Roman"/>
          <w:sz w:val="20"/>
          <w:szCs w:val="20"/>
        </w:rPr>
        <w:t xml:space="preserve">do SIWZ </w:t>
      </w:r>
    </w:p>
    <w:p w:rsidR="0064733C" w:rsidRPr="00C029F0" w:rsidRDefault="0064733C" w:rsidP="0064733C">
      <w:pPr>
        <w:pStyle w:val="Tekstpodstawowy3"/>
        <w:jc w:val="right"/>
        <w:rPr>
          <w:rFonts w:ascii="Times New Roman" w:hAnsi="Times New Roman"/>
          <w:sz w:val="20"/>
          <w:szCs w:val="20"/>
        </w:rPr>
      </w:pPr>
      <w:r w:rsidRPr="00C029F0">
        <w:rPr>
          <w:rFonts w:ascii="Times New Roman" w:hAnsi="Times New Roman"/>
          <w:sz w:val="20"/>
          <w:szCs w:val="20"/>
        </w:rPr>
        <w:tab/>
      </w:r>
      <w:r w:rsidRPr="00C029F0">
        <w:rPr>
          <w:rFonts w:ascii="Times New Roman" w:hAnsi="Times New Roman"/>
          <w:sz w:val="20"/>
          <w:szCs w:val="20"/>
        </w:rPr>
        <w:tab/>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ab/>
      </w:r>
      <w:r w:rsidRPr="00C029F0">
        <w:rPr>
          <w:rFonts w:ascii="Times New Roman" w:hAnsi="Times New Roman"/>
          <w:sz w:val="20"/>
          <w:szCs w:val="20"/>
        </w:rPr>
        <w:tab/>
      </w:r>
      <w:r w:rsidRPr="00C029F0">
        <w:rPr>
          <w:rFonts w:ascii="Times New Roman" w:hAnsi="Times New Roman"/>
          <w:sz w:val="20"/>
          <w:szCs w:val="20"/>
        </w:rPr>
        <w:tab/>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w:t>
      </w:r>
    </w:p>
    <w:p w:rsidR="0064733C" w:rsidRPr="00C029F0" w:rsidRDefault="0064733C" w:rsidP="0064733C">
      <w:pPr>
        <w:pStyle w:val="Tekstpodstawowy3"/>
        <w:ind w:firstLine="708"/>
        <w:rPr>
          <w:rFonts w:ascii="Times New Roman" w:hAnsi="Times New Roman"/>
          <w:sz w:val="20"/>
          <w:szCs w:val="20"/>
        </w:rPr>
      </w:pPr>
      <w:r w:rsidRPr="00C029F0">
        <w:rPr>
          <w:rFonts w:ascii="Times New Roman" w:hAnsi="Times New Roman"/>
          <w:sz w:val="20"/>
          <w:szCs w:val="20"/>
        </w:rPr>
        <w:t>Pieczątka wykonawcy</w:t>
      </w:r>
    </w:p>
    <w:p w:rsidR="0064733C" w:rsidRPr="00C029F0" w:rsidRDefault="0064733C" w:rsidP="0064733C">
      <w:pPr>
        <w:pStyle w:val="Tekstpodstawowy3"/>
        <w:rPr>
          <w:rFonts w:ascii="Times New Roman" w:hAnsi="Times New Roman"/>
          <w:sz w:val="20"/>
          <w:szCs w:val="20"/>
        </w:rPr>
      </w:pPr>
    </w:p>
    <w:p w:rsidR="0064733C" w:rsidRPr="00C029F0" w:rsidRDefault="0064733C" w:rsidP="0064733C">
      <w:pPr>
        <w:pStyle w:val="Tekstpodstawowy3"/>
        <w:spacing w:line="360" w:lineRule="auto"/>
        <w:rPr>
          <w:rFonts w:ascii="Times New Roman" w:hAnsi="Times New Roman"/>
          <w:sz w:val="20"/>
          <w:szCs w:val="20"/>
        </w:rPr>
      </w:pPr>
      <w:r w:rsidRPr="00C029F0">
        <w:rPr>
          <w:rFonts w:ascii="Times New Roman" w:hAnsi="Times New Roman"/>
          <w:sz w:val="20"/>
          <w:szCs w:val="20"/>
        </w:rPr>
        <w:t>Tel./faks ……………………/…………………..</w:t>
      </w:r>
    </w:p>
    <w:p w:rsidR="0064733C" w:rsidRPr="00C029F0" w:rsidRDefault="0064733C" w:rsidP="0064733C">
      <w:pPr>
        <w:pStyle w:val="Tekstpodstawowy3"/>
        <w:spacing w:line="360" w:lineRule="auto"/>
        <w:rPr>
          <w:rFonts w:ascii="Times New Roman" w:hAnsi="Times New Roman"/>
          <w:sz w:val="20"/>
          <w:szCs w:val="20"/>
        </w:rPr>
      </w:pPr>
      <w:r w:rsidRPr="00C029F0">
        <w:rPr>
          <w:rFonts w:ascii="Times New Roman" w:hAnsi="Times New Roman"/>
          <w:sz w:val="20"/>
          <w:szCs w:val="20"/>
        </w:rPr>
        <w:t>adres   e-mail…………………………………………</w:t>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numer konta , na które Zamawiający zwróci wadium …………………………………….</w:t>
      </w:r>
    </w:p>
    <w:p w:rsidR="0064733C" w:rsidRPr="00C029F0" w:rsidRDefault="0064733C" w:rsidP="003363DA">
      <w:pPr>
        <w:pStyle w:val="Tekstpodstawowy3"/>
        <w:rPr>
          <w:rFonts w:ascii="Times New Roman" w:hAnsi="Times New Roman"/>
          <w:b/>
          <w:sz w:val="20"/>
          <w:szCs w:val="20"/>
          <w:u w:val="single"/>
        </w:rPr>
      </w:pPr>
    </w:p>
    <w:p w:rsidR="0064733C" w:rsidRPr="00C029F0" w:rsidRDefault="0064733C" w:rsidP="0064733C">
      <w:pPr>
        <w:pStyle w:val="Tekstpodstawowy3"/>
        <w:jc w:val="center"/>
        <w:rPr>
          <w:rFonts w:ascii="Times New Roman" w:hAnsi="Times New Roman"/>
          <w:b/>
          <w:sz w:val="20"/>
          <w:szCs w:val="20"/>
          <w:u w:val="single"/>
        </w:rPr>
      </w:pPr>
      <w:r w:rsidRPr="00C029F0">
        <w:rPr>
          <w:rFonts w:ascii="Times New Roman" w:hAnsi="Times New Roman"/>
          <w:b/>
          <w:sz w:val="20"/>
          <w:szCs w:val="20"/>
          <w:u w:val="single"/>
        </w:rPr>
        <w:t>FORMULARZ  OFERTOWY</w:t>
      </w:r>
    </w:p>
    <w:p w:rsidR="0064733C" w:rsidRPr="00C029F0" w:rsidRDefault="0064733C" w:rsidP="0064733C">
      <w:pPr>
        <w:pStyle w:val="Tekstpodstawowy3"/>
        <w:rPr>
          <w:rFonts w:ascii="Times New Roman" w:hAnsi="Times New Roman"/>
          <w:b/>
          <w:sz w:val="20"/>
          <w:szCs w:val="20"/>
          <w:u w:val="single"/>
        </w:rPr>
      </w:pPr>
    </w:p>
    <w:p w:rsidR="0064733C" w:rsidRPr="00C029F0" w:rsidRDefault="0064733C" w:rsidP="0064733C">
      <w:pPr>
        <w:pStyle w:val="Tekstpodstawowy21"/>
        <w:spacing w:line="360" w:lineRule="auto"/>
        <w:jc w:val="left"/>
        <w:rPr>
          <w:rFonts w:ascii="Times New Roman" w:hAnsi="Times New Roman"/>
          <w:sz w:val="20"/>
        </w:rPr>
      </w:pPr>
      <w:r w:rsidRPr="00C029F0">
        <w:rPr>
          <w:rFonts w:ascii="Times New Roman" w:hAnsi="Times New Roman"/>
          <w:sz w:val="20"/>
        </w:rPr>
        <w:t>Ja niżej podpisany(a),……………………………………..........................działając w imieniu i na rzecz ...............................................................................................................................................................</w:t>
      </w:r>
    </w:p>
    <w:p w:rsidR="0064733C" w:rsidRPr="00CB049A" w:rsidRDefault="0064733C" w:rsidP="00CB049A">
      <w:pPr>
        <w:pStyle w:val="Tekstpodstawowy2"/>
        <w:spacing w:line="360" w:lineRule="auto"/>
        <w:rPr>
          <w:rFonts w:ascii="Times New Roman" w:hAnsi="Times New Roman"/>
          <w:b/>
          <w:sz w:val="20"/>
          <w:szCs w:val="20"/>
        </w:rPr>
      </w:pPr>
      <w:r w:rsidRPr="00C029F0">
        <w:rPr>
          <w:rFonts w:ascii="Times New Roman" w:hAnsi="Times New Roman"/>
          <w:sz w:val="20"/>
          <w:szCs w:val="20"/>
        </w:rPr>
        <w:t xml:space="preserve">..................................................................................................................................................................................... w nawiązaniu do ogłoszenia o przetargu nieograniczonym na </w:t>
      </w:r>
      <w:r w:rsidRPr="00C029F0">
        <w:rPr>
          <w:rFonts w:ascii="Times New Roman" w:hAnsi="Times New Roman"/>
          <w:bCs/>
          <w:sz w:val="20"/>
          <w:szCs w:val="20"/>
        </w:rPr>
        <w:t>wykonanie zamówienia o n</w:t>
      </w:r>
      <w:r w:rsidRPr="00C029F0">
        <w:rPr>
          <w:rFonts w:ascii="Times New Roman" w:hAnsi="Times New Roman"/>
          <w:sz w:val="20"/>
          <w:szCs w:val="20"/>
        </w:rPr>
        <w:t xml:space="preserve">r pozycji  dokumentacji zamówień publicznych </w:t>
      </w:r>
      <w:r w:rsidRPr="00C029F0">
        <w:rPr>
          <w:rFonts w:ascii="Times New Roman" w:hAnsi="Times New Roman"/>
          <w:b/>
          <w:sz w:val="20"/>
          <w:szCs w:val="20"/>
        </w:rPr>
        <w:t>GK.271.</w:t>
      </w:r>
      <w:r w:rsidR="00EE346E">
        <w:rPr>
          <w:rFonts w:ascii="Times New Roman" w:hAnsi="Times New Roman"/>
          <w:b/>
          <w:sz w:val="20"/>
          <w:szCs w:val="20"/>
        </w:rPr>
        <w:t>1</w:t>
      </w:r>
      <w:r w:rsidR="00362B21">
        <w:rPr>
          <w:rFonts w:ascii="Times New Roman" w:hAnsi="Times New Roman"/>
          <w:b/>
          <w:sz w:val="20"/>
          <w:szCs w:val="20"/>
        </w:rPr>
        <w:t>0</w:t>
      </w:r>
      <w:r w:rsidRPr="00C029F0">
        <w:rPr>
          <w:rFonts w:ascii="Times New Roman" w:hAnsi="Times New Roman"/>
          <w:b/>
          <w:sz w:val="20"/>
          <w:szCs w:val="20"/>
        </w:rPr>
        <w:t>.201</w:t>
      </w:r>
      <w:r w:rsidR="00EE346E">
        <w:rPr>
          <w:rFonts w:ascii="Times New Roman" w:hAnsi="Times New Roman"/>
          <w:b/>
          <w:sz w:val="20"/>
          <w:szCs w:val="20"/>
        </w:rPr>
        <w:t>7</w:t>
      </w:r>
      <w:r w:rsidRPr="00C029F0">
        <w:rPr>
          <w:rFonts w:ascii="Times New Roman" w:hAnsi="Times New Roman"/>
          <w:b/>
          <w:sz w:val="20"/>
          <w:szCs w:val="20"/>
        </w:rPr>
        <w:t>.ZD:</w:t>
      </w:r>
    </w:p>
    <w:p w:rsidR="0064733C" w:rsidRPr="00C029F0" w:rsidRDefault="0064733C" w:rsidP="0064733C">
      <w:pPr>
        <w:pStyle w:val="Nagwek"/>
        <w:rPr>
          <w:rFonts w:ascii="Times New Roman" w:hAnsi="Times New Roman"/>
          <w:b/>
          <w:sz w:val="20"/>
          <w:szCs w:val="20"/>
        </w:rPr>
      </w:pPr>
      <w:r w:rsidRPr="00C029F0">
        <w:rPr>
          <w:rFonts w:ascii="Times New Roman" w:hAnsi="Times New Roman"/>
          <w:b/>
          <w:i/>
          <w:sz w:val="20"/>
          <w:szCs w:val="20"/>
        </w:rPr>
        <w:t xml:space="preserve"> </w:t>
      </w:r>
      <w:r w:rsidRPr="00C029F0">
        <w:rPr>
          <w:rFonts w:ascii="Times New Roman" w:hAnsi="Times New Roman"/>
          <w:sz w:val="20"/>
          <w:szCs w:val="20"/>
        </w:rPr>
        <w:t>Oferujemy wykonanie zamówienia w zakresie objętym specyfikacją istotnych warunków zamówienia przy zastosowaniu stawek cenowych jak w poniższej tabeli :</w:t>
      </w:r>
    </w:p>
    <w:p w:rsidR="00534B92" w:rsidRPr="00C029F0" w:rsidRDefault="00534B92" w:rsidP="0064733C">
      <w:pPr>
        <w:rPr>
          <w:rFonts w:ascii="Times New Roman" w:hAnsi="Times New Roman"/>
          <w:b/>
          <w:bCs/>
          <w:sz w:val="20"/>
          <w:szCs w:val="20"/>
        </w:rPr>
      </w:pPr>
    </w:p>
    <w:p w:rsidR="0064733C" w:rsidRPr="00C029F0" w:rsidRDefault="0064733C" w:rsidP="0064733C">
      <w:pPr>
        <w:rPr>
          <w:rFonts w:ascii="Times New Roman" w:hAnsi="Times New Roman"/>
          <w:b/>
          <w:bCs/>
          <w:sz w:val="20"/>
          <w:szCs w:val="20"/>
        </w:rPr>
      </w:pPr>
      <w:r w:rsidRPr="00C029F0">
        <w:rPr>
          <w:rFonts w:ascii="Times New Roman" w:hAnsi="Times New Roman"/>
          <w:b/>
          <w:bCs/>
          <w:sz w:val="20"/>
          <w:szCs w:val="20"/>
        </w:rPr>
        <w:t>TABELA  KRYTERIÓW CENOWYCH :</w:t>
      </w:r>
    </w:p>
    <w:tbl>
      <w:tblPr>
        <w:tblW w:w="0" w:type="auto"/>
        <w:tblInd w:w="55" w:type="dxa"/>
        <w:tblLayout w:type="fixed"/>
        <w:tblCellMar>
          <w:top w:w="55" w:type="dxa"/>
          <w:left w:w="55" w:type="dxa"/>
          <w:bottom w:w="55" w:type="dxa"/>
          <w:right w:w="55" w:type="dxa"/>
        </w:tblCellMar>
        <w:tblLook w:val="0000"/>
      </w:tblPr>
      <w:tblGrid>
        <w:gridCol w:w="561"/>
        <w:gridCol w:w="5676"/>
        <w:gridCol w:w="1701"/>
        <w:gridCol w:w="1276"/>
      </w:tblGrid>
      <w:tr w:rsidR="0064733C" w:rsidRPr="00C029F0" w:rsidTr="006F6933">
        <w:trPr>
          <w:trHeight w:val="732"/>
          <w:tblHeader/>
        </w:trPr>
        <w:tc>
          <w:tcPr>
            <w:tcW w:w="561" w:type="dxa"/>
            <w:tcBorders>
              <w:top w:val="single" w:sz="1" w:space="0" w:color="000000"/>
              <w:left w:val="single" w:sz="1" w:space="0" w:color="000000"/>
              <w:bottom w:val="single" w:sz="1" w:space="0" w:color="000000"/>
            </w:tcBorders>
          </w:tcPr>
          <w:p w:rsidR="0064733C" w:rsidRPr="00C029F0" w:rsidRDefault="0064733C" w:rsidP="006F6933">
            <w:pPr>
              <w:pStyle w:val="Zawartotabeli"/>
              <w:tabs>
                <w:tab w:val="left" w:pos="6237"/>
              </w:tabs>
              <w:snapToGrid w:val="0"/>
              <w:rPr>
                <w:b/>
                <w:bCs/>
                <w:sz w:val="20"/>
              </w:rPr>
            </w:pPr>
            <w:r w:rsidRPr="00C029F0">
              <w:rPr>
                <w:b/>
                <w:bCs/>
                <w:sz w:val="20"/>
              </w:rPr>
              <w:t>l.p</w:t>
            </w:r>
          </w:p>
        </w:tc>
        <w:tc>
          <w:tcPr>
            <w:tcW w:w="5676" w:type="dxa"/>
            <w:tcBorders>
              <w:top w:val="single" w:sz="1" w:space="0" w:color="000000"/>
              <w:left w:val="single" w:sz="1" w:space="0" w:color="000000"/>
              <w:bottom w:val="single" w:sz="1" w:space="0" w:color="000000"/>
            </w:tcBorders>
          </w:tcPr>
          <w:p w:rsidR="0064733C" w:rsidRPr="00C029F0" w:rsidRDefault="0064733C" w:rsidP="006F6933">
            <w:pPr>
              <w:pStyle w:val="Zawartotabeli"/>
              <w:tabs>
                <w:tab w:val="left" w:pos="6237"/>
              </w:tabs>
              <w:snapToGrid w:val="0"/>
              <w:jc w:val="center"/>
              <w:rPr>
                <w:b/>
                <w:bCs/>
                <w:sz w:val="20"/>
              </w:rPr>
            </w:pPr>
            <w:r w:rsidRPr="00C029F0">
              <w:rPr>
                <w:b/>
                <w:bCs/>
                <w:sz w:val="20"/>
              </w:rPr>
              <w:t>opis</w:t>
            </w:r>
          </w:p>
        </w:tc>
        <w:tc>
          <w:tcPr>
            <w:tcW w:w="1701" w:type="dxa"/>
            <w:tcBorders>
              <w:top w:val="single" w:sz="1" w:space="0" w:color="000000"/>
              <w:left w:val="single" w:sz="1" w:space="0" w:color="000000"/>
              <w:bottom w:val="single" w:sz="1" w:space="0" w:color="000000"/>
            </w:tcBorders>
          </w:tcPr>
          <w:p w:rsidR="0064733C" w:rsidRPr="00C029F0" w:rsidRDefault="0064733C" w:rsidP="006F6933">
            <w:pPr>
              <w:pStyle w:val="Zawartotabeli"/>
              <w:tabs>
                <w:tab w:val="left" w:pos="6237"/>
              </w:tabs>
              <w:snapToGrid w:val="0"/>
              <w:jc w:val="center"/>
              <w:rPr>
                <w:b/>
                <w:bCs/>
                <w:sz w:val="20"/>
              </w:rPr>
            </w:pPr>
            <w:r w:rsidRPr="00C029F0">
              <w:rPr>
                <w:b/>
                <w:bCs/>
                <w:sz w:val="20"/>
              </w:rPr>
              <w:t>Stawka</w:t>
            </w:r>
          </w:p>
          <w:p w:rsidR="0064733C" w:rsidRPr="00C029F0" w:rsidRDefault="0064733C" w:rsidP="006F6933">
            <w:pPr>
              <w:pStyle w:val="Zawartotabeli"/>
              <w:tabs>
                <w:tab w:val="left" w:pos="6237"/>
              </w:tabs>
              <w:snapToGrid w:val="0"/>
              <w:jc w:val="center"/>
              <w:rPr>
                <w:b/>
                <w:bCs/>
                <w:sz w:val="20"/>
              </w:rPr>
            </w:pPr>
            <w:r w:rsidRPr="00C029F0">
              <w:rPr>
                <w:b/>
                <w:bCs/>
                <w:sz w:val="20"/>
              </w:rPr>
              <w:t>Netto/brutto</w:t>
            </w:r>
          </w:p>
        </w:tc>
        <w:tc>
          <w:tcPr>
            <w:tcW w:w="1276"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Zawartotabeli"/>
              <w:tabs>
                <w:tab w:val="left" w:pos="6237"/>
              </w:tabs>
              <w:snapToGrid w:val="0"/>
              <w:ind w:left="-567"/>
              <w:jc w:val="center"/>
              <w:rPr>
                <w:b/>
                <w:bCs/>
                <w:sz w:val="20"/>
              </w:rPr>
            </w:pPr>
            <w:r w:rsidRPr="00C029F0">
              <w:rPr>
                <w:b/>
                <w:bCs/>
                <w:sz w:val="20"/>
              </w:rPr>
              <w:t>waga</w:t>
            </w:r>
          </w:p>
        </w:tc>
      </w:tr>
    </w:tbl>
    <w:p w:rsidR="0064733C" w:rsidRPr="00C029F0" w:rsidRDefault="0064733C" w:rsidP="0064733C">
      <w:pPr>
        <w:tabs>
          <w:tab w:val="left" w:pos="6237"/>
        </w:tabs>
        <w:rPr>
          <w:rFonts w:ascii="Times New Roman" w:hAnsi="Times New Roman"/>
          <w:sz w:val="20"/>
          <w:szCs w:val="20"/>
        </w:rPr>
      </w:pPr>
    </w:p>
    <w:tbl>
      <w:tblPr>
        <w:tblW w:w="9214" w:type="dxa"/>
        <w:tblInd w:w="55" w:type="dxa"/>
        <w:tblLayout w:type="fixed"/>
        <w:tblCellMar>
          <w:top w:w="55" w:type="dxa"/>
          <w:left w:w="55" w:type="dxa"/>
          <w:bottom w:w="55" w:type="dxa"/>
          <w:right w:w="55" w:type="dxa"/>
        </w:tblCellMar>
        <w:tblLook w:val="0000"/>
      </w:tblPr>
      <w:tblGrid>
        <w:gridCol w:w="406"/>
        <w:gridCol w:w="5831"/>
        <w:gridCol w:w="851"/>
        <w:gridCol w:w="850"/>
        <w:gridCol w:w="1276"/>
      </w:tblGrid>
      <w:tr w:rsidR="0064733C" w:rsidRPr="00C029F0" w:rsidTr="006F6933">
        <w:trPr>
          <w:tblHeader/>
        </w:trPr>
        <w:tc>
          <w:tcPr>
            <w:tcW w:w="406" w:type="dxa"/>
            <w:tcBorders>
              <w:top w:val="single" w:sz="1" w:space="0" w:color="000000"/>
              <w:left w:val="single" w:sz="1" w:space="0" w:color="000000"/>
              <w:bottom w:val="single" w:sz="1" w:space="0" w:color="000000"/>
            </w:tcBorders>
          </w:tcPr>
          <w:p w:rsidR="0064733C" w:rsidRPr="00C029F0" w:rsidRDefault="0064733C" w:rsidP="006F6933">
            <w:pPr>
              <w:pStyle w:val="Nagwektabeli"/>
              <w:tabs>
                <w:tab w:val="left" w:pos="6237"/>
              </w:tabs>
              <w:snapToGrid w:val="0"/>
              <w:rPr>
                <w:sz w:val="20"/>
              </w:rPr>
            </w:pPr>
          </w:p>
        </w:tc>
        <w:tc>
          <w:tcPr>
            <w:tcW w:w="5831" w:type="dxa"/>
            <w:tcBorders>
              <w:top w:val="single" w:sz="1" w:space="0" w:color="000000"/>
              <w:left w:val="single" w:sz="1" w:space="0" w:color="000000"/>
              <w:bottom w:val="single" w:sz="1" w:space="0" w:color="000000"/>
            </w:tcBorders>
          </w:tcPr>
          <w:p w:rsidR="0064733C" w:rsidRPr="00C029F0" w:rsidRDefault="0064733C" w:rsidP="006F6933">
            <w:pPr>
              <w:pStyle w:val="Tekstpodstawowy"/>
              <w:tabs>
                <w:tab w:val="left" w:pos="37"/>
                <w:tab w:val="left" w:pos="6237"/>
              </w:tabs>
              <w:snapToGrid w:val="0"/>
              <w:rPr>
                <w:b w:val="0"/>
                <w:sz w:val="20"/>
              </w:rPr>
            </w:pPr>
            <w:r w:rsidRPr="00C029F0">
              <w:rPr>
                <w:sz w:val="20"/>
              </w:rPr>
              <w:t>PAKIET ZAMÓWIENIA 1</w:t>
            </w:r>
          </w:p>
        </w:tc>
        <w:tc>
          <w:tcPr>
            <w:tcW w:w="851"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Nagwektabeli"/>
              <w:tabs>
                <w:tab w:val="left" w:pos="6237"/>
              </w:tabs>
              <w:snapToGrid w:val="0"/>
              <w:rPr>
                <w:sz w:val="20"/>
              </w:rPr>
            </w:pPr>
          </w:p>
        </w:tc>
        <w:tc>
          <w:tcPr>
            <w:tcW w:w="850" w:type="dxa"/>
            <w:tcBorders>
              <w:top w:val="single" w:sz="1" w:space="0" w:color="000000"/>
              <w:left w:val="single" w:sz="1" w:space="0" w:color="000000"/>
              <w:bottom w:val="single" w:sz="1" w:space="0" w:color="000000"/>
            </w:tcBorders>
          </w:tcPr>
          <w:p w:rsidR="0064733C" w:rsidRPr="00C029F0" w:rsidRDefault="0064733C" w:rsidP="006F6933">
            <w:pPr>
              <w:pStyle w:val="Nagwektabeli"/>
              <w:tabs>
                <w:tab w:val="left" w:pos="6237"/>
              </w:tabs>
              <w:snapToGrid w:val="0"/>
              <w:rPr>
                <w:sz w:val="20"/>
              </w:rPr>
            </w:pPr>
          </w:p>
        </w:tc>
        <w:tc>
          <w:tcPr>
            <w:tcW w:w="1276"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Nagwektabeli"/>
              <w:tabs>
                <w:tab w:val="left" w:pos="6237"/>
              </w:tabs>
              <w:snapToGrid w:val="0"/>
              <w:rPr>
                <w:i/>
                <w:sz w:val="20"/>
              </w:rPr>
            </w:pPr>
          </w:p>
        </w:tc>
      </w:tr>
      <w:tr w:rsidR="0064733C" w:rsidRPr="00C029F0" w:rsidTr="006F6933">
        <w:trPr>
          <w:tblHeader/>
        </w:trPr>
        <w:tc>
          <w:tcPr>
            <w:tcW w:w="406" w:type="dxa"/>
            <w:tcBorders>
              <w:top w:val="single" w:sz="1" w:space="0" w:color="000000"/>
              <w:left w:val="single" w:sz="1" w:space="0" w:color="000000"/>
              <w:bottom w:val="single" w:sz="1" w:space="0" w:color="000000"/>
            </w:tcBorders>
          </w:tcPr>
          <w:p w:rsidR="0064733C" w:rsidRPr="00C029F0" w:rsidRDefault="0064733C" w:rsidP="006F6933">
            <w:pPr>
              <w:pStyle w:val="Nagwektabeli"/>
              <w:tabs>
                <w:tab w:val="left" w:pos="6237"/>
              </w:tabs>
              <w:snapToGrid w:val="0"/>
              <w:rPr>
                <w:sz w:val="20"/>
              </w:rPr>
            </w:pPr>
            <w:r w:rsidRPr="00C029F0">
              <w:rPr>
                <w:sz w:val="20"/>
              </w:rPr>
              <w:t>1</w:t>
            </w:r>
          </w:p>
        </w:tc>
        <w:tc>
          <w:tcPr>
            <w:tcW w:w="5831" w:type="dxa"/>
            <w:tcBorders>
              <w:top w:val="single" w:sz="1" w:space="0" w:color="000000"/>
              <w:left w:val="single" w:sz="1" w:space="0" w:color="000000"/>
              <w:bottom w:val="single" w:sz="1" w:space="0" w:color="000000"/>
            </w:tcBorders>
          </w:tcPr>
          <w:p w:rsidR="0064733C" w:rsidRPr="00C029F0" w:rsidRDefault="0064733C" w:rsidP="006F6933">
            <w:pPr>
              <w:pStyle w:val="Tekstpodstawowy"/>
              <w:tabs>
                <w:tab w:val="left" w:pos="37"/>
                <w:tab w:val="left" w:pos="6237"/>
              </w:tabs>
              <w:snapToGrid w:val="0"/>
              <w:rPr>
                <w:sz w:val="20"/>
              </w:rPr>
            </w:pPr>
            <w:r w:rsidRPr="00C029F0">
              <w:rPr>
                <w:sz w:val="20"/>
              </w:rPr>
              <w:t>- cena zakupu, dostarczenia i wbudowania 1 tony  gruzu betonowego  – zł.</w:t>
            </w:r>
          </w:p>
        </w:tc>
        <w:tc>
          <w:tcPr>
            <w:tcW w:w="851"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Nagwektabeli"/>
              <w:tabs>
                <w:tab w:val="left" w:pos="6237"/>
              </w:tabs>
              <w:snapToGrid w:val="0"/>
              <w:rPr>
                <w:sz w:val="20"/>
              </w:rPr>
            </w:pPr>
          </w:p>
        </w:tc>
        <w:tc>
          <w:tcPr>
            <w:tcW w:w="850" w:type="dxa"/>
            <w:tcBorders>
              <w:top w:val="single" w:sz="1" w:space="0" w:color="000000"/>
              <w:left w:val="single" w:sz="1" w:space="0" w:color="000000"/>
              <w:bottom w:val="single" w:sz="1" w:space="0" w:color="000000"/>
            </w:tcBorders>
          </w:tcPr>
          <w:p w:rsidR="0064733C" w:rsidRPr="00C029F0" w:rsidRDefault="0064733C" w:rsidP="006F6933">
            <w:pPr>
              <w:pStyle w:val="Nagwektabeli"/>
              <w:tabs>
                <w:tab w:val="left" w:pos="6237"/>
              </w:tabs>
              <w:snapToGrid w:val="0"/>
              <w:rPr>
                <w:sz w:val="20"/>
              </w:rPr>
            </w:pPr>
          </w:p>
        </w:tc>
        <w:tc>
          <w:tcPr>
            <w:tcW w:w="1276"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Nagwektabeli"/>
              <w:tabs>
                <w:tab w:val="left" w:pos="6237"/>
              </w:tabs>
              <w:snapToGrid w:val="0"/>
              <w:rPr>
                <w:i/>
                <w:sz w:val="20"/>
              </w:rPr>
            </w:pPr>
            <w:r w:rsidRPr="00C029F0">
              <w:rPr>
                <w:i/>
                <w:sz w:val="20"/>
              </w:rPr>
              <w:t>0,2</w:t>
            </w:r>
          </w:p>
        </w:tc>
      </w:tr>
      <w:tr w:rsidR="0064733C" w:rsidRPr="00C029F0" w:rsidTr="006F6933">
        <w:trPr>
          <w:tblHeader/>
        </w:trPr>
        <w:tc>
          <w:tcPr>
            <w:tcW w:w="406" w:type="dxa"/>
            <w:tcBorders>
              <w:top w:val="single" w:sz="1" w:space="0" w:color="000000"/>
              <w:left w:val="single" w:sz="1" w:space="0" w:color="000000"/>
              <w:bottom w:val="single" w:sz="1" w:space="0" w:color="000000"/>
            </w:tcBorders>
          </w:tcPr>
          <w:p w:rsidR="0064733C" w:rsidRPr="00C029F0" w:rsidRDefault="0064733C" w:rsidP="006F6933">
            <w:pPr>
              <w:pStyle w:val="Nagwektabeli"/>
              <w:tabs>
                <w:tab w:val="left" w:pos="6237"/>
              </w:tabs>
              <w:snapToGrid w:val="0"/>
              <w:rPr>
                <w:sz w:val="20"/>
              </w:rPr>
            </w:pPr>
          </w:p>
        </w:tc>
        <w:tc>
          <w:tcPr>
            <w:tcW w:w="5831" w:type="dxa"/>
            <w:tcBorders>
              <w:top w:val="single" w:sz="1" w:space="0" w:color="000000"/>
              <w:left w:val="single" w:sz="1" w:space="0" w:color="000000"/>
              <w:bottom w:val="single" w:sz="1" w:space="0" w:color="000000"/>
            </w:tcBorders>
          </w:tcPr>
          <w:p w:rsidR="0064733C" w:rsidRPr="00C029F0" w:rsidRDefault="0064733C" w:rsidP="006F6933">
            <w:pPr>
              <w:pStyle w:val="Tekstpodstawowy"/>
              <w:tabs>
                <w:tab w:val="left" w:pos="37"/>
                <w:tab w:val="left" w:pos="6237"/>
              </w:tabs>
              <w:snapToGrid w:val="0"/>
              <w:rPr>
                <w:sz w:val="20"/>
              </w:rPr>
            </w:pPr>
            <w:r w:rsidRPr="00C029F0">
              <w:rPr>
                <w:sz w:val="20"/>
              </w:rPr>
              <w:t xml:space="preserve">                                         PAKIET ZAMÓWIENIA 2</w:t>
            </w:r>
          </w:p>
        </w:tc>
        <w:tc>
          <w:tcPr>
            <w:tcW w:w="851"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Nagwektabeli"/>
              <w:tabs>
                <w:tab w:val="left" w:pos="6237"/>
              </w:tabs>
              <w:snapToGrid w:val="0"/>
              <w:rPr>
                <w:sz w:val="20"/>
              </w:rPr>
            </w:pPr>
          </w:p>
        </w:tc>
        <w:tc>
          <w:tcPr>
            <w:tcW w:w="850" w:type="dxa"/>
            <w:tcBorders>
              <w:top w:val="single" w:sz="1" w:space="0" w:color="000000"/>
              <w:left w:val="single" w:sz="1" w:space="0" w:color="000000"/>
              <w:bottom w:val="single" w:sz="1" w:space="0" w:color="000000"/>
            </w:tcBorders>
          </w:tcPr>
          <w:p w:rsidR="0064733C" w:rsidRPr="00C029F0" w:rsidRDefault="0064733C" w:rsidP="006F6933">
            <w:pPr>
              <w:pStyle w:val="Nagwektabeli"/>
              <w:tabs>
                <w:tab w:val="left" w:pos="6237"/>
              </w:tabs>
              <w:snapToGrid w:val="0"/>
              <w:rPr>
                <w:sz w:val="20"/>
              </w:rPr>
            </w:pPr>
          </w:p>
        </w:tc>
        <w:tc>
          <w:tcPr>
            <w:tcW w:w="1276"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Nagwektabeli"/>
              <w:tabs>
                <w:tab w:val="left" w:pos="6237"/>
              </w:tabs>
              <w:snapToGrid w:val="0"/>
              <w:rPr>
                <w:i/>
                <w:sz w:val="20"/>
              </w:rPr>
            </w:pPr>
          </w:p>
        </w:tc>
      </w:tr>
      <w:tr w:rsidR="0064733C" w:rsidRPr="00C029F0" w:rsidTr="006F6933">
        <w:trPr>
          <w:tblHeader/>
        </w:trPr>
        <w:tc>
          <w:tcPr>
            <w:tcW w:w="406" w:type="dxa"/>
            <w:tcBorders>
              <w:left w:val="single" w:sz="1" w:space="0" w:color="000000"/>
              <w:bottom w:val="single" w:sz="1" w:space="0" w:color="000000"/>
            </w:tcBorders>
          </w:tcPr>
          <w:p w:rsidR="0064733C" w:rsidRPr="00C029F0" w:rsidRDefault="0064733C" w:rsidP="006F6933">
            <w:pPr>
              <w:pStyle w:val="Zawartotabeli"/>
              <w:tabs>
                <w:tab w:val="left" w:pos="6237"/>
              </w:tabs>
              <w:snapToGrid w:val="0"/>
              <w:jc w:val="center"/>
              <w:rPr>
                <w:b/>
                <w:bCs/>
                <w:i/>
                <w:iCs/>
                <w:sz w:val="20"/>
              </w:rPr>
            </w:pPr>
            <w:r w:rsidRPr="00C029F0">
              <w:rPr>
                <w:b/>
                <w:bCs/>
                <w:i/>
                <w:iCs/>
                <w:sz w:val="20"/>
              </w:rPr>
              <w:t>2</w:t>
            </w:r>
          </w:p>
        </w:tc>
        <w:tc>
          <w:tcPr>
            <w:tcW w:w="5831" w:type="dxa"/>
            <w:tcBorders>
              <w:left w:val="single" w:sz="1" w:space="0" w:color="000000"/>
              <w:bottom w:val="single" w:sz="1" w:space="0" w:color="000000"/>
            </w:tcBorders>
          </w:tcPr>
          <w:p w:rsidR="0064733C" w:rsidRPr="00C029F0" w:rsidRDefault="0064733C" w:rsidP="006F6933">
            <w:pPr>
              <w:pStyle w:val="Tekstpodstawowy"/>
              <w:tabs>
                <w:tab w:val="left" w:pos="37"/>
                <w:tab w:val="left" w:pos="6237"/>
              </w:tabs>
              <w:snapToGrid w:val="0"/>
              <w:rPr>
                <w:sz w:val="20"/>
              </w:rPr>
            </w:pPr>
            <w:r w:rsidRPr="00C029F0">
              <w:rPr>
                <w:sz w:val="20"/>
              </w:rPr>
              <w:t>- cena zakupu, dostarczenia i wbudowania 1 tony  mieszanki tłucznia kamiennego  – zł.</w:t>
            </w:r>
          </w:p>
        </w:tc>
        <w:tc>
          <w:tcPr>
            <w:tcW w:w="851" w:type="dxa"/>
            <w:tcBorders>
              <w:left w:val="single" w:sz="1" w:space="0" w:color="000000"/>
              <w:bottom w:val="single" w:sz="1" w:space="0" w:color="000000"/>
              <w:right w:val="single" w:sz="1" w:space="0" w:color="000000"/>
            </w:tcBorders>
          </w:tcPr>
          <w:p w:rsidR="0064733C" w:rsidRPr="00C029F0" w:rsidRDefault="0064733C" w:rsidP="006F6933">
            <w:pPr>
              <w:pStyle w:val="Zawartotabeli"/>
              <w:tabs>
                <w:tab w:val="left" w:pos="6237"/>
              </w:tabs>
              <w:snapToGrid w:val="0"/>
              <w:rPr>
                <w:sz w:val="20"/>
              </w:rPr>
            </w:pPr>
          </w:p>
        </w:tc>
        <w:tc>
          <w:tcPr>
            <w:tcW w:w="850" w:type="dxa"/>
            <w:tcBorders>
              <w:left w:val="single" w:sz="1" w:space="0" w:color="000000"/>
              <w:bottom w:val="single" w:sz="1" w:space="0" w:color="000000"/>
            </w:tcBorders>
          </w:tcPr>
          <w:p w:rsidR="0064733C" w:rsidRPr="00C029F0" w:rsidRDefault="0064733C" w:rsidP="006F6933">
            <w:pPr>
              <w:pStyle w:val="Zawartotabeli"/>
              <w:tabs>
                <w:tab w:val="left" w:pos="6237"/>
              </w:tabs>
              <w:snapToGrid w:val="0"/>
              <w:rPr>
                <w:sz w:val="20"/>
              </w:rPr>
            </w:pPr>
          </w:p>
        </w:tc>
        <w:tc>
          <w:tcPr>
            <w:tcW w:w="1276" w:type="dxa"/>
            <w:tcBorders>
              <w:left w:val="single" w:sz="1" w:space="0" w:color="000000"/>
              <w:bottom w:val="single" w:sz="1" w:space="0" w:color="000000"/>
              <w:right w:val="single" w:sz="1" w:space="0" w:color="000000"/>
            </w:tcBorders>
          </w:tcPr>
          <w:p w:rsidR="0064733C" w:rsidRPr="00C029F0" w:rsidRDefault="0064733C" w:rsidP="006F6933">
            <w:pPr>
              <w:pStyle w:val="Zawartotabeli"/>
              <w:tabs>
                <w:tab w:val="left" w:pos="6237"/>
              </w:tabs>
              <w:snapToGrid w:val="0"/>
              <w:jc w:val="center"/>
              <w:rPr>
                <w:b/>
                <w:i/>
                <w:sz w:val="20"/>
              </w:rPr>
            </w:pPr>
            <w:r w:rsidRPr="00C029F0">
              <w:rPr>
                <w:b/>
                <w:i/>
                <w:sz w:val="20"/>
              </w:rPr>
              <w:t>0,5</w:t>
            </w:r>
          </w:p>
        </w:tc>
      </w:tr>
      <w:tr w:rsidR="0064733C" w:rsidRPr="00C029F0" w:rsidTr="006F6933">
        <w:trPr>
          <w:tblHeader/>
        </w:trPr>
        <w:tc>
          <w:tcPr>
            <w:tcW w:w="406" w:type="dxa"/>
            <w:tcBorders>
              <w:left w:val="single" w:sz="1" w:space="0" w:color="000000"/>
              <w:bottom w:val="single" w:sz="1" w:space="0" w:color="000000"/>
            </w:tcBorders>
          </w:tcPr>
          <w:p w:rsidR="0064733C" w:rsidRPr="00C029F0" w:rsidRDefault="0064733C" w:rsidP="006F6933">
            <w:pPr>
              <w:pStyle w:val="Zawartotabeli"/>
              <w:rPr>
                <w:b/>
                <w:bCs/>
                <w:i/>
                <w:iCs/>
                <w:sz w:val="20"/>
              </w:rPr>
            </w:pPr>
          </w:p>
        </w:tc>
        <w:tc>
          <w:tcPr>
            <w:tcW w:w="5831" w:type="dxa"/>
            <w:tcBorders>
              <w:left w:val="single" w:sz="1" w:space="0" w:color="000000"/>
              <w:bottom w:val="single" w:sz="1" w:space="0" w:color="000000"/>
            </w:tcBorders>
          </w:tcPr>
          <w:p w:rsidR="0064733C" w:rsidRPr="00C029F0" w:rsidRDefault="0064733C" w:rsidP="006F6933">
            <w:pPr>
              <w:pStyle w:val="Tekstpodstawowy"/>
              <w:tabs>
                <w:tab w:val="left" w:pos="37"/>
                <w:tab w:val="left" w:pos="6237"/>
              </w:tabs>
              <w:snapToGrid w:val="0"/>
              <w:rPr>
                <w:b w:val="0"/>
                <w:sz w:val="20"/>
              </w:rPr>
            </w:pPr>
            <w:r w:rsidRPr="00C029F0">
              <w:rPr>
                <w:sz w:val="20"/>
              </w:rPr>
              <w:t>PAKIET ZAMÓWIENIA 3</w:t>
            </w:r>
          </w:p>
        </w:tc>
        <w:tc>
          <w:tcPr>
            <w:tcW w:w="851" w:type="dxa"/>
            <w:tcBorders>
              <w:left w:val="single" w:sz="1" w:space="0" w:color="000000"/>
              <w:bottom w:val="single" w:sz="1" w:space="0" w:color="000000"/>
              <w:right w:val="single" w:sz="1" w:space="0" w:color="000000"/>
            </w:tcBorders>
          </w:tcPr>
          <w:p w:rsidR="0064733C" w:rsidRPr="00C029F0" w:rsidRDefault="0064733C" w:rsidP="006F6933">
            <w:pPr>
              <w:pStyle w:val="Zawartotabeli"/>
              <w:rPr>
                <w:sz w:val="20"/>
              </w:rPr>
            </w:pPr>
          </w:p>
        </w:tc>
        <w:tc>
          <w:tcPr>
            <w:tcW w:w="850" w:type="dxa"/>
            <w:tcBorders>
              <w:left w:val="single" w:sz="1" w:space="0" w:color="000000"/>
              <w:bottom w:val="single" w:sz="1" w:space="0" w:color="000000"/>
            </w:tcBorders>
          </w:tcPr>
          <w:p w:rsidR="0064733C" w:rsidRPr="00C029F0" w:rsidRDefault="0064733C" w:rsidP="006F6933">
            <w:pPr>
              <w:pStyle w:val="Zawartotabeli"/>
              <w:rPr>
                <w:sz w:val="20"/>
              </w:rPr>
            </w:pPr>
          </w:p>
        </w:tc>
        <w:tc>
          <w:tcPr>
            <w:tcW w:w="1276" w:type="dxa"/>
            <w:tcBorders>
              <w:left w:val="single" w:sz="1" w:space="0" w:color="000000"/>
              <w:bottom w:val="single" w:sz="1" w:space="0" w:color="000000"/>
              <w:right w:val="single" w:sz="1" w:space="0" w:color="000000"/>
            </w:tcBorders>
          </w:tcPr>
          <w:p w:rsidR="0064733C" w:rsidRPr="00C029F0" w:rsidRDefault="0064733C" w:rsidP="006F6933">
            <w:pPr>
              <w:pStyle w:val="Zawartotabeli"/>
              <w:rPr>
                <w:b/>
                <w:i/>
                <w:sz w:val="20"/>
              </w:rPr>
            </w:pPr>
          </w:p>
        </w:tc>
      </w:tr>
      <w:tr w:rsidR="0064733C" w:rsidRPr="00C029F0" w:rsidTr="006F6933">
        <w:trPr>
          <w:tblHeader/>
        </w:trPr>
        <w:tc>
          <w:tcPr>
            <w:tcW w:w="406" w:type="dxa"/>
            <w:tcBorders>
              <w:left w:val="single" w:sz="1" w:space="0" w:color="000000"/>
              <w:bottom w:val="single" w:sz="1" w:space="0" w:color="000000"/>
            </w:tcBorders>
          </w:tcPr>
          <w:p w:rsidR="0064733C" w:rsidRPr="00C029F0" w:rsidRDefault="0064733C" w:rsidP="006F6933">
            <w:pPr>
              <w:pStyle w:val="Zawartotabeli"/>
              <w:rPr>
                <w:b/>
                <w:bCs/>
                <w:i/>
                <w:iCs/>
                <w:sz w:val="20"/>
              </w:rPr>
            </w:pPr>
            <w:r w:rsidRPr="00C029F0">
              <w:rPr>
                <w:b/>
                <w:bCs/>
                <w:i/>
                <w:iCs/>
                <w:sz w:val="20"/>
              </w:rPr>
              <w:t xml:space="preserve">  3</w:t>
            </w:r>
          </w:p>
        </w:tc>
        <w:tc>
          <w:tcPr>
            <w:tcW w:w="5831" w:type="dxa"/>
            <w:tcBorders>
              <w:left w:val="single" w:sz="1" w:space="0" w:color="000000"/>
              <w:bottom w:val="single" w:sz="1" w:space="0" w:color="000000"/>
            </w:tcBorders>
          </w:tcPr>
          <w:p w:rsidR="0064733C" w:rsidRPr="00C029F0" w:rsidRDefault="0064733C" w:rsidP="006F6933">
            <w:pPr>
              <w:pStyle w:val="Tekstpodstawowy"/>
              <w:tabs>
                <w:tab w:val="left" w:pos="37"/>
                <w:tab w:val="left" w:pos="6237"/>
              </w:tabs>
              <w:snapToGrid w:val="0"/>
              <w:rPr>
                <w:sz w:val="20"/>
              </w:rPr>
            </w:pPr>
            <w:r w:rsidRPr="00C029F0">
              <w:rPr>
                <w:sz w:val="20"/>
              </w:rPr>
              <w:t>- cena zakupu, dostarczenia i wbudowania 1 tony pospółki  – zł.</w:t>
            </w:r>
          </w:p>
        </w:tc>
        <w:tc>
          <w:tcPr>
            <w:tcW w:w="851" w:type="dxa"/>
            <w:tcBorders>
              <w:left w:val="single" w:sz="1" w:space="0" w:color="000000"/>
              <w:bottom w:val="single" w:sz="1" w:space="0" w:color="000000"/>
              <w:right w:val="single" w:sz="1" w:space="0" w:color="000000"/>
            </w:tcBorders>
          </w:tcPr>
          <w:p w:rsidR="0064733C" w:rsidRPr="00C029F0" w:rsidRDefault="0064733C" w:rsidP="006F6933">
            <w:pPr>
              <w:pStyle w:val="Zawartotabeli"/>
              <w:rPr>
                <w:sz w:val="20"/>
              </w:rPr>
            </w:pPr>
          </w:p>
        </w:tc>
        <w:tc>
          <w:tcPr>
            <w:tcW w:w="850" w:type="dxa"/>
            <w:tcBorders>
              <w:left w:val="single" w:sz="1" w:space="0" w:color="000000"/>
              <w:bottom w:val="single" w:sz="1" w:space="0" w:color="000000"/>
            </w:tcBorders>
          </w:tcPr>
          <w:p w:rsidR="0064733C" w:rsidRPr="00C029F0" w:rsidRDefault="0064733C" w:rsidP="006F6933">
            <w:pPr>
              <w:pStyle w:val="Zawartotabeli"/>
              <w:rPr>
                <w:sz w:val="20"/>
              </w:rPr>
            </w:pPr>
          </w:p>
        </w:tc>
        <w:tc>
          <w:tcPr>
            <w:tcW w:w="1276" w:type="dxa"/>
            <w:tcBorders>
              <w:left w:val="single" w:sz="1" w:space="0" w:color="000000"/>
              <w:bottom w:val="single" w:sz="1" w:space="0" w:color="000000"/>
              <w:right w:val="single" w:sz="1" w:space="0" w:color="000000"/>
            </w:tcBorders>
          </w:tcPr>
          <w:p w:rsidR="0064733C" w:rsidRPr="00C029F0" w:rsidRDefault="0064733C" w:rsidP="006F6933">
            <w:pPr>
              <w:pStyle w:val="Zawartotabeli"/>
              <w:rPr>
                <w:b/>
                <w:i/>
                <w:sz w:val="20"/>
              </w:rPr>
            </w:pPr>
            <w:r w:rsidRPr="00C029F0">
              <w:rPr>
                <w:b/>
                <w:i/>
                <w:sz w:val="20"/>
              </w:rPr>
              <w:t xml:space="preserve">         0,1</w:t>
            </w:r>
          </w:p>
        </w:tc>
      </w:tr>
    </w:tbl>
    <w:p w:rsidR="0064733C" w:rsidRPr="00C029F0" w:rsidRDefault="0064733C" w:rsidP="0064733C">
      <w:pPr>
        <w:pStyle w:val="Nagwek"/>
        <w:rPr>
          <w:rFonts w:ascii="Times New Roman" w:hAnsi="Times New Roman"/>
          <w:b/>
          <w:i/>
          <w:sz w:val="20"/>
          <w:szCs w:val="20"/>
        </w:rPr>
      </w:pPr>
    </w:p>
    <w:tbl>
      <w:tblPr>
        <w:tblW w:w="9214" w:type="dxa"/>
        <w:tblInd w:w="55" w:type="dxa"/>
        <w:tblLayout w:type="fixed"/>
        <w:tblCellMar>
          <w:top w:w="55" w:type="dxa"/>
          <w:left w:w="55" w:type="dxa"/>
          <w:bottom w:w="55" w:type="dxa"/>
          <w:right w:w="55" w:type="dxa"/>
        </w:tblCellMar>
        <w:tblLook w:val="0000"/>
      </w:tblPr>
      <w:tblGrid>
        <w:gridCol w:w="406"/>
        <w:gridCol w:w="5831"/>
        <w:gridCol w:w="851"/>
        <w:gridCol w:w="850"/>
        <w:gridCol w:w="1276"/>
      </w:tblGrid>
      <w:tr w:rsidR="0064733C" w:rsidRPr="00C029F0" w:rsidTr="006F6933">
        <w:trPr>
          <w:tblHeader/>
        </w:trPr>
        <w:tc>
          <w:tcPr>
            <w:tcW w:w="406" w:type="dxa"/>
            <w:tcBorders>
              <w:top w:val="single" w:sz="1" w:space="0" w:color="000000"/>
              <w:left w:val="single" w:sz="1" w:space="0" w:color="000000"/>
              <w:bottom w:val="single" w:sz="1" w:space="0" w:color="000000"/>
            </w:tcBorders>
          </w:tcPr>
          <w:p w:rsidR="0064733C" w:rsidRPr="00C029F0" w:rsidRDefault="0064733C" w:rsidP="006F6933">
            <w:pPr>
              <w:pStyle w:val="Nagwektabeli"/>
              <w:tabs>
                <w:tab w:val="left" w:pos="6237"/>
              </w:tabs>
              <w:snapToGrid w:val="0"/>
              <w:rPr>
                <w:sz w:val="20"/>
              </w:rPr>
            </w:pPr>
          </w:p>
        </w:tc>
        <w:tc>
          <w:tcPr>
            <w:tcW w:w="5831" w:type="dxa"/>
            <w:tcBorders>
              <w:top w:val="single" w:sz="1" w:space="0" w:color="000000"/>
              <w:left w:val="single" w:sz="1" w:space="0" w:color="000000"/>
              <w:bottom w:val="single" w:sz="1" w:space="0" w:color="000000"/>
            </w:tcBorders>
          </w:tcPr>
          <w:p w:rsidR="0064733C" w:rsidRPr="00C029F0" w:rsidRDefault="0064733C" w:rsidP="006F6933">
            <w:pPr>
              <w:pStyle w:val="Tekstpodstawowy"/>
              <w:tabs>
                <w:tab w:val="left" w:pos="37"/>
                <w:tab w:val="left" w:pos="6237"/>
              </w:tabs>
              <w:snapToGrid w:val="0"/>
              <w:rPr>
                <w:b w:val="0"/>
                <w:sz w:val="20"/>
              </w:rPr>
            </w:pPr>
            <w:r w:rsidRPr="00C029F0">
              <w:rPr>
                <w:sz w:val="20"/>
              </w:rPr>
              <w:t>PAKIET ZAMÓWIENIA 4</w:t>
            </w:r>
          </w:p>
        </w:tc>
        <w:tc>
          <w:tcPr>
            <w:tcW w:w="851"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Nagwektabeli"/>
              <w:tabs>
                <w:tab w:val="left" w:pos="6237"/>
              </w:tabs>
              <w:snapToGrid w:val="0"/>
              <w:rPr>
                <w:sz w:val="20"/>
              </w:rPr>
            </w:pPr>
          </w:p>
        </w:tc>
        <w:tc>
          <w:tcPr>
            <w:tcW w:w="850" w:type="dxa"/>
            <w:tcBorders>
              <w:top w:val="single" w:sz="1" w:space="0" w:color="000000"/>
              <w:left w:val="single" w:sz="1" w:space="0" w:color="000000"/>
              <w:bottom w:val="single" w:sz="1" w:space="0" w:color="000000"/>
            </w:tcBorders>
          </w:tcPr>
          <w:p w:rsidR="0064733C" w:rsidRPr="00C029F0" w:rsidRDefault="0064733C" w:rsidP="006F6933">
            <w:pPr>
              <w:pStyle w:val="Nagwektabeli"/>
              <w:tabs>
                <w:tab w:val="left" w:pos="6237"/>
              </w:tabs>
              <w:snapToGrid w:val="0"/>
              <w:rPr>
                <w:sz w:val="20"/>
              </w:rPr>
            </w:pPr>
          </w:p>
        </w:tc>
        <w:tc>
          <w:tcPr>
            <w:tcW w:w="1276"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Nagwektabeli"/>
              <w:tabs>
                <w:tab w:val="left" w:pos="6237"/>
              </w:tabs>
              <w:snapToGrid w:val="0"/>
              <w:rPr>
                <w:i/>
                <w:sz w:val="20"/>
              </w:rPr>
            </w:pPr>
          </w:p>
        </w:tc>
      </w:tr>
      <w:tr w:rsidR="0064733C" w:rsidRPr="00C029F0" w:rsidTr="006F6933">
        <w:trPr>
          <w:tblHeader/>
        </w:trPr>
        <w:tc>
          <w:tcPr>
            <w:tcW w:w="406" w:type="dxa"/>
            <w:tcBorders>
              <w:top w:val="single" w:sz="1" w:space="0" w:color="000000"/>
              <w:left w:val="single" w:sz="1" w:space="0" w:color="000000"/>
              <w:bottom w:val="single" w:sz="1" w:space="0" w:color="000000"/>
            </w:tcBorders>
          </w:tcPr>
          <w:p w:rsidR="0064733C" w:rsidRPr="00C029F0" w:rsidRDefault="0064733C" w:rsidP="006F6933">
            <w:pPr>
              <w:pStyle w:val="Nagwektabeli"/>
              <w:tabs>
                <w:tab w:val="left" w:pos="6237"/>
              </w:tabs>
              <w:snapToGrid w:val="0"/>
              <w:rPr>
                <w:sz w:val="20"/>
              </w:rPr>
            </w:pPr>
            <w:r w:rsidRPr="00C029F0">
              <w:rPr>
                <w:sz w:val="20"/>
              </w:rPr>
              <w:t>4</w:t>
            </w:r>
          </w:p>
        </w:tc>
        <w:tc>
          <w:tcPr>
            <w:tcW w:w="5831" w:type="dxa"/>
            <w:tcBorders>
              <w:top w:val="single" w:sz="1" w:space="0" w:color="000000"/>
              <w:left w:val="single" w:sz="1" w:space="0" w:color="000000"/>
              <w:bottom w:val="single" w:sz="1" w:space="0" w:color="000000"/>
            </w:tcBorders>
          </w:tcPr>
          <w:p w:rsidR="0064733C" w:rsidRPr="00C029F0" w:rsidRDefault="0064733C" w:rsidP="006F6933">
            <w:pPr>
              <w:pStyle w:val="Tekstpodstawowy"/>
              <w:tabs>
                <w:tab w:val="left" w:pos="37"/>
                <w:tab w:val="left" w:pos="6237"/>
              </w:tabs>
              <w:snapToGrid w:val="0"/>
              <w:rPr>
                <w:sz w:val="20"/>
              </w:rPr>
            </w:pPr>
            <w:r w:rsidRPr="00C029F0">
              <w:rPr>
                <w:sz w:val="20"/>
              </w:rPr>
              <w:t>- cena równania 1 km drogi  – zł.</w:t>
            </w:r>
          </w:p>
        </w:tc>
        <w:tc>
          <w:tcPr>
            <w:tcW w:w="851"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Nagwektabeli"/>
              <w:tabs>
                <w:tab w:val="left" w:pos="6237"/>
              </w:tabs>
              <w:snapToGrid w:val="0"/>
              <w:rPr>
                <w:sz w:val="20"/>
              </w:rPr>
            </w:pPr>
          </w:p>
        </w:tc>
        <w:tc>
          <w:tcPr>
            <w:tcW w:w="850" w:type="dxa"/>
            <w:tcBorders>
              <w:top w:val="single" w:sz="1" w:space="0" w:color="000000"/>
              <w:left w:val="single" w:sz="1" w:space="0" w:color="000000"/>
              <w:bottom w:val="single" w:sz="1" w:space="0" w:color="000000"/>
            </w:tcBorders>
          </w:tcPr>
          <w:p w:rsidR="0064733C" w:rsidRPr="00C029F0" w:rsidRDefault="0064733C" w:rsidP="006F6933">
            <w:pPr>
              <w:pStyle w:val="Nagwektabeli"/>
              <w:tabs>
                <w:tab w:val="left" w:pos="6237"/>
              </w:tabs>
              <w:snapToGrid w:val="0"/>
              <w:rPr>
                <w:sz w:val="20"/>
              </w:rPr>
            </w:pPr>
          </w:p>
        </w:tc>
        <w:tc>
          <w:tcPr>
            <w:tcW w:w="1276" w:type="dxa"/>
            <w:tcBorders>
              <w:top w:val="single" w:sz="1" w:space="0" w:color="000000"/>
              <w:left w:val="single" w:sz="1" w:space="0" w:color="000000"/>
              <w:bottom w:val="single" w:sz="1" w:space="0" w:color="000000"/>
              <w:right w:val="single" w:sz="1" w:space="0" w:color="000000"/>
            </w:tcBorders>
          </w:tcPr>
          <w:p w:rsidR="0064733C" w:rsidRPr="00C029F0" w:rsidRDefault="0064733C" w:rsidP="006F6933">
            <w:pPr>
              <w:pStyle w:val="Nagwektabeli"/>
              <w:tabs>
                <w:tab w:val="left" w:pos="6237"/>
              </w:tabs>
              <w:snapToGrid w:val="0"/>
              <w:rPr>
                <w:i/>
                <w:sz w:val="20"/>
              </w:rPr>
            </w:pPr>
            <w:r w:rsidRPr="00C029F0">
              <w:rPr>
                <w:i/>
                <w:sz w:val="20"/>
              </w:rPr>
              <w:t>0,2</w:t>
            </w:r>
          </w:p>
        </w:tc>
      </w:tr>
    </w:tbl>
    <w:p w:rsidR="00534B92" w:rsidRPr="00C029F0" w:rsidRDefault="00534B92" w:rsidP="00534B92">
      <w:pPr>
        <w:rPr>
          <w:rFonts w:ascii="Times New Roman" w:hAnsi="Times New Roman"/>
          <w:b/>
          <w:bCs/>
          <w:sz w:val="20"/>
          <w:szCs w:val="20"/>
          <w:highlight w:val="yellow"/>
        </w:rPr>
      </w:pPr>
    </w:p>
    <w:p w:rsidR="00534B92" w:rsidRDefault="00534B92" w:rsidP="00534B92">
      <w:pPr>
        <w:tabs>
          <w:tab w:val="left" w:pos="6237"/>
        </w:tabs>
        <w:rPr>
          <w:rFonts w:ascii="Times New Roman" w:hAnsi="Times New Roman"/>
          <w:sz w:val="20"/>
          <w:szCs w:val="20"/>
        </w:rPr>
      </w:pPr>
    </w:p>
    <w:p w:rsidR="00DA155E" w:rsidRDefault="00DA155E" w:rsidP="00534B92">
      <w:pPr>
        <w:tabs>
          <w:tab w:val="left" w:pos="6237"/>
        </w:tabs>
        <w:rPr>
          <w:rFonts w:ascii="Times New Roman" w:hAnsi="Times New Roman"/>
          <w:sz w:val="20"/>
          <w:szCs w:val="20"/>
        </w:rPr>
      </w:pPr>
    </w:p>
    <w:p w:rsidR="00DA155E" w:rsidRDefault="00DA155E" w:rsidP="00534B92">
      <w:pPr>
        <w:tabs>
          <w:tab w:val="left" w:pos="6237"/>
        </w:tabs>
        <w:rPr>
          <w:rFonts w:ascii="Times New Roman" w:hAnsi="Times New Roman"/>
          <w:sz w:val="20"/>
          <w:szCs w:val="20"/>
        </w:rPr>
      </w:pPr>
    </w:p>
    <w:p w:rsidR="00DA155E" w:rsidRPr="00C029F0" w:rsidRDefault="00DA155E" w:rsidP="00534B92">
      <w:pPr>
        <w:tabs>
          <w:tab w:val="left" w:pos="6237"/>
        </w:tabs>
        <w:rPr>
          <w:rFonts w:ascii="Times New Roman" w:hAnsi="Times New Roman"/>
          <w:sz w:val="20"/>
          <w:szCs w:val="20"/>
        </w:rPr>
      </w:pPr>
    </w:p>
    <w:p w:rsidR="0064733C" w:rsidRPr="00C029F0" w:rsidRDefault="0064733C" w:rsidP="00C53A47">
      <w:pPr>
        <w:pStyle w:val="Tekstpodstawowy3"/>
        <w:numPr>
          <w:ilvl w:val="0"/>
          <w:numId w:val="17"/>
        </w:numPr>
        <w:spacing w:after="0" w:line="240" w:lineRule="auto"/>
        <w:jc w:val="both"/>
        <w:rPr>
          <w:rFonts w:ascii="Times New Roman" w:hAnsi="Times New Roman"/>
          <w:sz w:val="20"/>
          <w:szCs w:val="20"/>
        </w:rPr>
      </w:pPr>
      <w:r w:rsidRPr="00C029F0">
        <w:rPr>
          <w:rFonts w:ascii="Times New Roman" w:hAnsi="Times New Roman"/>
          <w:sz w:val="20"/>
          <w:szCs w:val="20"/>
        </w:rPr>
        <w:t>Stwierdzamy, że w cenie oferty zostały uwzględnione wszystkie koszty wykonania zamówienia i realizacji przyszłego świadczenia umownego.</w:t>
      </w:r>
    </w:p>
    <w:p w:rsidR="0064733C" w:rsidRPr="00C029F0" w:rsidRDefault="0064733C" w:rsidP="00C53A47">
      <w:pPr>
        <w:pStyle w:val="Tekstpodstawowy3"/>
        <w:numPr>
          <w:ilvl w:val="0"/>
          <w:numId w:val="17"/>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 xml:space="preserve">Oświadczamy, że oferowane przez nas roboty odpowiadają wymaganiom określonym przez Zamawiającego. Zobowiązujemy się do zrealizowania robót zgodnie </w:t>
      </w:r>
      <w:r w:rsidRPr="00C029F0">
        <w:rPr>
          <w:rFonts w:ascii="Times New Roman" w:hAnsi="Times New Roman"/>
          <w:sz w:val="20"/>
          <w:szCs w:val="20"/>
          <w:shd w:val="clear" w:color="auto" w:fill="FFFFFF"/>
        </w:rPr>
        <w:t xml:space="preserve"> ze Specyfikacją Techniczną Wykonania i Odbioru Robót, </w:t>
      </w:r>
      <w:r w:rsidRPr="00C029F0">
        <w:rPr>
          <w:rFonts w:ascii="Times New Roman" w:hAnsi="Times New Roman"/>
          <w:sz w:val="20"/>
          <w:szCs w:val="20"/>
        </w:rPr>
        <w:t xml:space="preserve">  obowiązującymi przepisami, zasadami wiedzy technicznej oraz należytą starannością, zasadami sztuki budowlanej, bezpieczeństwem, dobrą jakością i właściwą organizacją oraz</w:t>
      </w:r>
      <w:r w:rsidRPr="00C029F0">
        <w:rPr>
          <w:rFonts w:ascii="Times New Roman" w:hAnsi="Times New Roman"/>
          <w:sz w:val="20"/>
          <w:szCs w:val="20"/>
          <w:shd w:val="clear" w:color="auto" w:fill="FFFFFF"/>
        </w:rPr>
        <w:t xml:space="preserve"> uzgodnieniami dokonanymi z przedstawicielem Zamawiającego.</w:t>
      </w:r>
    </w:p>
    <w:p w:rsidR="0064733C" w:rsidRPr="00C029F0" w:rsidRDefault="0064733C" w:rsidP="00C53A47">
      <w:pPr>
        <w:pStyle w:val="Tekstpodstawowy3"/>
        <w:numPr>
          <w:ilvl w:val="0"/>
          <w:numId w:val="17"/>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 xml:space="preserve">W przypadku wybrania naszej oferty jako najkorzystniejszej zobowiązujemy się do wniesienia, na warunkach przewidzianych w specyfikacji, zabezpieczenia należytego wykonania umowy , stanowiącej </w:t>
      </w:r>
      <w:r w:rsidRPr="00C029F0">
        <w:rPr>
          <w:rFonts w:ascii="Times New Roman" w:hAnsi="Times New Roman"/>
          <w:b/>
          <w:sz w:val="20"/>
          <w:szCs w:val="20"/>
        </w:rPr>
        <w:t>2%</w:t>
      </w:r>
      <w:r w:rsidRPr="00C029F0">
        <w:rPr>
          <w:rFonts w:ascii="Times New Roman" w:hAnsi="Times New Roman"/>
          <w:sz w:val="20"/>
          <w:szCs w:val="20"/>
        </w:rPr>
        <w:t xml:space="preserve"> maksymalnej wartości nominalnej zobowiązania Zamawiającego .</w:t>
      </w:r>
    </w:p>
    <w:p w:rsidR="0064733C" w:rsidRPr="00C029F0" w:rsidRDefault="0064733C" w:rsidP="00C53A47">
      <w:pPr>
        <w:pStyle w:val="Tekstpodstawowy3"/>
        <w:numPr>
          <w:ilvl w:val="0"/>
          <w:numId w:val="17"/>
        </w:numPr>
        <w:spacing w:after="0" w:line="240" w:lineRule="auto"/>
        <w:jc w:val="both"/>
        <w:rPr>
          <w:rFonts w:ascii="Times New Roman" w:hAnsi="Times New Roman"/>
          <w:sz w:val="20"/>
          <w:szCs w:val="20"/>
        </w:rPr>
      </w:pPr>
      <w:r w:rsidRPr="00C029F0">
        <w:rPr>
          <w:rFonts w:ascii="Times New Roman" w:hAnsi="Times New Roman"/>
          <w:sz w:val="20"/>
          <w:szCs w:val="20"/>
        </w:rPr>
        <w:t xml:space="preserve">Oświadczamy, że nasza oferta odpowiada warunkom zamówienia </w:t>
      </w:r>
      <w:r w:rsidRPr="00C029F0">
        <w:rPr>
          <w:rFonts w:ascii="Times New Roman" w:hAnsi="Times New Roman"/>
          <w:b/>
          <w:sz w:val="20"/>
          <w:szCs w:val="20"/>
        </w:rPr>
        <w:t>GK.271.</w:t>
      </w:r>
      <w:r w:rsidR="00D10E54">
        <w:rPr>
          <w:rFonts w:ascii="Times New Roman" w:hAnsi="Times New Roman"/>
          <w:b/>
          <w:sz w:val="20"/>
          <w:szCs w:val="20"/>
        </w:rPr>
        <w:t>1</w:t>
      </w:r>
      <w:r w:rsidR="00362B21">
        <w:rPr>
          <w:rFonts w:ascii="Times New Roman" w:hAnsi="Times New Roman"/>
          <w:b/>
          <w:sz w:val="20"/>
          <w:szCs w:val="20"/>
        </w:rPr>
        <w:t>0</w:t>
      </w:r>
      <w:r w:rsidRPr="00C029F0">
        <w:rPr>
          <w:rFonts w:ascii="Times New Roman" w:hAnsi="Times New Roman"/>
          <w:b/>
          <w:sz w:val="20"/>
          <w:szCs w:val="20"/>
        </w:rPr>
        <w:t>.201</w:t>
      </w:r>
      <w:r w:rsidR="00D10E54">
        <w:rPr>
          <w:rFonts w:ascii="Times New Roman" w:hAnsi="Times New Roman"/>
          <w:b/>
          <w:sz w:val="20"/>
          <w:szCs w:val="20"/>
        </w:rPr>
        <w:t>7</w:t>
      </w:r>
      <w:r w:rsidRPr="00C029F0">
        <w:rPr>
          <w:rFonts w:ascii="Times New Roman" w:hAnsi="Times New Roman"/>
          <w:b/>
          <w:sz w:val="20"/>
          <w:szCs w:val="20"/>
        </w:rPr>
        <w:t>.ZD.</w:t>
      </w:r>
      <w:r w:rsidRPr="00C029F0">
        <w:rPr>
          <w:rFonts w:ascii="Times New Roman" w:hAnsi="Times New Roman"/>
          <w:sz w:val="20"/>
          <w:szCs w:val="20"/>
        </w:rPr>
        <w:t xml:space="preserve"> i jest ważna przez okres związania ofertą określony przez Zamawiającego. </w:t>
      </w:r>
    </w:p>
    <w:p w:rsidR="0064733C" w:rsidRPr="00C029F0" w:rsidRDefault="0064733C" w:rsidP="00C53A47">
      <w:pPr>
        <w:pStyle w:val="Tekstpodstawowy32"/>
        <w:numPr>
          <w:ilvl w:val="0"/>
          <w:numId w:val="17"/>
        </w:numPr>
        <w:spacing w:line="100" w:lineRule="atLeast"/>
        <w:jc w:val="both"/>
        <w:rPr>
          <w:rStyle w:val="txt-new"/>
          <w:sz w:val="20"/>
        </w:rPr>
      </w:pPr>
      <w:r w:rsidRPr="00C029F0">
        <w:rPr>
          <w:rStyle w:val="txt-new"/>
          <w:sz w:val="20"/>
        </w:rPr>
        <w:t xml:space="preserve">Oświadczam/my, że wybór niniejszej oferty  </w:t>
      </w:r>
      <w:r w:rsidRPr="00C029F0">
        <w:rPr>
          <w:rStyle w:val="txt-new"/>
          <w:i/>
          <w:sz w:val="20"/>
        </w:rPr>
        <w:t xml:space="preserve">(* </w:t>
      </w:r>
      <w:r w:rsidRPr="00C029F0">
        <w:rPr>
          <w:rStyle w:val="txt-new"/>
          <w:b/>
          <w:i/>
          <w:sz w:val="20"/>
        </w:rPr>
        <w:t>niewłaściwe skreślić</w:t>
      </w:r>
      <w:r w:rsidRPr="00C029F0">
        <w:rPr>
          <w:rStyle w:val="txt-new"/>
          <w:i/>
          <w:sz w:val="20"/>
        </w:rPr>
        <w:t>)</w:t>
      </w:r>
      <w:r w:rsidRPr="00C029F0">
        <w:rPr>
          <w:rStyle w:val="txt-new"/>
          <w:sz w:val="20"/>
        </w:rPr>
        <w:t>:</w:t>
      </w:r>
    </w:p>
    <w:p w:rsidR="0064733C" w:rsidRPr="00C029F0" w:rsidRDefault="0064733C" w:rsidP="0064733C">
      <w:pPr>
        <w:ind w:left="360"/>
        <w:jc w:val="both"/>
        <w:rPr>
          <w:rStyle w:val="txt-new"/>
          <w:rFonts w:ascii="Times New Roman" w:hAnsi="Times New Roman"/>
          <w:sz w:val="20"/>
          <w:szCs w:val="20"/>
        </w:rPr>
      </w:pPr>
      <w:r w:rsidRPr="00C029F0">
        <w:rPr>
          <w:rStyle w:val="txt-new"/>
          <w:rFonts w:ascii="Times New Roman" w:hAnsi="Times New Roman"/>
          <w:sz w:val="20"/>
          <w:szCs w:val="20"/>
        </w:rPr>
        <w:t>nie będzie prowadzić do powstania u Zamawiającego obowiązku podatkowego;</w:t>
      </w:r>
      <w:r w:rsidRPr="00C029F0">
        <w:rPr>
          <w:rStyle w:val="txt-new"/>
          <w:rFonts w:ascii="Times New Roman" w:hAnsi="Times New Roman"/>
          <w:b/>
          <w:sz w:val="20"/>
          <w:szCs w:val="20"/>
        </w:rPr>
        <w:t>*</w:t>
      </w:r>
      <w:r w:rsidRPr="00C029F0">
        <w:rPr>
          <w:rStyle w:val="txt-new"/>
          <w:rFonts w:ascii="Times New Roman" w:hAnsi="Times New Roman"/>
          <w:sz w:val="20"/>
          <w:szCs w:val="20"/>
        </w:rPr>
        <w:t xml:space="preserve"> będzie prowadzić do powstania u Zamawiającego obowiązku podatkowego w następującym zakresie:</w:t>
      </w:r>
      <w:r w:rsidRPr="00C029F0">
        <w:rPr>
          <w:rStyle w:val="txt-new"/>
          <w:rFonts w:ascii="Times New Roman" w:hAnsi="Times New Roman"/>
          <w:b/>
          <w:sz w:val="20"/>
          <w:szCs w:val="20"/>
        </w:rPr>
        <w:t>*</w:t>
      </w:r>
    </w:p>
    <w:tbl>
      <w:tblPr>
        <w:tblW w:w="923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7059"/>
        <w:gridCol w:w="1629"/>
      </w:tblGrid>
      <w:tr w:rsidR="0064733C" w:rsidRPr="00C029F0" w:rsidTr="00DA155E">
        <w:trPr>
          <w:trHeight w:val="618"/>
        </w:trPr>
        <w:tc>
          <w:tcPr>
            <w:tcW w:w="543" w:type="dxa"/>
            <w:vAlign w:val="center"/>
          </w:tcPr>
          <w:p w:rsidR="0064733C" w:rsidRPr="00C029F0" w:rsidRDefault="0064733C" w:rsidP="006F6933">
            <w:pPr>
              <w:ind w:right="-108"/>
              <w:jc w:val="both"/>
              <w:rPr>
                <w:rStyle w:val="txt-new"/>
                <w:rFonts w:ascii="Times New Roman" w:hAnsi="Times New Roman"/>
                <w:b/>
                <w:sz w:val="20"/>
                <w:szCs w:val="20"/>
              </w:rPr>
            </w:pPr>
            <w:r w:rsidRPr="00C029F0">
              <w:rPr>
                <w:rStyle w:val="txt-new"/>
                <w:rFonts w:ascii="Times New Roman" w:hAnsi="Times New Roman"/>
                <w:b/>
                <w:sz w:val="20"/>
                <w:szCs w:val="20"/>
              </w:rPr>
              <w:t>l.p.</w:t>
            </w:r>
          </w:p>
        </w:tc>
        <w:tc>
          <w:tcPr>
            <w:tcW w:w="7059" w:type="dxa"/>
            <w:tcMar>
              <w:left w:w="28" w:type="dxa"/>
              <w:right w:w="28" w:type="dxa"/>
            </w:tcMar>
            <w:vAlign w:val="center"/>
          </w:tcPr>
          <w:p w:rsidR="0064733C" w:rsidRPr="00C029F0" w:rsidRDefault="0064733C" w:rsidP="006F6933">
            <w:pPr>
              <w:spacing w:line="216" w:lineRule="auto"/>
              <w:ind w:left="-10"/>
              <w:jc w:val="center"/>
              <w:rPr>
                <w:rStyle w:val="txt-new"/>
                <w:rFonts w:ascii="Times New Roman" w:hAnsi="Times New Roman"/>
                <w:b/>
                <w:sz w:val="20"/>
                <w:szCs w:val="20"/>
              </w:rPr>
            </w:pPr>
            <w:r w:rsidRPr="00C029F0">
              <w:rPr>
                <w:rStyle w:val="txt-new"/>
                <w:rFonts w:ascii="Times New Roman" w:hAnsi="Times New Roman"/>
                <w:b/>
                <w:sz w:val="20"/>
                <w:szCs w:val="20"/>
              </w:rPr>
              <w:t xml:space="preserve">Nazwa </w:t>
            </w:r>
            <w:r w:rsidRPr="00C029F0">
              <w:rPr>
                <w:rStyle w:val="txt-new"/>
                <w:rFonts w:ascii="Times New Roman" w:hAnsi="Times New Roman"/>
                <w:b/>
                <w:i/>
                <w:sz w:val="20"/>
                <w:szCs w:val="20"/>
              </w:rPr>
              <w:t>(rodzaj)</w:t>
            </w:r>
            <w:r w:rsidRPr="00C029F0">
              <w:rPr>
                <w:rStyle w:val="txt-new"/>
                <w:rFonts w:ascii="Times New Roman" w:hAnsi="Times New Roman"/>
                <w:b/>
                <w:sz w:val="20"/>
                <w:szCs w:val="20"/>
              </w:rPr>
              <w:t xml:space="preserve"> towaru lub usługi, których dostawa lub świadczenie będzie prowadzić do powstania u Zamawiającego obowiązku podatkowego</w:t>
            </w:r>
          </w:p>
        </w:tc>
        <w:tc>
          <w:tcPr>
            <w:tcW w:w="1629" w:type="dxa"/>
            <w:tcMar>
              <w:left w:w="28" w:type="dxa"/>
              <w:right w:w="28" w:type="dxa"/>
            </w:tcMar>
            <w:vAlign w:val="center"/>
          </w:tcPr>
          <w:p w:rsidR="0064733C" w:rsidRPr="00C029F0" w:rsidRDefault="0064733C" w:rsidP="006F6933">
            <w:pPr>
              <w:jc w:val="center"/>
              <w:rPr>
                <w:rStyle w:val="txt-new"/>
                <w:rFonts w:ascii="Times New Roman" w:hAnsi="Times New Roman"/>
                <w:b/>
                <w:sz w:val="20"/>
                <w:szCs w:val="20"/>
              </w:rPr>
            </w:pPr>
            <w:r w:rsidRPr="00C029F0">
              <w:rPr>
                <w:rStyle w:val="txt-new"/>
                <w:rFonts w:ascii="Times New Roman" w:hAnsi="Times New Roman"/>
                <w:b/>
                <w:sz w:val="20"/>
                <w:szCs w:val="20"/>
              </w:rPr>
              <w:t xml:space="preserve">Wartość bez </w:t>
            </w:r>
          </w:p>
          <w:p w:rsidR="0064733C" w:rsidRPr="00C029F0" w:rsidRDefault="0064733C" w:rsidP="006F6933">
            <w:pPr>
              <w:jc w:val="center"/>
              <w:rPr>
                <w:rStyle w:val="txt-new"/>
                <w:rFonts w:ascii="Times New Roman" w:hAnsi="Times New Roman"/>
                <w:b/>
                <w:sz w:val="20"/>
                <w:szCs w:val="20"/>
              </w:rPr>
            </w:pPr>
            <w:r w:rsidRPr="00C029F0">
              <w:rPr>
                <w:rStyle w:val="txt-new"/>
                <w:rFonts w:ascii="Times New Roman" w:hAnsi="Times New Roman"/>
                <w:b/>
                <w:sz w:val="20"/>
                <w:szCs w:val="20"/>
              </w:rPr>
              <w:t>kwoty podatku</w:t>
            </w:r>
          </w:p>
        </w:tc>
      </w:tr>
      <w:tr w:rsidR="0064733C" w:rsidRPr="00C029F0" w:rsidTr="00DA155E">
        <w:trPr>
          <w:trHeight w:val="288"/>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DA155E">
        <w:trPr>
          <w:trHeight w:val="28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DA155E">
        <w:trPr>
          <w:trHeight w:val="28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bl>
    <w:p w:rsidR="0064733C" w:rsidRPr="00C029F0" w:rsidRDefault="0064733C" w:rsidP="0064733C">
      <w:pPr>
        <w:shd w:val="clear" w:color="auto" w:fill="F3F3F3"/>
        <w:spacing w:before="40"/>
        <w:ind w:left="360"/>
        <w:jc w:val="both"/>
        <w:rPr>
          <w:rFonts w:ascii="Times New Roman" w:hAnsi="Times New Roman"/>
          <w:i/>
          <w:sz w:val="20"/>
          <w:szCs w:val="20"/>
          <w:shd w:val="clear" w:color="auto" w:fill="F3F3F3"/>
        </w:rPr>
      </w:pPr>
      <w:r w:rsidRPr="00C029F0">
        <w:rPr>
          <w:rFonts w:ascii="Times New Roman" w:hAnsi="Times New Roman"/>
          <w:i/>
          <w:sz w:val="20"/>
          <w:szCs w:val="20"/>
          <w:shd w:val="clear" w:color="auto" w:fill="F3F3F3"/>
        </w:rPr>
        <w:t xml:space="preserve">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4733C" w:rsidRPr="00C029F0" w:rsidRDefault="0064733C" w:rsidP="00C53A47">
      <w:pPr>
        <w:pStyle w:val="Tekstpodstawowy3"/>
        <w:numPr>
          <w:ilvl w:val="0"/>
          <w:numId w:val="17"/>
        </w:numPr>
        <w:spacing w:after="0" w:line="240" w:lineRule="auto"/>
        <w:jc w:val="both"/>
        <w:rPr>
          <w:rFonts w:ascii="Times New Roman" w:hAnsi="Times New Roman"/>
          <w:sz w:val="20"/>
          <w:szCs w:val="20"/>
        </w:rPr>
      </w:pPr>
      <w:r w:rsidRPr="00C029F0">
        <w:rPr>
          <w:rFonts w:ascii="Times New Roman" w:hAnsi="Times New Roman"/>
          <w:sz w:val="20"/>
          <w:szCs w:val="20"/>
        </w:rPr>
        <w:t>Oświadczamy, że zapoznaliśmy się z projektem umowy i zobowiązujemy się, w przypadku wyboru naszej oferty, do zawarcia umowy na zasadach określonych we wzorze umowy, zgodnie z niniejszą specyfikacją istotnych warunków zamówienia, w miejscu i terminie wyznaczonym przez Zamawiającego.</w:t>
      </w:r>
    </w:p>
    <w:p w:rsidR="00564E9B" w:rsidRPr="00C029F0" w:rsidRDefault="00564E9B" w:rsidP="00C53A47">
      <w:pPr>
        <w:pStyle w:val="Tekstpodstawowy35"/>
        <w:numPr>
          <w:ilvl w:val="0"/>
          <w:numId w:val="17"/>
        </w:numPr>
        <w:spacing w:line="360" w:lineRule="auto"/>
        <w:rPr>
          <w:sz w:val="20"/>
        </w:rPr>
      </w:pPr>
      <w:r w:rsidRPr="00C029F0">
        <w:rPr>
          <w:sz w:val="20"/>
        </w:rPr>
        <w:t>Oświadczamy, że zamierzamy powierzyć Podwykonawcom następującą część zamówienia: ………………………………………………………………………………</w:t>
      </w:r>
    </w:p>
    <w:p w:rsidR="00681C2B" w:rsidRPr="00C029F0" w:rsidRDefault="00681C2B" w:rsidP="004D17C8">
      <w:pPr>
        <w:pStyle w:val="Akapitzlist"/>
        <w:numPr>
          <w:ilvl w:val="0"/>
          <w:numId w:val="17"/>
        </w:numPr>
        <w:suppressAutoHyphens/>
        <w:rPr>
          <w:rFonts w:ascii="Times New Roman" w:hAnsi="Times New Roman"/>
          <w:b/>
          <w:sz w:val="20"/>
          <w:szCs w:val="20"/>
        </w:rPr>
      </w:pPr>
      <w:r w:rsidRPr="00C029F0">
        <w:rPr>
          <w:rFonts w:ascii="Times New Roman" w:hAnsi="Times New Roman"/>
          <w:b/>
          <w:sz w:val="20"/>
          <w:szCs w:val="20"/>
        </w:rPr>
        <w:t xml:space="preserve">Deklarujemy przystąpienie do realizacji w terminie </w:t>
      </w:r>
      <w:r w:rsidR="00534B92" w:rsidRPr="00C029F0">
        <w:rPr>
          <w:rFonts w:ascii="Times New Roman" w:hAnsi="Times New Roman"/>
          <w:b/>
          <w:sz w:val="20"/>
          <w:szCs w:val="20"/>
        </w:rPr>
        <w:t xml:space="preserve"> </w:t>
      </w:r>
      <w:r w:rsidR="004D17C8" w:rsidRPr="00C029F0">
        <w:rPr>
          <w:rFonts w:ascii="Times New Roman" w:hAnsi="Times New Roman"/>
          <w:b/>
          <w:sz w:val="20"/>
          <w:szCs w:val="20"/>
        </w:rPr>
        <w:t>:</w:t>
      </w:r>
      <w:r w:rsidR="00534B92" w:rsidRPr="00C029F0">
        <w:rPr>
          <w:rFonts w:ascii="Times New Roman" w:hAnsi="Times New Roman"/>
          <w:b/>
          <w:sz w:val="20"/>
          <w:szCs w:val="20"/>
        </w:rPr>
        <w:t xml:space="preserve">                                                                 </w:t>
      </w:r>
      <w:r w:rsidR="00C029F0">
        <w:rPr>
          <w:rFonts w:ascii="Times New Roman" w:hAnsi="Times New Roman"/>
          <w:b/>
          <w:sz w:val="20"/>
          <w:szCs w:val="20"/>
        </w:rPr>
        <w:t xml:space="preserve">                        </w:t>
      </w:r>
      <w:r w:rsidR="00534B92" w:rsidRPr="00C029F0">
        <w:rPr>
          <w:rFonts w:ascii="Times New Roman" w:hAnsi="Times New Roman"/>
          <w:b/>
          <w:sz w:val="20"/>
          <w:szCs w:val="20"/>
        </w:rPr>
        <w:t xml:space="preserve"> </w:t>
      </w:r>
      <w:r w:rsidRPr="00C029F0">
        <w:rPr>
          <w:rFonts w:ascii="Times New Roman" w:hAnsi="Times New Roman"/>
          <w:b/>
          <w:sz w:val="20"/>
          <w:szCs w:val="20"/>
        </w:rPr>
        <w:t>………godzin od momentu zgłoszenia przez  Zamawiającego</w:t>
      </w:r>
      <w:r w:rsidR="00534B92" w:rsidRPr="00C029F0">
        <w:rPr>
          <w:rFonts w:ascii="Times New Roman" w:hAnsi="Times New Roman"/>
          <w:b/>
          <w:sz w:val="20"/>
          <w:szCs w:val="20"/>
        </w:rPr>
        <w:t>,</w:t>
      </w:r>
      <w:r w:rsidR="004D17C8" w:rsidRPr="00C029F0">
        <w:rPr>
          <w:rFonts w:ascii="Times New Roman" w:hAnsi="Times New Roman"/>
          <w:b/>
          <w:sz w:val="20"/>
          <w:szCs w:val="20"/>
        </w:rPr>
        <w:t xml:space="preserve">      </w:t>
      </w:r>
      <w:r w:rsidR="00C029F0">
        <w:rPr>
          <w:rFonts w:ascii="Times New Roman" w:hAnsi="Times New Roman"/>
          <w:b/>
          <w:sz w:val="20"/>
          <w:szCs w:val="20"/>
        </w:rPr>
        <w:t xml:space="preserve">                         </w:t>
      </w:r>
    </w:p>
    <w:p w:rsidR="0064733C" w:rsidRPr="00C029F0" w:rsidRDefault="0064733C" w:rsidP="00C53A47">
      <w:pPr>
        <w:pStyle w:val="Tekstpodstawowy3"/>
        <w:numPr>
          <w:ilvl w:val="0"/>
          <w:numId w:val="17"/>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Oświadczamy, że wszystkie strony naszej oferty są w kolejności ponumerowane i cała oferta składa się z ………….......... stron.</w:t>
      </w:r>
    </w:p>
    <w:p w:rsidR="00B86FA8" w:rsidRPr="00C029F0" w:rsidRDefault="00B86FA8" w:rsidP="00C53A47">
      <w:pPr>
        <w:pStyle w:val="Tekstpodstawowy35"/>
        <w:numPr>
          <w:ilvl w:val="0"/>
          <w:numId w:val="18"/>
        </w:numPr>
        <w:tabs>
          <w:tab w:val="left" w:pos="284"/>
        </w:tabs>
        <w:jc w:val="both"/>
        <w:rPr>
          <w:i/>
          <w:sz w:val="20"/>
        </w:rPr>
      </w:pPr>
      <w:r w:rsidRPr="00C029F0">
        <w:rPr>
          <w:sz w:val="20"/>
        </w:rPr>
        <w:t>Załącznikami do niniejszej oferty są:</w:t>
      </w:r>
    </w:p>
    <w:p w:rsidR="00B86FA8" w:rsidRPr="00C029F0" w:rsidRDefault="00B86FA8" w:rsidP="00B86FA8">
      <w:pPr>
        <w:pStyle w:val="Tekstpodstawowy35"/>
        <w:tabs>
          <w:tab w:val="left" w:pos="284"/>
        </w:tabs>
        <w:ind w:left="360"/>
        <w:jc w:val="both"/>
        <w:rPr>
          <w:i/>
          <w:sz w:val="20"/>
        </w:rPr>
      </w:pPr>
    </w:p>
    <w:p w:rsidR="00B86FA8" w:rsidRPr="00C029F0" w:rsidRDefault="00B86FA8" w:rsidP="00C53A47">
      <w:pPr>
        <w:numPr>
          <w:ilvl w:val="0"/>
          <w:numId w:val="19"/>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 xml:space="preserve">Wypełniony załącznik nr 2 do SIWZ,  </w:t>
      </w:r>
    </w:p>
    <w:p w:rsidR="00B86FA8" w:rsidRPr="00C029F0" w:rsidRDefault="00B86FA8" w:rsidP="00C53A47">
      <w:pPr>
        <w:numPr>
          <w:ilvl w:val="0"/>
          <w:numId w:val="19"/>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 xml:space="preserve">Inne dokumenty np. </w:t>
      </w:r>
      <w:r w:rsidRPr="00C029F0">
        <w:rPr>
          <w:rFonts w:ascii="Times New Roman" w:hAnsi="Times New Roman"/>
          <w:i/>
          <w:color w:val="000000"/>
          <w:sz w:val="20"/>
          <w:szCs w:val="20"/>
        </w:rPr>
        <w:t>upoważnienie, pełnomocnictwa w przypadku ofert składanych wspólnie</w:t>
      </w:r>
      <w:r w:rsidRPr="00C029F0">
        <w:rPr>
          <w:rFonts w:ascii="Times New Roman" w:hAnsi="Times New Roman"/>
          <w:color w:val="000000"/>
          <w:sz w:val="20"/>
          <w:szCs w:val="20"/>
        </w:rPr>
        <w:t>…………………………………………….</w:t>
      </w:r>
    </w:p>
    <w:p w:rsidR="00B86FA8" w:rsidRPr="00C029F0" w:rsidRDefault="00B86FA8" w:rsidP="00C53A47">
      <w:pPr>
        <w:numPr>
          <w:ilvl w:val="0"/>
          <w:numId w:val="19"/>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t>
      </w:r>
    </w:p>
    <w:p w:rsidR="00B86FA8" w:rsidRPr="00C029F0" w:rsidRDefault="00B86FA8" w:rsidP="00C53A47">
      <w:pPr>
        <w:numPr>
          <w:ilvl w:val="0"/>
          <w:numId w:val="19"/>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t>
      </w:r>
    </w:p>
    <w:p w:rsidR="00DA155E" w:rsidRDefault="00DA155E" w:rsidP="00B86FA8">
      <w:pPr>
        <w:spacing w:after="0" w:line="240" w:lineRule="auto"/>
        <w:ind w:left="360"/>
        <w:rPr>
          <w:rFonts w:ascii="Times New Roman" w:hAnsi="Times New Roman"/>
          <w:b/>
          <w:color w:val="000000"/>
          <w:sz w:val="20"/>
          <w:szCs w:val="20"/>
        </w:rPr>
      </w:pPr>
    </w:p>
    <w:p w:rsidR="00DA155E" w:rsidRDefault="00DA155E" w:rsidP="00B86FA8">
      <w:pPr>
        <w:spacing w:after="0" w:line="240" w:lineRule="auto"/>
        <w:ind w:left="360"/>
        <w:rPr>
          <w:rFonts w:ascii="Times New Roman" w:hAnsi="Times New Roman"/>
          <w:b/>
          <w:color w:val="000000"/>
          <w:sz w:val="20"/>
          <w:szCs w:val="20"/>
        </w:rPr>
      </w:pPr>
    </w:p>
    <w:p w:rsidR="00DA155E" w:rsidRDefault="00DA155E" w:rsidP="00B86FA8">
      <w:pPr>
        <w:spacing w:after="0" w:line="240" w:lineRule="auto"/>
        <w:ind w:left="360"/>
        <w:rPr>
          <w:rFonts w:ascii="Times New Roman" w:hAnsi="Times New Roman"/>
          <w:b/>
          <w:color w:val="000000"/>
          <w:sz w:val="20"/>
          <w:szCs w:val="20"/>
        </w:rPr>
      </w:pPr>
    </w:p>
    <w:p w:rsidR="00DA155E" w:rsidRDefault="00DA155E" w:rsidP="00B86FA8">
      <w:pPr>
        <w:spacing w:after="0" w:line="240" w:lineRule="auto"/>
        <w:ind w:left="360"/>
        <w:rPr>
          <w:rFonts w:ascii="Times New Roman" w:hAnsi="Times New Roman"/>
          <w:b/>
          <w:color w:val="000000"/>
          <w:sz w:val="20"/>
          <w:szCs w:val="20"/>
        </w:rPr>
      </w:pPr>
    </w:p>
    <w:p w:rsidR="00B86FA8" w:rsidRPr="00C029F0" w:rsidRDefault="00B86FA8" w:rsidP="00B86FA8">
      <w:pPr>
        <w:spacing w:after="0" w:line="240" w:lineRule="auto"/>
        <w:ind w:left="360"/>
        <w:rPr>
          <w:rFonts w:ascii="Times New Roman" w:hAnsi="Times New Roman"/>
          <w:color w:val="000000"/>
          <w:sz w:val="20"/>
          <w:szCs w:val="20"/>
        </w:rPr>
      </w:pPr>
      <w:r w:rsidRPr="00C029F0">
        <w:rPr>
          <w:rFonts w:ascii="Times New Roman" w:hAnsi="Times New Roman"/>
          <w:b/>
          <w:color w:val="000000"/>
          <w:sz w:val="20"/>
          <w:szCs w:val="20"/>
        </w:rPr>
        <w:lastRenderedPageBreak/>
        <w:t>Zastrzeżenie oferenta</w:t>
      </w:r>
    </w:p>
    <w:p w:rsidR="00B86FA8" w:rsidRPr="00C029F0" w:rsidRDefault="00B86FA8" w:rsidP="00B86FA8">
      <w:pPr>
        <w:spacing w:after="0" w:line="240" w:lineRule="auto"/>
        <w:ind w:left="360"/>
        <w:rPr>
          <w:rFonts w:ascii="Times New Roman" w:hAnsi="Times New Roman"/>
          <w:color w:val="000000"/>
          <w:sz w:val="20"/>
          <w:szCs w:val="20"/>
        </w:rPr>
      </w:pPr>
      <w:r w:rsidRPr="00C029F0">
        <w:rPr>
          <w:rFonts w:ascii="Times New Roman" w:hAnsi="Times New Roman"/>
          <w:color w:val="000000"/>
          <w:sz w:val="20"/>
          <w:szCs w:val="20"/>
        </w:rPr>
        <w:t>Niżej wymienione dokumenty składające się na ofertę nie mogą być ogólnie udostępnione: ………………………………….……………………………………………</w:t>
      </w:r>
    </w:p>
    <w:p w:rsidR="00B86FA8" w:rsidRPr="00C029F0" w:rsidRDefault="00B86FA8" w:rsidP="00C53A47">
      <w:pPr>
        <w:pStyle w:val="Tekstpodstawowy3"/>
        <w:numPr>
          <w:ilvl w:val="0"/>
          <w:numId w:val="20"/>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C53A47">
      <w:pPr>
        <w:pStyle w:val="Tekstpodstawowy3"/>
        <w:numPr>
          <w:ilvl w:val="0"/>
          <w:numId w:val="20"/>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C53A47">
      <w:pPr>
        <w:pStyle w:val="Tekstpodstawowy3"/>
        <w:numPr>
          <w:ilvl w:val="0"/>
          <w:numId w:val="20"/>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C53A47">
      <w:pPr>
        <w:pStyle w:val="Tekstpodstawowy3"/>
        <w:numPr>
          <w:ilvl w:val="0"/>
          <w:numId w:val="20"/>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DA155E" w:rsidRDefault="00DA155E" w:rsidP="00B86FA8">
      <w:pPr>
        <w:pStyle w:val="Tekstpodstawowy34"/>
        <w:rPr>
          <w:i/>
          <w:color w:val="000000"/>
          <w:sz w:val="20"/>
        </w:rPr>
      </w:pPr>
    </w:p>
    <w:p w:rsidR="00DA155E" w:rsidRDefault="00DA155E" w:rsidP="00B86FA8">
      <w:pPr>
        <w:pStyle w:val="Tekstpodstawowy34"/>
        <w:rPr>
          <w:i/>
          <w:color w:val="000000"/>
          <w:sz w:val="20"/>
        </w:rPr>
      </w:pPr>
    </w:p>
    <w:p w:rsidR="00DA155E" w:rsidRDefault="00DA155E" w:rsidP="00B86FA8">
      <w:pPr>
        <w:pStyle w:val="Tekstpodstawowy34"/>
        <w:rPr>
          <w:i/>
          <w:color w:val="000000"/>
          <w:sz w:val="20"/>
        </w:rPr>
      </w:pPr>
    </w:p>
    <w:p w:rsidR="00B86FA8" w:rsidRPr="00C029F0" w:rsidRDefault="00B86FA8" w:rsidP="00B86FA8">
      <w:pPr>
        <w:pStyle w:val="Tekstpodstawowy34"/>
        <w:rPr>
          <w:i/>
          <w:color w:val="000000"/>
          <w:sz w:val="20"/>
        </w:rPr>
      </w:pPr>
      <w:r w:rsidRPr="00C029F0">
        <w:rPr>
          <w:i/>
          <w:color w:val="000000"/>
          <w:sz w:val="20"/>
        </w:rPr>
        <w:t xml:space="preserve">          ......................................................... dn.  ......................................r.</w:t>
      </w:r>
    </w:p>
    <w:p w:rsidR="00B86FA8" w:rsidRPr="00C029F0" w:rsidRDefault="00B86FA8" w:rsidP="00B86FA8">
      <w:pPr>
        <w:pStyle w:val="Tekstpodstawowy34"/>
        <w:ind w:firstLine="708"/>
        <w:rPr>
          <w:i/>
          <w:color w:val="000000"/>
          <w:sz w:val="20"/>
        </w:rPr>
      </w:pPr>
      <w:r w:rsidRPr="00C029F0">
        <w:rPr>
          <w:i/>
          <w:color w:val="000000"/>
          <w:sz w:val="20"/>
        </w:rPr>
        <w:t>miejscowość</w:t>
      </w:r>
      <w:r w:rsidRPr="00C029F0">
        <w:rPr>
          <w:i/>
          <w:color w:val="000000"/>
          <w:sz w:val="20"/>
        </w:rPr>
        <w:tab/>
      </w:r>
      <w:r w:rsidRPr="00C029F0">
        <w:rPr>
          <w:i/>
          <w:color w:val="000000"/>
          <w:sz w:val="20"/>
        </w:rPr>
        <w:tab/>
      </w:r>
    </w:p>
    <w:p w:rsidR="00B86FA8" w:rsidRPr="00C029F0" w:rsidRDefault="00B86FA8" w:rsidP="00B86FA8">
      <w:pPr>
        <w:pStyle w:val="Tekstpodstawowy34"/>
        <w:rPr>
          <w:i/>
          <w:color w:val="000000"/>
          <w:sz w:val="20"/>
        </w:rPr>
      </w:pPr>
    </w:p>
    <w:p w:rsidR="00B86FA8" w:rsidRPr="00C029F0" w:rsidRDefault="00B86FA8" w:rsidP="00B86FA8">
      <w:pPr>
        <w:pStyle w:val="Tekstpodstawowy34"/>
        <w:rPr>
          <w:i/>
          <w:color w:val="000000"/>
          <w:sz w:val="20"/>
        </w:rPr>
      </w:pPr>
    </w:p>
    <w:p w:rsidR="00B86FA8" w:rsidRPr="00C029F0" w:rsidRDefault="00B86FA8" w:rsidP="00B86FA8">
      <w:pPr>
        <w:pStyle w:val="Tekstpodstawowy34"/>
        <w:ind w:left="3540"/>
        <w:jc w:val="center"/>
        <w:rPr>
          <w:i/>
          <w:color w:val="000000"/>
          <w:sz w:val="20"/>
        </w:rPr>
      </w:pPr>
      <w:r w:rsidRPr="00C029F0">
        <w:rPr>
          <w:i/>
          <w:color w:val="000000"/>
          <w:sz w:val="20"/>
        </w:rPr>
        <w:t>…………………………………………………..…................</w:t>
      </w:r>
    </w:p>
    <w:p w:rsidR="00B86FA8" w:rsidRPr="00C029F0" w:rsidRDefault="00B86FA8" w:rsidP="00B86FA8">
      <w:pPr>
        <w:pStyle w:val="Tekstpodstawowy34"/>
        <w:ind w:left="3540"/>
        <w:jc w:val="center"/>
        <w:rPr>
          <w:i/>
          <w:color w:val="000000"/>
          <w:sz w:val="20"/>
        </w:rPr>
      </w:pPr>
      <w:r w:rsidRPr="00C029F0">
        <w:rPr>
          <w:i/>
          <w:color w:val="000000"/>
          <w:sz w:val="20"/>
        </w:rPr>
        <w:t>(podpis z podaniem imienia i nazwiska oraz stanowiska osoby uprawnionej)</w:t>
      </w:r>
    </w:p>
    <w:p w:rsidR="00B86FA8" w:rsidRPr="00C029F0" w:rsidRDefault="00B86FA8" w:rsidP="00B86FA8">
      <w:pPr>
        <w:pStyle w:val="Tekstpodstawowy34"/>
        <w:ind w:left="3540"/>
        <w:jc w:val="center"/>
        <w:rPr>
          <w:i/>
          <w:color w:val="000000"/>
          <w:sz w:val="20"/>
        </w:rPr>
      </w:pPr>
    </w:p>
    <w:p w:rsidR="00B86FA8" w:rsidRPr="00C029F0" w:rsidRDefault="00B86FA8" w:rsidP="00B86FA8">
      <w:pPr>
        <w:pStyle w:val="Tekstpodstawowy34"/>
        <w:ind w:left="3540"/>
        <w:jc w:val="center"/>
        <w:rPr>
          <w:i/>
          <w:color w:val="000000"/>
          <w:sz w:val="20"/>
        </w:rPr>
      </w:pPr>
    </w:p>
    <w:p w:rsidR="00B86FA8" w:rsidRPr="00C029F0" w:rsidRDefault="00B86FA8" w:rsidP="00B86FA8">
      <w:pPr>
        <w:pStyle w:val="Tekstpodstawowy34"/>
        <w:ind w:left="2124" w:firstLine="708"/>
        <w:jc w:val="center"/>
        <w:rPr>
          <w:i/>
          <w:color w:val="000000"/>
          <w:sz w:val="20"/>
        </w:rPr>
      </w:pPr>
    </w:p>
    <w:p w:rsidR="0064733C" w:rsidRPr="00C029F0" w:rsidRDefault="0064733C" w:rsidP="0064733C">
      <w:pPr>
        <w:pStyle w:val="Tekstpodstawowy3"/>
        <w:jc w:val="right"/>
        <w:rPr>
          <w:rFonts w:ascii="Times New Roman" w:hAnsi="Times New Roman"/>
          <w:b/>
          <w:sz w:val="20"/>
          <w:szCs w:val="20"/>
        </w:rPr>
      </w:pPr>
    </w:p>
    <w:p w:rsidR="0064733C" w:rsidRPr="00B86FA8" w:rsidRDefault="0064733C" w:rsidP="0064733C">
      <w:pPr>
        <w:pStyle w:val="Tekstpodstawowy3"/>
        <w:jc w:val="right"/>
        <w:rPr>
          <w:rFonts w:ascii="Times New Roman" w:hAnsi="Times New Roman"/>
          <w:b/>
          <w:sz w:val="22"/>
          <w:szCs w:val="22"/>
        </w:rPr>
      </w:pPr>
    </w:p>
    <w:sectPr w:rsidR="0064733C" w:rsidRPr="00B86FA8" w:rsidSect="00DA155E">
      <w:footerReference w:type="default" r:id="rId12"/>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05" w:rsidRDefault="00880405" w:rsidP="0092301B">
      <w:pPr>
        <w:spacing w:after="0" w:line="240" w:lineRule="auto"/>
      </w:pPr>
      <w:r>
        <w:separator/>
      </w:r>
    </w:p>
  </w:endnote>
  <w:endnote w:type="continuationSeparator" w:id="0">
    <w:p w:rsidR="00880405" w:rsidRDefault="00880405" w:rsidP="0092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MS Mincho"/>
    <w:charset w:val="80"/>
    <w:family w:val="auto"/>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76" w:rsidRPr="004A4FD5" w:rsidRDefault="00485D76">
    <w:pPr>
      <w:pStyle w:val="Stopka"/>
      <w:jc w:val="right"/>
      <w:rPr>
        <w:rFonts w:ascii="Cambria" w:hAnsi="Cambria"/>
        <w:sz w:val="16"/>
        <w:szCs w:val="16"/>
      </w:rPr>
    </w:pPr>
    <w:r w:rsidRPr="004A4FD5">
      <w:rPr>
        <w:rFonts w:ascii="Cambria" w:hAnsi="Cambria"/>
        <w:sz w:val="16"/>
        <w:szCs w:val="16"/>
      </w:rPr>
      <w:t xml:space="preserve">str. </w:t>
    </w:r>
    <w:r w:rsidR="00771412" w:rsidRPr="004A4FD5">
      <w:rPr>
        <w:sz w:val="16"/>
        <w:szCs w:val="16"/>
      </w:rPr>
      <w:fldChar w:fldCharType="begin"/>
    </w:r>
    <w:r w:rsidRPr="004A4FD5">
      <w:rPr>
        <w:sz w:val="16"/>
        <w:szCs w:val="16"/>
      </w:rPr>
      <w:instrText xml:space="preserve"> PAGE    \* MERGEFORMAT </w:instrText>
    </w:r>
    <w:r w:rsidR="00771412" w:rsidRPr="004A4FD5">
      <w:rPr>
        <w:sz w:val="16"/>
        <w:szCs w:val="16"/>
      </w:rPr>
      <w:fldChar w:fldCharType="separate"/>
    </w:r>
    <w:r w:rsidR="00486676" w:rsidRPr="00486676">
      <w:rPr>
        <w:rFonts w:ascii="Cambria" w:hAnsi="Cambria"/>
        <w:noProof/>
        <w:sz w:val="16"/>
        <w:szCs w:val="16"/>
      </w:rPr>
      <w:t>22</w:t>
    </w:r>
    <w:r w:rsidR="00771412" w:rsidRPr="004A4FD5">
      <w:rPr>
        <w:sz w:val="16"/>
        <w:szCs w:val="16"/>
      </w:rPr>
      <w:fldChar w:fldCharType="end"/>
    </w:r>
  </w:p>
  <w:p w:rsidR="00485D76" w:rsidRDefault="00485D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05" w:rsidRDefault="00880405" w:rsidP="0092301B">
      <w:pPr>
        <w:spacing w:after="0" w:line="240" w:lineRule="auto"/>
      </w:pPr>
      <w:r>
        <w:separator/>
      </w:r>
    </w:p>
  </w:footnote>
  <w:footnote w:type="continuationSeparator" w:id="0">
    <w:p w:rsidR="00880405" w:rsidRDefault="00880405" w:rsidP="0092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2">
    <w:nsid w:val="00000013"/>
    <w:multiLevelType w:val="singleLevel"/>
    <w:tmpl w:val="00000013"/>
    <w:name w:val="WW8Num19"/>
    <w:lvl w:ilvl="0">
      <w:start w:val="1"/>
      <w:numFmt w:val="decimal"/>
      <w:lvlText w:val="%1."/>
      <w:lvlJc w:val="left"/>
      <w:pPr>
        <w:tabs>
          <w:tab w:val="num" w:pos="708"/>
        </w:tabs>
        <w:ind w:left="720" w:hanging="360"/>
      </w:pPr>
      <w:rPr>
        <w:b w:val="0"/>
        <w:sz w:val="20"/>
      </w:rPr>
    </w:lvl>
  </w:abstractNum>
  <w:abstractNum w:abstractNumId="3">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4">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5">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6">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7">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8">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9">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10">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1">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2">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3">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14">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04B8325E"/>
    <w:multiLevelType w:val="hybridMultilevel"/>
    <w:tmpl w:val="F2402B6A"/>
    <w:lvl w:ilvl="0" w:tplc="BFF812E6">
      <w:start w:val="1"/>
      <w:numFmt w:val="decimal"/>
      <w:lvlText w:val="%1."/>
      <w:lvlJc w:val="left"/>
      <w:pPr>
        <w:ind w:left="720" w:hanging="360"/>
      </w:pPr>
    </w:lvl>
    <w:lvl w:ilvl="1" w:tplc="14CE7676">
      <w:start w:val="1"/>
      <w:numFmt w:val="decimal"/>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1E72EC"/>
    <w:multiLevelType w:val="hybridMultilevel"/>
    <w:tmpl w:val="0AD84C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0176CAB"/>
    <w:multiLevelType w:val="hybridMultilevel"/>
    <w:tmpl w:val="77407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47327C"/>
    <w:multiLevelType w:val="hybridMultilevel"/>
    <w:tmpl w:val="D4148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0C346A5"/>
    <w:multiLevelType w:val="hybridMultilevel"/>
    <w:tmpl w:val="C936D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D27C98"/>
    <w:multiLevelType w:val="hybridMultilevel"/>
    <w:tmpl w:val="2A10EB74"/>
    <w:lvl w:ilvl="0" w:tplc="2E885FEE">
      <w:start w:val="1"/>
      <w:numFmt w:val="bullet"/>
      <w:lvlText w:val=""/>
      <w:lvlJc w:val="left"/>
      <w:pPr>
        <w:ind w:left="2148" w:hanging="360"/>
      </w:pPr>
      <w:rPr>
        <w:rFonts w:ascii="Symbol" w:hAnsi="Symbol" w:hint="default"/>
        <w:sz w:val="24"/>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AA44B5D"/>
    <w:multiLevelType w:val="hybridMultilevel"/>
    <w:tmpl w:val="F6A00126"/>
    <w:lvl w:ilvl="0" w:tplc="BDDC4A58">
      <w:start w:val="1"/>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1F149A"/>
    <w:multiLevelType w:val="hybridMultilevel"/>
    <w:tmpl w:val="CB8C3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D7580B"/>
    <w:multiLevelType w:val="hybridMultilevel"/>
    <w:tmpl w:val="0178C606"/>
    <w:lvl w:ilvl="0" w:tplc="A2308990">
      <w:start w:val="2"/>
      <w:numFmt w:val="decimal"/>
      <w:lvlText w:val="%1."/>
      <w:lvlJc w:val="left"/>
      <w:pPr>
        <w:ind w:left="644" w:hanging="360"/>
      </w:pPr>
      <w:rPr>
        <w:rFonts w:ascii="Times New Roman" w:hAnsi="Times New Roman"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96D6508"/>
    <w:multiLevelType w:val="hybridMultilevel"/>
    <w:tmpl w:val="48BE33F2"/>
    <w:lvl w:ilvl="0" w:tplc="2E885FEE">
      <w:start w:val="1"/>
      <w:numFmt w:val="bullet"/>
      <w:lvlText w:val=""/>
      <w:lvlJc w:val="left"/>
      <w:pPr>
        <w:ind w:left="1080" w:hanging="360"/>
      </w:pPr>
      <w:rPr>
        <w:rFonts w:ascii="Symbol" w:hAnsi="Symbo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0E907B9"/>
    <w:multiLevelType w:val="hybridMultilevel"/>
    <w:tmpl w:val="DD3AA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CE4A72"/>
    <w:multiLevelType w:val="hybridMultilevel"/>
    <w:tmpl w:val="53A677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FD5FA2"/>
    <w:multiLevelType w:val="hybridMultilevel"/>
    <w:tmpl w:val="429828F0"/>
    <w:lvl w:ilvl="0" w:tplc="082AA6E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3C7884"/>
    <w:multiLevelType w:val="hybridMultilevel"/>
    <w:tmpl w:val="815C0782"/>
    <w:lvl w:ilvl="0" w:tplc="1D8245D6">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5">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3DA4AD6"/>
    <w:multiLevelType w:val="hybridMultilevel"/>
    <w:tmpl w:val="86862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B43B4D"/>
    <w:multiLevelType w:val="hybridMultilevel"/>
    <w:tmpl w:val="65D05DB2"/>
    <w:lvl w:ilvl="0" w:tplc="C970597C">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8">
    <w:nsid w:val="48C3294E"/>
    <w:multiLevelType w:val="hybridMultilevel"/>
    <w:tmpl w:val="B31EFC5A"/>
    <w:lvl w:ilvl="0" w:tplc="BDDC4A5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FA591F"/>
    <w:multiLevelType w:val="hybridMultilevel"/>
    <w:tmpl w:val="8BA0E5BC"/>
    <w:lvl w:ilvl="0" w:tplc="C994EB46">
      <w:start w:val="1"/>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3E0FD3"/>
    <w:multiLevelType w:val="hybridMultilevel"/>
    <w:tmpl w:val="7290714C"/>
    <w:lvl w:ilvl="0" w:tplc="88BAE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60058B0"/>
    <w:multiLevelType w:val="hybridMultilevel"/>
    <w:tmpl w:val="45B20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4E3889"/>
    <w:multiLevelType w:val="hybridMultilevel"/>
    <w:tmpl w:val="E19833DA"/>
    <w:lvl w:ilvl="0" w:tplc="40C666FA">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B45156D"/>
    <w:multiLevelType w:val="hybridMultilevel"/>
    <w:tmpl w:val="75B295F2"/>
    <w:lvl w:ilvl="0" w:tplc="14CE7676">
      <w:start w:val="1"/>
      <w:numFmt w:val="decimal"/>
      <w:lvlText w:val="%1."/>
      <w:lvlJc w:val="left"/>
      <w:pPr>
        <w:ind w:left="14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0B63AA"/>
    <w:multiLevelType w:val="singleLevel"/>
    <w:tmpl w:val="9BB63836"/>
    <w:lvl w:ilvl="0">
      <w:start w:val="1"/>
      <w:numFmt w:val="decimal"/>
      <w:lvlText w:val="%1."/>
      <w:lvlJc w:val="right"/>
      <w:pPr>
        <w:tabs>
          <w:tab w:val="num" w:pos="710"/>
        </w:tabs>
        <w:ind w:left="710" w:hanging="284"/>
      </w:pPr>
      <w:rPr>
        <w:rFonts w:ascii="Times New Roman" w:eastAsia="Times New Roman" w:hAnsi="Times New Roman" w:cs="Times New Roman"/>
      </w:rPr>
    </w:lvl>
  </w:abstractNum>
  <w:abstractNum w:abstractNumId="47">
    <w:nsid w:val="79674398"/>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7CDD0630"/>
    <w:multiLevelType w:val="hybridMultilevel"/>
    <w:tmpl w:val="EEC6C7E6"/>
    <w:lvl w:ilvl="0" w:tplc="04150001">
      <w:start w:val="1"/>
      <w:numFmt w:val="bullet"/>
      <w:lvlText w:val=""/>
      <w:lvlJc w:val="left"/>
      <w:pPr>
        <w:ind w:left="984" w:hanging="360"/>
      </w:pPr>
      <w:rPr>
        <w:rFonts w:ascii="Symbol" w:hAnsi="Symbol" w:hint="default"/>
      </w:rPr>
    </w:lvl>
    <w:lvl w:ilvl="1" w:tplc="7CCAF01A">
      <w:numFmt w:val="bullet"/>
      <w:lvlText w:val="·"/>
      <w:lvlJc w:val="left"/>
      <w:pPr>
        <w:ind w:left="1704" w:hanging="360"/>
      </w:pPr>
      <w:rPr>
        <w:rFonts w:ascii="Bookman Old Style" w:eastAsia="Times New Roman" w:hAnsi="Bookman Old Style" w:cs="Symbol"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num w:numId="1">
    <w:abstractNumId w:val="41"/>
  </w:num>
  <w:num w:numId="2">
    <w:abstractNumId w:val="25"/>
  </w:num>
  <w:num w:numId="3">
    <w:abstractNumId w:val="43"/>
  </w:num>
  <w:num w:numId="4">
    <w:abstractNumId w:val="1"/>
  </w:num>
  <w:num w:numId="5">
    <w:abstractNumId w:val="9"/>
  </w:num>
  <w:num w:numId="6">
    <w:abstractNumId w:val="8"/>
  </w:num>
  <w:num w:numId="7">
    <w:abstractNumId w:val="10"/>
  </w:num>
  <w:num w:numId="8">
    <w:abstractNumId w:val="35"/>
  </w:num>
  <w:num w:numId="9">
    <w:abstractNumId w:val="47"/>
  </w:num>
  <w:num w:numId="10">
    <w:abstractNumId w:val="6"/>
  </w:num>
  <w:num w:numId="11">
    <w:abstractNumId w:val="28"/>
  </w:num>
  <w:num w:numId="12">
    <w:abstractNumId w:val="34"/>
  </w:num>
  <w:num w:numId="13">
    <w:abstractNumId w:val="22"/>
  </w:num>
  <w:num w:numId="14">
    <w:abstractNumId w:val="0"/>
  </w:num>
  <w:num w:numId="15">
    <w:abstractNumId w:val="13"/>
  </w:num>
  <w:num w:numId="16">
    <w:abstractNumId w:val="32"/>
  </w:num>
  <w:num w:numId="17">
    <w:abstractNumId w:val="18"/>
  </w:num>
  <w:num w:numId="18">
    <w:abstractNumId w:val="30"/>
  </w:num>
  <w:num w:numId="19">
    <w:abstractNumId w:val="42"/>
  </w:num>
  <w:num w:numId="20">
    <w:abstractNumId w:val="21"/>
  </w:num>
  <w:num w:numId="21">
    <w:abstractNumId w:val="46"/>
  </w:num>
  <w:num w:numId="22">
    <w:abstractNumId w:val="48"/>
  </w:num>
  <w:num w:numId="23">
    <w:abstractNumId w:val="15"/>
  </w:num>
  <w:num w:numId="24">
    <w:abstractNumId w:val="17"/>
  </w:num>
  <w:num w:numId="25">
    <w:abstractNumId w:val="16"/>
  </w:num>
  <w:num w:numId="26">
    <w:abstractNumId w:val="26"/>
  </w:num>
  <w:num w:numId="27">
    <w:abstractNumId w:val="45"/>
  </w:num>
  <w:num w:numId="28">
    <w:abstractNumId w:val="29"/>
  </w:num>
  <w:num w:numId="29">
    <w:abstractNumId w:val="36"/>
  </w:num>
  <w:num w:numId="30">
    <w:abstractNumId w:val="37"/>
  </w:num>
  <w:num w:numId="31">
    <w:abstractNumId w:val="24"/>
  </w:num>
  <w:num w:numId="32">
    <w:abstractNumId w:val="39"/>
  </w:num>
  <w:num w:numId="33">
    <w:abstractNumId w:val="38"/>
  </w:num>
  <w:num w:numId="34">
    <w:abstractNumId w:val="40"/>
  </w:num>
  <w:num w:numId="35">
    <w:abstractNumId w:val="27"/>
  </w:num>
  <w:num w:numId="36">
    <w:abstractNumId w:val="31"/>
  </w:num>
  <w:num w:numId="37">
    <w:abstractNumId w:val="20"/>
  </w:num>
  <w:num w:numId="38">
    <w:abstractNumId w:val="23"/>
  </w:num>
  <w:num w:numId="39">
    <w:abstractNumId w:val="44"/>
  </w:num>
  <w:num w:numId="40">
    <w:abstractNumId w:val="19"/>
  </w:num>
  <w:num w:numId="41">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5132EE"/>
    <w:rsid w:val="0000366F"/>
    <w:rsid w:val="00004CFB"/>
    <w:rsid w:val="00010F94"/>
    <w:rsid w:val="000125B4"/>
    <w:rsid w:val="00016679"/>
    <w:rsid w:val="00017C07"/>
    <w:rsid w:val="00021F5F"/>
    <w:rsid w:val="00023232"/>
    <w:rsid w:val="000278B7"/>
    <w:rsid w:val="000343CC"/>
    <w:rsid w:val="00034CE5"/>
    <w:rsid w:val="0004570F"/>
    <w:rsid w:val="00046858"/>
    <w:rsid w:val="0005119D"/>
    <w:rsid w:val="00057930"/>
    <w:rsid w:val="00064F3C"/>
    <w:rsid w:val="00073AD7"/>
    <w:rsid w:val="00074E51"/>
    <w:rsid w:val="00074FD3"/>
    <w:rsid w:val="00085A52"/>
    <w:rsid w:val="00087092"/>
    <w:rsid w:val="00091576"/>
    <w:rsid w:val="000929A1"/>
    <w:rsid w:val="00092A70"/>
    <w:rsid w:val="000930B2"/>
    <w:rsid w:val="0009370B"/>
    <w:rsid w:val="000A38A3"/>
    <w:rsid w:val="000A3D59"/>
    <w:rsid w:val="000A744E"/>
    <w:rsid w:val="000B08BF"/>
    <w:rsid w:val="000B0B7A"/>
    <w:rsid w:val="000B1430"/>
    <w:rsid w:val="000B639A"/>
    <w:rsid w:val="000B7DA7"/>
    <w:rsid w:val="000C6C3B"/>
    <w:rsid w:val="000D3070"/>
    <w:rsid w:val="000D420A"/>
    <w:rsid w:val="000D5B9A"/>
    <w:rsid w:val="000D6963"/>
    <w:rsid w:val="000E2482"/>
    <w:rsid w:val="000E2891"/>
    <w:rsid w:val="000F75B1"/>
    <w:rsid w:val="000F76C5"/>
    <w:rsid w:val="0010202D"/>
    <w:rsid w:val="001053BA"/>
    <w:rsid w:val="001062FC"/>
    <w:rsid w:val="00107B98"/>
    <w:rsid w:val="0011010A"/>
    <w:rsid w:val="001131C7"/>
    <w:rsid w:val="001225F7"/>
    <w:rsid w:val="001237B7"/>
    <w:rsid w:val="0012590A"/>
    <w:rsid w:val="00133964"/>
    <w:rsid w:val="00133D5C"/>
    <w:rsid w:val="0013626E"/>
    <w:rsid w:val="00136EE9"/>
    <w:rsid w:val="001377E5"/>
    <w:rsid w:val="00143770"/>
    <w:rsid w:val="001446F8"/>
    <w:rsid w:val="001461DA"/>
    <w:rsid w:val="00147596"/>
    <w:rsid w:val="001623FA"/>
    <w:rsid w:val="001717BE"/>
    <w:rsid w:val="00172609"/>
    <w:rsid w:val="00181AFF"/>
    <w:rsid w:val="0019293C"/>
    <w:rsid w:val="00193C06"/>
    <w:rsid w:val="0019467B"/>
    <w:rsid w:val="00197016"/>
    <w:rsid w:val="001A0437"/>
    <w:rsid w:val="001A305C"/>
    <w:rsid w:val="001A3766"/>
    <w:rsid w:val="001A41D5"/>
    <w:rsid w:val="001A6FB8"/>
    <w:rsid w:val="001B203B"/>
    <w:rsid w:val="001B30DE"/>
    <w:rsid w:val="001B4A16"/>
    <w:rsid w:val="001B7FCA"/>
    <w:rsid w:val="001C030B"/>
    <w:rsid w:val="001C35E7"/>
    <w:rsid w:val="001D15DC"/>
    <w:rsid w:val="001D2C5C"/>
    <w:rsid w:val="001D3F15"/>
    <w:rsid w:val="001E1804"/>
    <w:rsid w:val="001E43AC"/>
    <w:rsid w:val="001F0080"/>
    <w:rsid w:val="001F28D3"/>
    <w:rsid w:val="001F59D4"/>
    <w:rsid w:val="001F5EC6"/>
    <w:rsid w:val="001F64CB"/>
    <w:rsid w:val="002001ED"/>
    <w:rsid w:val="0020680F"/>
    <w:rsid w:val="00212402"/>
    <w:rsid w:val="00216A7B"/>
    <w:rsid w:val="00217938"/>
    <w:rsid w:val="0022017A"/>
    <w:rsid w:val="0022445F"/>
    <w:rsid w:val="002267D4"/>
    <w:rsid w:val="00227C97"/>
    <w:rsid w:val="00233560"/>
    <w:rsid w:val="002345CE"/>
    <w:rsid w:val="002474C9"/>
    <w:rsid w:val="0024757A"/>
    <w:rsid w:val="002507C7"/>
    <w:rsid w:val="00252110"/>
    <w:rsid w:val="00252822"/>
    <w:rsid w:val="002536E5"/>
    <w:rsid w:val="002545ED"/>
    <w:rsid w:val="002561DB"/>
    <w:rsid w:val="00256A0C"/>
    <w:rsid w:val="00256B9E"/>
    <w:rsid w:val="00265E6F"/>
    <w:rsid w:val="002663ED"/>
    <w:rsid w:val="002701C4"/>
    <w:rsid w:val="00271BC7"/>
    <w:rsid w:val="002769B6"/>
    <w:rsid w:val="002769B7"/>
    <w:rsid w:val="002776F2"/>
    <w:rsid w:val="002803E2"/>
    <w:rsid w:val="0028534A"/>
    <w:rsid w:val="00286718"/>
    <w:rsid w:val="00287C17"/>
    <w:rsid w:val="002912D1"/>
    <w:rsid w:val="002929BA"/>
    <w:rsid w:val="002930B1"/>
    <w:rsid w:val="0029396C"/>
    <w:rsid w:val="00294822"/>
    <w:rsid w:val="00297056"/>
    <w:rsid w:val="002A7BAA"/>
    <w:rsid w:val="002B03B2"/>
    <w:rsid w:val="002B2E38"/>
    <w:rsid w:val="002B497F"/>
    <w:rsid w:val="002C111D"/>
    <w:rsid w:val="002C1FEB"/>
    <w:rsid w:val="002C4431"/>
    <w:rsid w:val="002D45AD"/>
    <w:rsid w:val="002D4AB9"/>
    <w:rsid w:val="002D72F2"/>
    <w:rsid w:val="002D73C1"/>
    <w:rsid w:val="002E31E7"/>
    <w:rsid w:val="002E5DC8"/>
    <w:rsid w:val="002E7498"/>
    <w:rsid w:val="002F355D"/>
    <w:rsid w:val="002F4B57"/>
    <w:rsid w:val="00300D30"/>
    <w:rsid w:val="003037D5"/>
    <w:rsid w:val="00304613"/>
    <w:rsid w:val="003058B1"/>
    <w:rsid w:val="003065A5"/>
    <w:rsid w:val="00310A17"/>
    <w:rsid w:val="00311066"/>
    <w:rsid w:val="00321314"/>
    <w:rsid w:val="003301EE"/>
    <w:rsid w:val="003353C3"/>
    <w:rsid w:val="003363DA"/>
    <w:rsid w:val="0034615F"/>
    <w:rsid w:val="003462B4"/>
    <w:rsid w:val="003469BF"/>
    <w:rsid w:val="0035623D"/>
    <w:rsid w:val="003567EF"/>
    <w:rsid w:val="003568E2"/>
    <w:rsid w:val="003606E8"/>
    <w:rsid w:val="00362B21"/>
    <w:rsid w:val="003728A2"/>
    <w:rsid w:val="0038244F"/>
    <w:rsid w:val="00386B42"/>
    <w:rsid w:val="00387587"/>
    <w:rsid w:val="00391569"/>
    <w:rsid w:val="0039586F"/>
    <w:rsid w:val="00396059"/>
    <w:rsid w:val="00396CEA"/>
    <w:rsid w:val="003A044D"/>
    <w:rsid w:val="003A423B"/>
    <w:rsid w:val="003A557C"/>
    <w:rsid w:val="003A6FDE"/>
    <w:rsid w:val="003B17A8"/>
    <w:rsid w:val="003B4EBC"/>
    <w:rsid w:val="003C11B8"/>
    <w:rsid w:val="003C1503"/>
    <w:rsid w:val="003C429A"/>
    <w:rsid w:val="003C528F"/>
    <w:rsid w:val="003C5904"/>
    <w:rsid w:val="003C6004"/>
    <w:rsid w:val="003C7E25"/>
    <w:rsid w:val="003D0A73"/>
    <w:rsid w:val="003D17C3"/>
    <w:rsid w:val="003D201A"/>
    <w:rsid w:val="003E137A"/>
    <w:rsid w:val="003E28CB"/>
    <w:rsid w:val="003E6128"/>
    <w:rsid w:val="003F09B7"/>
    <w:rsid w:val="003F3960"/>
    <w:rsid w:val="004048C1"/>
    <w:rsid w:val="00406F8B"/>
    <w:rsid w:val="00410DC6"/>
    <w:rsid w:val="004117F9"/>
    <w:rsid w:val="004161B5"/>
    <w:rsid w:val="00421151"/>
    <w:rsid w:val="004268EE"/>
    <w:rsid w:val="00430526"/>
    <w:rsid w:val="004330CC"/>
    <w:rsid w:val="00434368"/>
    <w:rsid w:val="00445523"/>
    <w:rsid w:val="0045192B"/>
    <w:rsid w:val="00451B55"/>
    <w:rsid w:val="00453CAF"/>
    <w:rsid w:val="00456853"/>
    <w:rsid w:val="0046088F"/>
    <w:rsid w:val="00462558"/>
    <w:rsid w:val="004632C6"/>
    <w:rsid w:val="0046385B"/>
    <w:rsid w:val="004638E7"/>
    <w:rsid w:val="00463DDC"/>
    <w:rsid w:val="00464EB1"/>
    <w:rsid w:val="00464F28"/>
    <w:rsid w:val="0046642E"/>
    <w:rsid w:val="00472678"/>
    <w:rsid w:val="00474AFC"/>
    <w:rsid w:val="00476D41"/>
    <w:rsid w:val="004827F2"/>
    <w:rsid w:val="00482C7E"/>
    <w:rsid w:val="00482D8C"/>
    <w:rsid w:val="004836B8"/>
    <w:rsid w:val="004839E2"/>
    <w:rsid w:val="004849FC"/>
    <w:rsid w:val="00484C77"/>
    <w:rsid w:val="00485B4A"/>
    <w:rsid w:val="00485D76"/>
    <w:rsid w:val="00486676"/>
    <w:rsid w:val="00490E7B"/>
    <w:rsid w:val="0049704D"/>
    <w:rsid w:val="004A4FD5"/>
    <w:rsid w:val="004B7164"/>
    <w:rsid w:val="004C097F"/>
    <w:rsid w:val="004D07E7"/>
    <w:rsid w:val="004D17C8"/>
    <w:rsid w:val="004D20AB"/>
    <w:rsid w:val="004D480E"/>
    <w:rsid w:val="004D58C3"/>
    <w:rsid w:val="004D7626"/>
    <w:rsid w:val="004E1A9D"/>
    <w:rsid w:val="004E1C0F"/>
    <w:rsid w:val="004E5B79"/>
    <w:rsid w:val="004F00B8"/>
    <w:rsid w:val="004F05E2"/>
    <w:rsid w:val="004F6F8D"/>
    <w:rsid w:val="005011CD"/>
    <w:rsid w:val="0050331C"/>
    <w:rsid w:val="00504D0D"/>
    <w:rsid w:val="00505807"/>
    <w:rsid w:val="00506D65"/>
    <w:rsid w:val="005100BE"/>
    <w:rsid w:val="005132EE"/>
    <w:rsid w:val="00514A94"/>
    <w:rsid w:val="005214A0"/>
    <w:rsid w:val="00522718"/>
    <w:rsid w:val="00523C6C"/>
    <w:rsid w:val="00524652"/>
    <w:rsid w:val="00526E9D"/>
    <w:rsid w:val="005323AA"/>
    <w:rsid w:val="00534B92"/>
    <w:rsid w:val="005408CC"/>
    <w:rsid w:val="00547DB5"/>
    <w:rsid w:val="005534F8"/>
    <w:rsid w:val="00557979"/>
    <w:rsid w:val="00564E9B"/>
    <w:rsid w:val="00566579"/>
    <w:rsid w:val="00571398"/>
    <w:rsid w:val="0057668A"/>
    <w:rsid w:val="005806DC"/>
    <w:rsid w:val="0058165E"/>
    <w:rsid w:val="00582AD8"/>
    <w:rsid w:val="00584547"/>
    <w:rsid w:val="0059194A"/>
    <w:rsid w:val="0059344C"/>
    <w:rsid w:val="005948E2"/>
    <w:rsid w:val="005956E0"/>
    <w:rsid w:val="005958C7"/>
    <w:rsid w:val="005A0337"/>
    <w:rsid w:val="005A0C1F"/>
    <w:rsid w:val="005A3394"/>
    <w:rsid w:val="005A7B48"/>
    <w:rsid w:val="005B1112"/>
    <w:rsid w:val="005B34E8"/>
    <w:rsid w:val="005C2635"/>
    <w:rsid w:val="005C2F08"/>
    <w:rsid w:val="005C6EB6"/>
    <w:rsid w:val="005D11D4"/>
    <w:rsid w:val="005D33C2"/>
    <w:rsid w:val="005D3BD5"/>
    <w:rsid w:val="005D7871"/>
    <w:rsid w:val="005E0A4A"/>
    <w:rsid w:val="005E2B96"/>
    <w:rsid w:val="005E70AD"/>
    <w:rsid w:val="005E7558"/>
    <w:rsid w:val="005F2206"/>
    <w:rsid w:val="005F4981"/>
    <w:rsid w:val="005F4F11"/>
    <w:rsid w:val="005F5B07"/>
    <w:rsid w:val="005F75F6"/>
    <w:rsid w:val="00600973"/>
    <w:rsid w:val="0060360E"/>
    <w:rsid w:val="00604363"/>
    <w:rsid w:val="00604A61"/>
    <w:rsid w:val="00610380"/>
    <w:rsid w:val="0061774C"/>
    <w:rsid w:val="00617FAE"/>
    <w:rsid w:val="00631C53"/>
    <w:rsid w:val="0063404D"/>
    <w:rsid w:val="0063526E"/>
    <w:rsid w:val="006422B5"/>
    <w:rsid w:val="00645A4B"/>
    <w:rsid w:val="0064733C"/>
    <w:rsid w:val="00651A0A"/>
    <w:rsid w:val="006532B4"/>
    <w:rsid w:val="00656761"/>
    <w:rsid w:val="00656C4E"/>
    <w:rsid w:val="006605C3"/>
    <w:rsid w:val="006632C2"/>
    <w:rsid w:val="00663433"/>
    <w:rsid w:val="00663C06"/>
    <w:rsid w:val="006644E2"/>
    <w:rsid w:val="006651CF"/>
    <w:rsid w:val="006678EE"/>
    <w:rsid w:val="00674263"/>
    <w:rsid w:val="00674849"/>
    <w:rsid w:val="006761E4"/>
    <w:rsid w:val="00677B05"/>
    <w:rsid w:val="00681C2B"/>
    <w:rsid w:val="006833D3"/>
    <w:rsid w:val="0068547C"/>
    <w:rsid w:val="00685ED0"/>
    <w:rsid w:val="0068783A"/>
    <w:rsid w:val="0069198E"/>
    <w:rsid w:val="006940D5"/>
    <w:rsid w:val="00694479"/>
    <w:rsid w:val="00695E5F"/>
    <w:rsid w:val="006A06B1"/>
    <w:rsid w:val="006A1F70"/>
    <w:rsid w:val="006A2DF0"/>
    <w:rsid w:val="006A31E8"/>
    <w:rsid w:val="006A4F80"/>
    <w:rsid w:val="006B6AC3"/>
    <w:rsid w:val="006C2705"/>
    <w:rsid w:val="006E0AED"/>
    <w:rsid w:val="006E3BBE"/>
    <w:rsid w:val="006F02DD"/>
    <w:rsid w:val="006F217F"/>
    <w:rsid w:val="006F24B3"/>
    <w:rsid w:val="006F6933"/>
    <w:rsid w:val="006F6F8B"/>
    <w:rsid w:val="006F7947"/>
    <w:rsid w:val="00701EC7"/>
    <w:rsid w:val="00704947"/>
    <w:rsid w:val="007101F0"/>
    <w:rsid w:val="00712969"/>
    <w:rsid w:val="00717A4F"/>
    <w:rsid w:val="0072185C"/>
    <w:rsid w:val="00721CB3"/>
    <w:rsid w:val="00723585"/>
    <w:rsid w:val="00725013"/>
    <w:rsid w:val="0073250A"/>
    <w:rsid w:val="00734545"/>
    <w:rsid w:val="0073623B"/>
    <w:rsid w:val="007415BB"/>
    <w:rsid w:val="00741D76"/>
    <w:rsid w:val="0074221B"/>
    <w:rsid w:val="0074681F"/>
    <w:rsid w:val="00746A05"/>
    <w:rsid w:val="007479E4"/>
    <w:rsid w:val="0075175E"/>
    <w:rsid w:val="007518D1"/>
    <w:rsid w:val="00751B33"/>
    <w:rsid w:val="007534F8"/>
    <w:rsid w:val="0076072D"/>
    <w:rsid w:val="0076154E"/>
    <w:rsid w:val="007636B4"/>
    <w:rsid w:val="007701C6"/>
    <w:rsid w:val="00770BA4"/>
    <w:rsid w:val="00771412"/>
    <w:rsid w:val="00771AA3"/>
    <w:rsid w:val="00771F40"/>
    <w:rsid w:val="00775B69"/>
    <w:rsid w:val="00776452"/>
    <w:rsid w:val="00776C1C"/>
    <w:rsid w:val="00776CE2"/>
    <w:rsid w:val="007770EC"/>
    <w:rsid w:val="00780EB9"/>
    <w:rsid w:val="00791327"/>
    <w:rsid w:val="007949BA"/>
    <w:rsid w:val="007A0487"/>
    <w:rsid w:val="007B7C3C"/>
    <w:rsid w:val="007C293E"/>
    <w:rsid w:val="007C6EA9"/>
    <w:rsid w:val="007C7F14"/>
    <w:rsid w:val="007D26C4"/>
    <w:rsid w:val="007D2AD7"/>
    <w:rsid w:val="007E5E9F"/>
    <w:rsid w:val="007F2179"/>
    <w:rsid w:val="00802C34"/>
    <w:rsid w:val="008040A4"/>
    <w:rsid w:val="00805FAD"/>
    <w:rsid w:val="00806667"/>
    <w:rsid w:val="0081398F"/>
    <w:rsid w:val="008208A5"/>
    <w:rsid w:val="00822351"/>
    <w:rsid w:val="00825803"/>
    <w:rsid w:val="00827576"/>
    <w:rsid w:val="00830065"/>
    <w:rsid w:val="00845F0A"/>
    <w:rsid w:val="00851238"/>
    <w:rsid w:val="00854508"/>
    <w:rsid w:val="00855583"/>
    <w:rsid w:val="00861335"/>
    <w:rsid w:val="008619D2"/>
    <w:rsid w:val="0087047F"/>
    <w:rsid w:val="0087274F"/>
    <w:rsid w:val="00872B2A"/>
    <w:rsid w:val="00880405"/>
    <w:rsid w:val="00885E71"/>
    <w:rsid w:val="0088631A"/>
    <w:rsid w:val="008925D6"/>
    <w:rsid w:val="00896A85"/>
    <w:rsid w:val="008A4FC4"/>
    <w:rsid w:val="008B0567"/>
    <w:rsid w:val="008C0BF0"/>
    <w:rsid w:val="008C6F26"/>
    <w:rsid w:val="008D15DA"/>
    <w:rsid w:val="008D47BF"/>
    <w:rsid w:val="008D566A"/>
    <w:rsid w:val="008D5679"/>
    <w:rsid w:val="008E5C9A"/>
    <w:rsid w:val="008F0CBF"/>
    <w:rsid w:val="008F1C8B"/>
    <w:rsid w:val="008F43F4"/>
    <w:rsid w:val="008F668A"/>
    <w:rsid w:val="008F7A58"/>
    <w:rsid w:val="00902A14"/>
    <w:rsid w:val="00902A2A"/>
    <w:rsid w:val="0090382C"/>
    <w:rsid w:val="00907E1B"/>
    <w:rsid w:val="00910C3C"/>
    <w:rsid w:val="00910D43"/>
    <w:rsid w:val="009143C4"/>
    <w:rsid w:val="0092301B"/>
    <w:rsid w:val="00923C8E"/>
    <w:rsid w:val="00924F25"/>
    <w:rsid w:val="009304BA"/>
    <w:rsid w:val="0093425D"/>
    <w:rsid w:val="00935183"/>
    <w:rsid w:val="00935DFB"/>
    <w:rsid w:val="00937AB2"/>
    <w:rsid w:val="00944558"/>
    <w:rsid w:val="00946395"/>
    <w:rsid w:val="00956638"/>
    <w:rsid w:val="00961ADD"/>
    <w:rsid w:val="0096344C"/>
    <w:rsid w:val="00963AEE"/>
    <w:rsid w:val="0096684B"/>
    <w:rsid w:val="00974DC1"/>
    <w:rsid w:val="00981B20"/>
    <w:rsid w:val="009829CF"/>
    <w:rsid w:val="00982E84"/>
    <w:rsid w:val="0098485E"/>
    <w:rsid w:val="00986E9A"/>
    <w:rsid w:val="00992DAC"/>
    <w:rsid w:val="00994785"/>
    <w:rsid w:val="009A6E6B"/>
    <w:rsid w:val="009B086E"/>
    <w:rsid w:val="009B2024"/>
    <w:rsid w:val="009B52C0"/>
    <w:rsid w:val="009B5C70"/>
    <w:rsid w:val="009C0956"/>
    <w:rsid w:val="009C0D49"/>
    <w:rsid w:val="009C1246"/>
    <w:rsid w:val="009C2EA9"/>
    <w:rsid w:val="009C32E5"/>
    <w:rsid w:val="009C7A09"/>
    <w:rsid w:val="009D4F3D"/>
    <w:rsid w:val="009D67C4"/>
    <w:rsid w:val="009E112F"/>
    <w:rsid w:val="009E53E3"/>
    <w:rsid w:val="009E794B"/>
    <w:rsid w:val="009F0B8A"/>
    <w:rsid w:val="009F1429"/>
    <w:rsid w:val="009F1756"/>
    <w:rsid w:val="009F2E15"/>
    <w:rsid w:val="009F35CD"/>
    <w:rsid w:val="009F468E"/>
    <w:rsid w:val="00A0496F"/>
    <w:rsid w:val="00A061E4"/>
    <w:rsid w:val="00A16174"/>
    <w:rsid w:val="00A20530"/>
    <w:rsid w:val="00A21B03"/>
    <w:rsid w:val="00A21FB5"/>
    <w:rsid w:val="00A31112"/>
    <w:rsid w:val="00A320F4"/>
    <w:rsid w:val="00A3326D"/>
    <w:rsid w:val="00A366E0"/>
    <w:rsid w:val="00A37ED2"/>
    <w:rsid w:val="00A404CD"/>
    <w:rsid w:val="00A44DDC"/>
    <w:rsid w:val="00A4530F"/>
    <w:rsid w:val="00A5480B"/>
    <w:rsid w:val="00A559DA"/>
    <w:rsid w:val="00A55F11"/>
    <w:rsid w:val="00A605E5"/>
    <w:rsid w:val="00A72231"/>
    <w:rsid w:val="00A739F7"/>
    <w:rsid w:val="00A76F06"/>
    <w:rsid w:val="00A80C28"/>
    <w:rsid w:val="00A82097"/>
    <w:rsid w:val="00A82B28"/>
    <w:rsid w:val="00A871B1"/>
    <w:rsid w:val="00A90671"/>
    <w:rsid w:val="00A949AD"/>
    <w:rsid w:val="00AA0BB9"/>
    <w:rsid w:val="00AA2ADD"/>
    <w:rsid w:val="00AA4705"/>
    <w:rsid w:val="00AA6140"/>
    <w:rsid w:val="00AA6D9A"/>
    <w:rsid w:val="00AB71D2"/>
    <w:rsid w:val="00AC0792"/>
    <w:rsid w:val="00AC55B5"/>
    <w:rsid w:val="00AC5CDA"/>
    <w:rsid w:val="00AC6B1E"/>
    <w:rsid w:val="00AD0F6D"/>
    <w:rsid w:val="00AD734C"/>
    <w:rsid w:val="00AE0EE7"/>
    <w:rsid w:val="00AE4C98"/>
    <w:rsid w:val="00AE6492"/>
    <w:rsid w:val="00B00ABE"/>
    <w:rsid w:val="00B0186B"/>
    <w:rsid w:val="00B047A0"/>
    <w:rsid w:val="00B053AE"/>
    <w:rsid w:val="00B066AD"/>
    <w:rsid w:val="00B06DD1"/>
    <w:rsid w:val="00B071E2"/>
    <w:rsid w:val="00B07F36"/>
    <w:rsid w:val="00B132BB"/>
    <w:rsid w:val="00B1516C"/>
    <w:rsid w:val="00B15CC8"/>
    <w:rsid w:val="00B16426"/>
    <w:rsid w:val="00B20565"/>
    <w:rsid w:val="00B21E79"/>
    <w:rsid w:val="00B25FD8"/>
    <w:rsid w:val="00B34CFC"/>
    <w:rsid w:val="00B36659"/>
    <w:rsid w:val="00B5059E"/>
    <w:rsid w:val="00B56F91"/>
    <w:rsid w:val="00B64420"/>
    <w:rsid w:val="00B67D78"/>
    <w:rsid w:val="00B71CB6"/>
    <w:rsid w:val="00B72A5E"/>
    <w:rsid w:val="00B72D8C"/>
    <w:rsid w:val="00B77C93"/>
    <w:rsid w:val="00B811A1"/>
    <w:rsid w:val="00B846AB"/>
    <w:rsid w:val="00B84CEE"/>
    <w:rsid w:val="00B85C4D"/>
    <w:rsid w:val="00B85E86"/>
    <w:rsid w:val="00B86C70"/>
    <w:rsid w:val="00B86FA8"/>
    <w:rsid w:val="00B87321"/>
    <w:rsid w:val="00B93C19"/>
    <w:rsid w:val="00B94671"/>
    <w:rsid w:val="00B974D7"/>
    <w:rsid w:val="00B97EB5"/>
    <w:rsid w:val="00BA1B93"/>
    <w:rsid w:val="00BA4380"/>
    <w:rsid w:val="00BA691D"/>
    <w:rsid w:val="00BB0FCF"/>
    <w:rsid w:val="00BC62D2"/>
    <w:rsid w:val="00BC7E34"/>
    <w:rsid w:val="00BD2E69"/>
    <w:rsid w:val="00BD50E8"/>
    <w:rsid w:val="00BD568C"/>
    <w:rsid w:val="00BD5A38"/>
    <w:rsid w:val="00BD62C2"/>
    <w:rsid w:val="00BE1D1A"/>
    <w:rsid w:val="00BE2A3E"/>
    <w:rsid w:val="00BE421C"/>
    <w:rsid w:val="00BE7157"/>
    <w:rsid w:val="00BF1CF8"/>
    <w:rsid w:val="00BF1CFA"/>
    <w:rsid w:val="00BF3CEC"/>
    <w:rsid w:val="00BF6FEF"/>
    <w:rsid w:val="00C014F3"/>
    <w:rsid w:val="00C01A19"/>
    <w:rsid w:val="00C029F0"/>
    <w:rsid w:val="00C04098"/>
    <w:rsid w:val="00C125E4"/>
    <w:rsid w:val="00C1319E"/>
    <w:rsid w:val="00C14517"/>
    <w:rsid w:val="00C16F14"/>
    <w:rsid w:val="00C17579"/>
    <w:rsid w:val="00C20EA3"/>
    <w:rsid w:val="00C34A4C"/>
    <w:rsid w:val="00C34C4A"/>
    <w:rsid w:val="00C35006"/>
    <w:rsid w:val="00C364BB"/>
    <w:rsid w:val="00C373E5"/>
    <w:rsid w:val="00C375C5"/>
    <w:rsid w:val="00C43D51"/>
    <w:rsid w:val="00C43E16"/>
    <w:rsid w:val="00C46BD7"/>
    <w:rsid w:val="00C47469"/>
    <w:rsid w:val="00C53A47"/>
    <w:rsid w:val="00C5706F"/>
    <w:rsid w:val="00C5774E"/>
    <w:rsid w:val="00C75FCC"/>
    <w:rsid w:val="00C92182"/>
    <w:rsid w:val="00C93663"/>
    <w:rsid w:val="00CA2956"/>
    <w:rsid w:val="00CB041E"/>
    <w:rsid w:val="00CB049A"/>
    <w:rsid w:val="00CB51FE"/>
    <w:rsid w:val="00CC03DD"/>
    <w:rsid w:val="00CC3198"/>
    <w:rsid w:val="00CC39D3"/>
    <w:rsid w:val="00CC58D9"/>
    <w:rsid w:val="00CC7FCA"/>
    <w:rsid w:val="00CD37BD"/>
    <w:rsid w:val="00CD7D43"/>
    <w:rsid w:val="00CE42C7"/>
    <w:rsid w:val="00CE4E56"/>
    <w:rsid w:val="00CF3D82"/>
    <w:rsid w:val="00CF7325"/>
    <w:rsid w:val="00D0065E"/>
    <w:rsid w:val="00D10E54"/>
    <w:rsid w:val="00D14A27"/>
    <w:rsid w:val="00D21619"/>
    <w:rsid w:val="00D2655D"/>
    <w:rsid w:val="00D26864"/>
    <w:rsid w:val="00D31512"/>
    <w:rsid w:val="00D31D26"/>
    <w:rsid w:val="00D33F3F"/>
    <w:rsid w:val="00D358ED"/>
    <w:rsid w:val="00D45F0E"/>
    <w:rsid w:val="00D46384"/>
    <w:rsid w:val="00D47950"/>
    <w:rsid w:val="00D5229E"/>
    <w:rsid w:val="00D52D9C"/>
    <w:rsid w:val="00D54342"/>
    <w:rsid w:val="00D545AD"/>
    <w:rsid w:val="00D64365"/>
    <w:rsid w:val="00D65FF1"/>
    <w:rsid w:val="00D731D0"/>
    <w:rsid w:val="00D77422"/>
    <w:rsid w:val="00D80DD9"/>
    <w:rsid w:val="00D81D69"/>
    <w:rsid w:val="00D8423F"/>
    <w:rsid w:val="00D84969"/>
    <w:rsid w:val="00D8639C"/>
    <w:rsid w:val="00D8765D"/>
    <w:rsid w:val="00D87BDF"/>
    <w:rsid w:val="00D90A2B"/>
    <w:rsid w:val="00D95B03"/>
    <w:rsid w:val="00D95F54"/>
    <w:rsid w:val="00D97772"/>
    <w:rsid w:val="00D979FD"/>
    <w:rsid w:val="00DA1040"/>
    <w:rsid w:val="00DA155E"/>
    <w:rsid w:val="00DA1DBF"/>
    <w:rsid w:val="00DA572B"/>
    <w:rsid w:val="00DB6526"/>
    <w:rsid w:val="00DB6ED0"/>
    <w:rsid w:val="00DC650F"/>
    <w:rsid w:val="00DD0460"/>
    <w:rsid w:val="00DD2769"/>
    <w:rsid w:val="00DF5BAA"/>
    <w:rsid w:val="00E03BFB"/>
    <w:rsid w:val="00E0455D"/>
    <w:rsid w:val="00E04ABF"/>
    <w:rsid w:val="00E10B98"/>
    <w:rsid w:val="00E15013"/>
    <w:rsid w:val="00E15DBC"/>
    <w:rsid w:val="00E20343"/>
    <w:rsid w:val="00E20C15"/>
    <w:rsid w:val="00E21F1E"/>
    <w:rsid w:val="00E27491"/>
    <w:rsid w:val="00E317BC"/>
    <w:rsid w:val="00E3497A"/>
    <w:rsid w:val="00E44C45"/>
    <w:rsid w:val="00E46A74"/>
    <w:rsid w:val="00E54242"/>
    <w:rsid w:val="00E622C2"/>
    <w:rsid w:val="00E64985"/>
    <w:rsid w:val="00E65506"/>
    <w:rsid w:val="00E65FC5"/>
    <w:rsid w:val="00E76FE5"/>
    <w:rsid w:val="00E91E1D"/>
    <w:rsid w:val="00E92B77"/>
    <w:rsid w:val="00E939B9"/>
    <w:rsid w:val="00E95A04"/>
    <w:rsid w:val="00EA44CD"/>
    <w:rsid w:val="00EA548D"/>
    <w:rsid w:val="00EA63A1"/>
    <w:rsid w:val="00EB4C82"/>
    <w:rsid w:val="00EB6F5C"/>
    <w:rsid w:val="00ED40E3"/>
    <w:rsid w:val="00ED5629"/>
    <w:rsid w:val="00EE346E"/>
    <w:rsid w:val="00EE5D3E"/>
    <w:rsid w:val="00EE5EDB"/>
    <w:rsid w:val="00EE72D2"/>
    <w:rsid w:val="00EE752B"/>
    <w:rsid w:val="00F00C7C"/>
    <w:rsid w:val="00F04DB7"/>
    <w:rsid w:val="00F13C76"/>
    <w:rsid w:val="00F146A9"/>
    <w:rsid w:val="00F14F43"/>
    <w:rsid w:val="00F25704"/>
    <w:rsid w:val="00F263FA"/>
    <w:rsid w:val="00F26C65"/>
    <w:rsid w:val="00F32E8E"/>
    <w:rsid w:val="00F33DF0"/>
    <w:rsid w:val="00F3751B"/>
    <w:rsid w:val="00F460F1"/>
    <w:rsid w:val="00F46F00"/>
    <w:rsid w:val="00F568BD"/>
    <w:rsid w:val="00F6757E"/>
    <w:rsid w:val="00F70D6A"/>
    <w:rsid w:val="00F71987"/>
    <w:rsid w:val="00F71C23"/>
    <w:rsid w:val="00F72E0B"/>
    <w:rsid w:val="00F76416"/>
    <w:rsid w:val="00F80D67"/>
    <w:rsid w:val="00F8234C"/>
    <w:rsid w:val="00F85928"/>
    <w:rsid w:val="00F859A7"/>
    <w:rsid w:val="00F86723"/>
    <w:rsid w:val="00FA5D6A"/>
    <w:rsid w:val="00FA7264"/>
    <w:rsid w:val="00FA7AC4"/>
    <w:rsid w:val="00FB4A07"/>
    <w:rsid w:val="00FC1AB1"/>
    <w:rsid w:val="00FC2DC9"/>
    <w:rsid w:val="00FC6158"/>
    <w:rsid w:val="00FD08EA"/>
    <w:rsid w:val="00FD163A"/>
    <w:rsid w:val="00FD2519"/>
    <w:rsid w:val="00FD5BA5"/>
    <w:rsid w:val="00FE25A8"/>
    <w:rsid w:val="00FE51B2"/>
    <w:rsid w:val="00FE5615"/>
    <w:rsid w:val="00FE728D"/>
    <w:rsid w:val="00FF4544"/>
    <w:rsid w:val="00FF5184"/>
    <w:rsid w:val="00FF5FE6"/>
    <w:rsid w:val="00FF7A66"/>
    <w:rsid w:val="00FF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uiPriority w:val="9"/>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iPriority w:val="9"/>
    <w:semiHidden/>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
    <w:semiHidden/>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32EE"/>
    <w:rPr>
      <w:rFonts w:ascii="Calibri" w:eastAsia="Calibri" w:hAnsi="Calibri" w:cs="Times New Roman"/>
    </w:rPr>
  </w:style>
  <w:style w:type="paragraph" w:styleId="Stopka">
    <w:name w:val="footer"/>
    <w:basedOn w:val="Normalny"/>
    <w:link w:val="StopkaZnak"/>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iPriority w:val="99"/>
    <w:unhideWhenUsed/>
    <w:rsid w:val="005132EE"/>
    <w:pPr>
      <w:spacing w:after="120"/>
    </w:pPr>
    <w:rPr>
      <w:sz w:val="16"/>
      <w:szCs w:val="16"/>
    </w:rPr>
  </w:style>
  <w:style w:type="character" w:customStyle="1" w:styleId="Tekstpodstawowy3Znak">
    <w:name w:val="Tekst podstawowy 3 Znak"/>
    <w:basedOn w:val="Domylnaczcionkaakapitu"/>
    <w:link w:val="Tekstpodstawowy3"/>
    <w:uiPriority w:val="99"/>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uiPriority w:val="99"/>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b/>
      <w:bCs/>
    </w:rPr>
  </w:style>
  <w:style w:type="paragraph" w:styleId="NormalnyWeb">
    <w:name w:val="Normal (Web)"/>
    <w:basedOn w:val="Normalny"/>
    <w:uiPriority w:val="99"/>
    <w:semiHidden/>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character" w:customStyle="1" w:styleId="Bodytext3">
    <w:name w:val="Body text (3)"/>
    <w:basedOn w:val="Domylnaczcionkaakapitu"/>
    <w:rsid w:val="00504D0D"/>
    <w:rPr>
      <w:rFonts w:ascii="Arial" w:eastAsia="Arial" w:hAnsi="Arial" w:cs="Arial" w:hint="default"/>
      <w:b w:val="0"/>
      <w:bCs w:val="0"/>
      <w:i w:val="0"/>
      <w:iCs w:val="0"/>
      <w:smallCaps w:val="0"/>
      <w:strike w:val="0"/>
      <w:dstrike w:val="0"/>
      <w:spacing w:val="0"/>
      <w:sz w:val="20"/>
      <w:szCs w:val="20"/>
      <w:u w:val="none"/>
      <w:effect w:val="none"/>
    </w:rPr>
  </w:style>
  <w:style w:type="paragraph" w:styleId="Lista2">
    <w:name w:val="List 2"/>
    <w:basedOn w:val="Normalny"/>
    <w:uiPriority w:val="99"/>
    <w:unhideWhenUsed/>
    <w:rsid w:val="00AB71D2"/>
    <w:pPr>
      <w:ind w:left="566" w:hanging="283"/>
      <w:contextualSpacing/>
    </w:pPr>
  </w:style>
  <w:style w:type="paragraph" w:styleId="Tekstpodstawowy2">
    <w:name w:val="Body Text 2"/>
    <w:basedOn w:val="Normalny"/>
    <w:link w:val="Tekstpodstawowy2Znak"/>
    <w:uiPriority w:val="99"/>
    <w:unhideWhenUsed/>
    <w:rsid w:val="0064733C"/>
    <w:pPr>
      <w:spacing w:after="120" w:line="480" w:lineRule="auto"/>
    </w:pPr>
  </w:style>
  <w:style w:type="character" w:customStyle="1" w:styleId="Tekstpodstawowy2Znak">
    <w:name w:val="Tekst podstawowy 2 Znak"/>
    <w:basedOn w:val="Domylnaczcionkaakapitu"/>
    <w:link w:val="Tekstpodstawowy2"/>
    <w:uiPriority w:val="99"/>
    <w:rsid w:val="0064733C"/>
    <w:rPr>
      <w:rFonts w:ascii="Calibri" w:eastAsia="Calibri" w:hAnsi="Calibri" w:cs="Times New Roman"/>
    </w:rPr>
  </w:style>
  <w:style w:type="paragraph" w:customStyle="1" w:styleId="Tekstpodstawowy21">
    <w:name w:val="Tekst podstawowy 21"/>
    <w:basedOn w:val="Normalny"/>
    <w:rsid w:val="0064733C"/>
    <w:pPr>
      <w:widowControl w:val="0"/>
      <w:spacing w:after="0" w:line="240" w:lineRule="auto"/>
      <w:ind w:left="280" w:hanging="280"/>
      <w:jc w:val="both"/>
    </w:pPr>
    <w:rPr>
      <w:rFonts w:ascii="Arial" w:eastAsia="Times New Roman" w:hAnsi="Arial"/>
      <w:sz w:val="24"/>
      <w:szCs w:val="20"/>
      <w:lang w:eastAsia="pl-PL"/>
    </w:rPr>
  </w:style>
  <w:style w:type="paragraph" w:customStyle="1" w:styleId="Nagwektabeli">
    <w:name w:val="Nagłówek tabeli"/>
    <w:basedOn w:val="Zawartotabeli"/>
    <w:rsid w:val="0064733C"/>
    <w:pPr>
      <w:jc w:val="center"/>
    </w:pPr>
    <w:rPr>
      <w:b/>
      <w:bCs/>
      <w:kern w:val="0"/>
      <w:lang w:eastAsia="ar-SA"/>
    </w:rPr>
  </w:style>
  <w:style w:type="character" w:customStyle="1" w:styleId="txt-new">
    <w:name w:val="txt-new"/>
    <w:basedOn w:val="Domylnaczcionkaakapitu"/>
    <w:rsid w:val="0064733C"/>
  </w:style>
  <w:style w:type="paragraph" w:customStyle="1" w:styleId="Tekstpodstawowy34">
    <w:name w:val="Tekst podstawowy 34"/>
    <w:basedOn w:val="Normalny"/>
    <w:rsid w:val="00B86FA8"/>
    <w:pPr>
      <w:suppressAutoHyphens/>
      <w:spacing w:after="0" w:line="240" w:lineRule="auto"/>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uiPriority w:val="99"/>
    <w:semiHidden/>
    <w:unhideWhenUsed/>
    <w:rsid w:val="00BE2A3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E2A3E"/>
    <w:rPr>
      <w:rFonts w:ascii="Calibri" w:eastAsia="Calibri" w:hAnsi="Calibri" w:cs="Times New Roman"/>
    </w:rPr>
  </w:style>
  <w:style w:type="paragraph" w:customStyle="1" w:styleId="Tekstpodstawowywcity21">
    <w:name w:val="Tekst podstawowy wcięty 21"/>
    <w:basedOn w:val="Normalny"/>
    <w:rsid w:val="00BE2A3E"/>
    <w:pPr>
      <w:widowControl w:val="0"/>
      <w:spacing w:after="0" w:line="360" w:lineRule="auto"/>
      <w:ind w:left="278" w:hanging="278"/>
      <w:jc w:val="both"/>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064F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4F3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4F3C"/>
    <w:rPr>
      <w:vertAlign w:val="superscript"/>
    </w:rPr>
  </w:style>
</w:styles>
</file>

<file path=word/webSettings.xml><?xml version="1.0" encoding="utf-8"?>
<w:webSettings xmlns:r="http://schemas.openxmlformats.org/officeDocument/2006/relationships" xmlns:w="http://schemas.openxmlformats.org/wordprocessingml/2006/main">
  <w:divs>
    <w:div w:id="1623226592">
      <w:bodyDiv w:val="1"/>
      <w:marLeft w:val="0"/>
      <w:marRight w:val="0"/>
      <w:marTop w:val="0"/>
      <w:marBottom w:val="0"/>
      <w:divBdr>
        <w:top w:val="none" w:sz="0" w:space="0" w:color="auto"/>
        <w:left w:val="none" w:sz="0" w:space="0" w:color="auto"/>
        <w:bottom w:val="none" w:sz="0" w:space="0" w:color="auto"/>
        <w:right w:val="none" w:sz="0" w:space="0" w:color="auto"/>
      </w:divBdr>
    </w:div>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gdywit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ugdywity.pl/%20oraz" TargetMode="External"/><Relationship Id="rId5" Type="http://schemas.openxmlformats.org/officeDocument/2006/relationships/footnotes" Target="footnotes.xml"/><Relationship Id="rId10" Type="http://schemas.openxmlformats.org/officeDocument/2006/relationships/hyperlink" Target="http://bip.ugdywity.pl/" TargetMode="External"/><Relationship Id="rId4" Type="http://schemas.openxmlformats.org/officeDocument/2006/relationships/webSettings" Target="webSettings.xml"/><Relationship Id="rId9" Type="http://schemas.openxmlformats.org/officeDocument/2006/relationships/hyperlink" Target="http://bip.ugdywi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9581</Words>
  <Characters>57487</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2017-09-07T12:05:00Z</cp:lastPrinted>
  <dcterms:created xsi:type="dcterms:W3CDTF">2017-09-12T12:28:00Z</dcterms:created>
  <dcterms:modified xsi:type="dcterms:W3CDTF">2017-09-12T12:28:00Z</dcterms:modified>
</cp:coreProperties>
</file>