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7"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FC6158" w:rsidP="00FC6158">
      <w:pPr>
        <w:pStyle w:val="Nagwek10"/>
        <w:spacing w:line="360" w:lineRule="auto"/>
        <w:ind w:right="-1146"/>
        <w:jc w:val="left"/>
        <w:rPr>
          <w:b/>
          <w:sz w:val="28"/>
          <w:szCs w:val="28"/>
        </w:rPr>
      </w:pPr>
      <w:r>
        <w:rPr>
          <w:b/>
          <w:sz w:val="28"/>
          <w:szCs w:val="28"/>
        </w:rPr>
        <w:t xml:space="preserve">                                                 </w:t>
      </w:r>
    </w:p>
    <w:p w:rsidR="001461DA" w:rsidRPr="001461DA" w:rsidRDefault="001461DA" w:rsidP="001461DA">
      <w:pPr>
        <w:pStyle w:val="Tekstpodstawowy"/>
        <w:rPr>
          <w:lang w:eastAsia="zh-CN"/>
        </w:rPr>
      </w:pPr>
    </w:p>
    <w:p w:rsidR="001461DA" w:rsidRDefault="003058B1" w:rsidP="00FC6158">
      <w:pPr>
        <w:pStyle w:val="Nagwek10"/>
        <w:spacing w:line="360" w:lineRule="auto"/>
        <w:ind w:right="-1146"/>
        <w:jc w:val="left"/>
        <w:rPr>
          <w:b/>
          <w:sz w:val="28"/>
          <w:szCs w:val="28"/>
        </w:rPr>
      </w:pPr>
      <w:r>
        <w:rPr>
          <w:b/>
          <w:sz w:val="28"/>
          <w:szCs w:val="28"/>
        </w:rPr>
        <w:t xml:space="preserve">                                                 </w:t>
      </w:r>
    </w:p>
    <w:p w:rsidR="00FC6158" w:rsidRDefault="001461DA" w:rsidP="001461DA">
      <w:pPr>
        <w:pStyle w:val="Nagwek10"/>
        <w:spacing w:line="360" w:lineRule="auto"/>
        <w:ind w:right="-1146"/>
        <w:jc w:val="both"/>
        <w:rPr>
          <w:sz w:val="22"/>
          <w:szCs w:val="22"/>
        </w:rPr>
      </w:pPr>
      <w:r>
        <w:rPr>
          <w:b/>
          <w:sz w:val="28"/>
          <w:szCs w:val="28"/>
        </w:rPr>
        <w:t xml:space="preserve">                                              </w:t>
      </w:r>
      <w:r w:rsidR="000A3D59">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FC6158" w:rsidP="00FC6158">
      <w:pPr>
        <w:pStyle w:val="Nagwek10"/>
        <w:spacing w:line="360" w:lineRule="auto"/>
        <w:ind w:right="-1146"/>
        <w:jc w:val="left"/>
        <w:rPr>
          <w:sz w:val="22"/>
          <w:szCs w:val="22"/>
        </w:rPr>
      </w:pPr>
      <w:r>
        <w:rPr>
          <w:sz w:val="22"/>
          <w:szCs w:val="22"/>
        </w:rPr>
        <w:t xml:space="preserve">                                                                </w:t>
      </w:r>
      <w:r w:rsidR="000A3D59">
        <w:rPr>
          <w:sz w:val="22"/>
          <w:szCs w:val="22"/>
        </w:rPr>
        <w:t xml:space="preserve">  </w:t>
      </w:r>
      <w:r>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w:t>
      </w:r>
      <w:proofErr w:type="spellStart"/>
      <w:r w:rsidRPr="0024526D">
        <w:rPr>
          <w:rFonts w:ascii="Times New Roman" w:hAnsi="Times New Roman"/>
        </w:rPr>
        <w:t>fax</w:t>
      </w:r>
      <w:proofErr w:type="spellEnd"/>
      <w:r w:rsidRPr="0024526D">
        <w:rPr>
          <w:rFonts w:ascii="Times New Roman" w:hAnsi="Times New Roman"/>
        </w:rPr>
        <w:t>: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5132EE" w:rsidRDefault="005132EE" w:rsidP="00FC6158">
      <w:pPr>
        <w:spacing w:after="0"/>
        <w:jc w:val="center"/>
        <w:rPr>
          <w:rFonts w:ascii="Times New Roman" w:hAnsi="Times New Roman"/>
        </w:rPr>
      </w:pPr>
    </w:p>
    <w:p w:rsidR="005132EE" w:rsidRPr="0024526D" w:rsidRDefault="005132EE" w:rsidP="00FC6158">
      <w:pPr>
        <w:jc w:val="center"/>
        <w:rPr>
          <w:rFonts w:ascii="Times New Roman" w:hAnsi="Times New Roman"/>
        </w:rPr>
      </w:pPr>
    </w:p>
    <w:p w:rsidR="005132EE" w:rsidRPr="00091576" w:rsidRDefault="005132EE" w:rsidP="003058B1">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 xml:space="preserve">SPECYFIKACJA </w:t>
      </w:r>
      <w:r w:rsidR="00830065">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625274">
        <w:rPr>
          <w:sz w:val="22"/>
          <w:szCs w:val="22"/>
        </w:rPr>
        <w:t>7</w:t>
      </w:r>
      <w:r w:rsidRPr="0024526D">
        <w:rPr>
          <w:sz w:val="22"/>
          <w:szCs w:val="22"/>
        </w:rPr>
        <w:t xml:space="preserve"> r. poz. </w:t>
      </w:r>
      <w:r w:rsidR="00625274">
        <w:rPr>
          <w:sz w:val="22"/>
          <w:szCs w:val="22"/>
        </w:rPr>
        <w:t>1</w:t>
      </w:r>
      <w:r w:rsidR="00E565D2">
        <w:rPr>
          <w:sz w:val="22"/>
          <w:szCs w:val="22"/>
        </w:rPr>
        <w:t>579</w:t>
      </w:r>
      <w:r w:rsidR="00625274">
        <w:rPr>
          <w:sz w:val="22"/>
          <w:szCs w:val="22"/>
        </w:rPr>
        <w:t xml:space="preserve"> </w:t>
      </w:r>
      <w:r>
        <w:rPr>
          <w:sz w:val="22"/>
          <w:szCs w:val="22"/>
        </w:rPr>
        <w:t xml:space="preserve">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 </w:t>
      </w:r>
      <w:r w:rsidRPr="0024526D">
        <w:rPr>
          <w:sz w:val="22"/>
          <w:szCs w:val="22"/>
        </w:rPr>
        <w:t xml:space="preserve">), 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rsidR="003058B1" w:rsidRDefault="003058B1" w:rsidP="003058B1">
      <w:pPr>
        <w:autoSpaceDE w:val="0"/>
        <w:autoSpaceDN w:val="0"/>
        <w:adjustRightInd w:val="0"/>
        <w:rPr>
          <w:rFonts w:ascii="Times New Roman" w:hAnsi="Times New Roman"/>
          <w:b/>
        </w:rPr>
      </w:pPr>
    </w:p>
    <w:p w:rsidR="005C0E8C" w:rsidRPr="0024526D" w:rsidRDefault="00B84CEE" w:rsidP="005C0E8C">
      <w:pPr>
        <w:autoSpaceDE w:val="0"/>
        <w:autoSpaceDN w:val="0"/>
        <w:adjustRightInd w:val="0"/>
        <w:rPr>
          <w:rFonts w:ascii="Times New Roman" w:hAnsi="Times New Roman"/>
          <w:b/>
          <w:bCs/>
        </w:rPr>
      </w:pPr>
      <w:r>
        <w:rPr>
          <w:rFonts w:ascii="Times New Roman" w:hAnsi="Times New Roman"/>
        </w:rPr>
        <w:t>Dostaw</w:t>
      </w:r>
      <w:r w:rsidR="004638E7">
        <w:rPr>
          <w:rFonts w:ascii="Times New Roman" w:hAnsi="Times New Roman"/>
        </w:rPr>
        <w:t>a</w:t>
      </w:r>
      <w:r w:rsidR="005132EE" w:rsidRPr="0024526D">
        <w:rPr>
          <w:rFonts w:ascii="Times New Roman" w:hAnsi="Times New Roman"/>
        </w:rPr>
        <w:t>:</w:t>
      </w:r>
      <w:r w:rsidR="005C0E8C" w:rsidRPr="005C0E8C">
        <w:rPr>
          <w:rFonts w:ascii="Times New Roman" w:hAnsi="Times New Roman"/>
          <w:b/>
          <w:bCs/>
        </w:rPr>
        <w:t xml:space="preserve"> </w:t>
      </w:r>
      <w:r w:rsidR="005C0E8C" w:rsidRPr="0024526D">
        <w:rPr>
          <w:rFonts w:ascii="Times New Roman" w:hAnsi="Times New Roman"/>
          <w:b/>
          <w:bCs/>
        </w:rPr>
        <w:t>„</w:t>
      </w:r>
      <w:r w:rsidR="005C0E8C">
        <w:rPr>
          <w:rFonts w:ascii="Times New Roman" w:hAnsi="Times New Roman"/>
          <w:b/>
          <w:bCs/>
        </w:rPr>
        <w:t xml:space="preserve">Sukcesywna dostawa materiałów do naprawiania nawierzchni drogowych na terenie Gminy Dywity w 2018 r.” </w:t>
      </w:r>
    </w:p>
    <w:p w:rsidR="005132EE" w:rsidRPr="0024526D" w:rsidRDefault="005132EE" w:rsidP="003058B1">
      <w:pPr>
        <w:autoSpaceDE w:val="0"/>
        <w:autoSpaceDN w:val="0"/>
        <w:adjustRightInd w:val="0"/>
        <w:rPr>
          <w:rFonts w:ascii="Times New Roman" w:hAnsi="Times New Roman"/>
        </w:rPr>
      </w:pP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4</w:t>
      </w:r>
      <w:r w:rsidR="00B84CEE">
        <w:rPr>
          <w:rFonts w:ascii="Times New Roman" w:hAnsi="Times New Roman"/>
        </w:rPr>
        <w:t>4113700-2 Materiały do naprawy nawierzchni dr</w:t>
      </w:r>
      <w:r w:rsidR="00AD0F6D">
        <w:rPr>
          <w:rFonts w:ascii="Times New Roman" w:hAnsi="Times New Roman"/>
        </w:rPr>
        <w:t>ogowych</w:t>
      </w:r>
      <w:r w:rsidR="00B84CEE">
        <w:rPr>
          <w:rFonts w:ascii="Times New Roman" w:hAnsi="Times New Roman"/>
        </w:rPr>
        <w:t xml:space="preserve"> </w:t>
      </w:r>
    </w:p>
    <w:p w:rsidR="005806DC" w:rsidRPr="005806DC" w:rsidRDefault="005806DC" w:rsidP="005806DC">
      <w:pPr>
        <w:autoSpaceDE w:val="0"/>
        <w:autoSpaceDN w:val="0"/>
        <w:adjustRightInd w:val="0"/>
        <w:spacing w:after="0"/>
        <w:rPr>
          <w:rFonts w:ascii="Times New Roman" w:hAnsi="Times New Roman"/>
        </w:rPr>
      </w:pPr>
      <w:r w:rsidRPr="005806DC">
        <w:rPr>
          <w:rFonts w:ascii="Times New Roman" w:hAnsi="Times New Roman"/>
        </w:rPr>
        <w:t xml:space="preserve">.   </w:t>
      </w:r>
    </w:p>
    <w:p w:rsidR="005132EE" w:rsidRPr="005806DC" w:rsidRDefault="005132EE" w:rsidP="005806DC">
      <w:pPr>
        <w:spacing w:after="0"/>
        <w:ind w:left="360"/>
        <w:rPr>
          <w:rFonts w:ascii="Times New Roman" w:hAnsi="Times New Roman"/>
          <w:b/>
          <w:color w:val="FF0000"/>
        </w:rPr>
      </w:pPr>
    </w:p>
    <w:p w:rsidR="00E64985" w:rsidRDefault="00E64985" w:rsidP="005806DC">
      <w:pPr>
        <w:spacing w:after="0"/>
        <w:ind w:left="360"/>
        <w:rPr>
          <w:b/>
          <w:color w:val="FF0000"/>
          <w:sz w:val="20"/>
        </w:rPr>
      </w:pPr>
    </w:p>
    <w:p w:rsidR="00E64985" w:rsidRDefault="00E64985" w:rsidP="005132EE">
      <w:pPr>
        <w:ind w:left="360"/>
        <w:rPr>
          <w:b/>
          <w:color w:val="FF0000"/>
          <w:sz w:val="20"/>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1046E3" w:rsidRPr="0024526D" w:rsidRDefault="005132EE" w:rsidP="001046E3">
      <w:pPr>
        <w:autoSpaceDE w:val="0"/>
        <w:autoSpaceDN w:val="0"/>
        <w:adjustRightInd w:val="0"/>
        <w:rPr>
          <w:rFonts w:ascii="Times New Roman" w:hAnsi="Times New Roman"/>
          <w:b/>
          <w:bCs/>
        </w:rPr>
      </w:pPr>
      <w:r w:rsidRPr="003C2087">
        <w:rPr>
          <w:rFonts w:ascii="Times New Roman" w:hAnsi="Times New Roman"/>
        </w:rPr>
        <w:t>Niniejsza SIWZ zawiera informacje i wytyczne dla wykonawców ubiegających się</w:t>
      </w:r>
      <w:r w:rsidRPr="003C2087">
        <w:rPr>
          <w:rFonts w:ascii="Times New Roman" w:hAnsi="Times New Roman"/>
        </w:rPr>
        <w:br/>
        <w:t xml:space="preserve">o uzyskanie zamówienia publicznego na zadanie </w:t>
      </w:r>
      <w:r w:rsidR="001046E3" w:rsidRPr="0024526D">
        <w:rPr>
          <w:rFonts w:ascii="Times New Roman" w:hAnsi="Times New Roman"/>
          <w:b/>
          <w:bCs/>
        </w:rPr>
        <w:t>„</w:t>
      </w:r>
      <w:r w:rsidR="001046E3">
        <w:rPr>
          <w:rFonts w:ascii="Times New Roman" w:hAnsi="Times New Roman"/>
          <w:b/>
          <w:bCs/>
        </w:rPr>
        <w:t xml:space="preserve">Sukcesywna dostawa materiałów do naprawiania nawierzchni drogowych na terenie Gminy Dywity w 2018 r.” </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proofErr w:type="spellStart"/>
      <w:r w:rsidRPr="003C2087">
        <w:rPr>
          <w:rFonts w:ascii="Times New Roman" w:hAnsi="Times New Roman" w:cs="Times New Roman"/>
          <w:color w:val="auto"/>
          <w:spacing w:val="-4"/>
        </w:rPr>
        <w:t>Dz.U</w:t>
      </w:r>
      <w:proofErr w:type="spellEnd"/>
      <w:r w:rsidRPr="003C2087">
        <w:rPr>
          <w:rFonts w:ascii="Times New Roman" w:hAnsi="Times New Roman" w:cs="Times New Roman"/>
          <w:color w:val="auto"/>
          <w:spacing w:val="-4"/>
        </w:rPr>
        <w:t>. z 201</w:t>
      </w:r>
      <w:r w:rsidR="00F37F17">
        <w:rPr>
          <w:rFonts w:ascii="Times New Roman" w:hAnsi="Times New Roman" w:cs="Times New Roman"/>
          <w:color w:val="auto"/>
          <w:spacing w:val="-4"/>
        </w:rPr>
        <w:t>7</w:t>
      </w:r>
      <w:r w:rsidRPr="003C2087">
        <w:rPr>
          <w:rFonts w:ascii="Times New Roman" w:hAnsi="Times New Roman" w:cs="Times New Roman"/>
          <w:color w:val="auto"/>
          <w:spacing w:val="-4"/>
        </w:rPr>
        <w:t xml:space="preserve"> r. poz. </w:t>
      </w:r>
      <w:r w:rsidR="00F37F17">
        <w:rPr>
          <w:rFonts w:ascii="Times New Roman" w:hAnsi="Times New Roman" w:cs="Times New Roman"/>
          <w:color w:val="auto"/>
          <w:spacing w:val="-4"/>
        </w:rPr>
        <w:t>1</w:t>
      </w:r>
      <w:r w:rsidR="005E6F68">
        <w:rPr>
          <w:rFonts w:ascii="Times New Roman" w:hAnsi="Times New Roman" w:cs="Times New Roman"/>
          <w:color w:val="auto"/>
          <w:spacing w:val="-4"/>
        </w:rPr>
        <w:t>579</w:t>
      </w:r>
      <w:r w:rsidRPr="003C2087">
        <w:rPr>
          <w:rFonts w:ascii="Times New Roman" w:hAnsi="Times New Roman" w:cs="Times New Roman"/>
          <w:color w:val="auto"/>
          <w:spacing w:val="-4"/>
        </w:rPr>
        <w:t xml:space="preserve"> ze zm.</w:t>
      </w:r>
      <w:r w:rsidRPr="003C2087">
        <w:rPr>
          <w:rFonts w:ascii="Times New Roman" w:hAnsi="Times New Roman" w:cs="Times New Roman"/>
          <w:color w:val="auto"/>
        </w:rPr>
        <w:t>) oraz jej aktów wykonawczych. W sprawach nieuregulowanych w SIWZ stosuje się przepisy ustawy.</w:t>
      </w:r>
    </w:p>
    <w:p w:rsidR="005132EE" w:rsidRPr="003C2087" w:rsidRDefault="005132EE" w:rsidP="005132EE">
      <w:pPr>
        <w:autoSpaceDE w:val="0"/>
        <w:autoSpaceDN w:val="0"/>
        <w:adjustRightInd w:val="0"/>
        <w:spacing w:after="0" w:line="240" w:lineRule="auto"/>
        <w:rPr>
          <w:rFonts w:ascii="Times New Roman" w:hAnsi="Times New Roman"/>
          <w:b/>
          <w:bCs/>
          <w:color w:val="FF0000"/>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Nagwek10"/>
        <w:spacing w:line="360" w:lineRule="auto"/>
        <w:ind w:right="-1146"/>
        <w:jc w:val="left"/>
        <w:rPr>
          <w:sz w:val="22"/>
          <w:szCs w:val="22"/>
        </w:rPr>
      </w:pPr>
      <w:r w:rsidRPr="003C2087">
        <w:rPr>
          <w:sz w:val="22"/>
          <w:szCs w:val="22"/>
        </w:rPr>
        <w:t xml:space="preserve"> GMINA DYWITY</w:t>
      </w: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rPr>
        <w:t>ul. Olsztyńska 32, 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5132EE">
      <w:pPr>
        <w:spacing w:after="0"/>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3E6128">
        <w:rPr>
          <w:rFonts w:ascii="Times New Roman" w:hAnsi="Times New Roman"/>
          <w:b/>
        </w:rPr>
        <w:t>.</w:t>
      </w:r>
      <w:r w:rsidR="000B5205">
        <w:rPr>
          <w:rFonts w:ascii="Times New Roman" w:hAnsi="Times New Roman"/>
          <w:b/>
        </w:rPr>
        <w:t>2</w:t>
      </w:r>
      <w:r w:rsidR="003E6128">
        <w:rPr>
          <w:rFonts w:ascii="Times New Roman" w:hAnsi="Times New Roman"/>
          <w:b/>
        </w:rPr>
        <w:t>.</w:t>
      </w:r>
      <w:r w:rsidRPr="003C2087">
        <w:rPr>
          <w:rFonts w:ascii="Times New Roman" w:hAnsi="Times New Roman"/>
          <w:b/>
        </w:rPr>
        <w:t>201</w:t>
      </w:r>
      <w:r w:rsidR="000B5205">
        <w:rPr>
          <w:rFonts w:ascii="Times New Roman" w:hAnsi="Times New Roman"/>
          <w:b/>
        </w:rPr>
        <w:t>8</w:t>
      </w:r>
      <w:r w:rsidRPr="003C2087">
        <w:rPr>
          <w:rFonts w:ascii="Times New Roman" w:hAnsi="Times New Roman"/>
          <w:b/>
        </w:rPr>
        <w:t>.</w:t>
      </w:r>
    </w:p>
    <w:p w:rsidR="005132EE" w:rsidRPr="003C2087" w:rsidRDefault="005132EE" w:rsidP="005132EE">
      <w:pPr>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9F1756">
        <w:rPr>
          <w:rFonts w:ascii="Times New Roman" w:hAnsi="Times New Roman"/>
          <w:b/>
        </w:rPr>
        <w:t>1</w:t>
      </w:r>
      <w:r w:rsidRPr="003C2087">
        <w:rPr>
          <w:rFonts w:ascii="Times New Roman" w:hAnsi="Times New Roman"/>
          <w:b/>
        </w:rPr>
        <w:t>.201</w:t>
      </w:r>
      <w:r w:rsidR="000B5205">
        <w:rPr>
          <w:rFonts w:ascii="Times New Roman" w:hAnsi="Times New Roman"/>
          <w:b/>
        </w:rPr>
        <w:t>8</w:t>
      </w:r>
      <w:r w:rsidRPr="003C2087">
        <w:rPr>
          <w:rFonts w:ascii="Times New Roman" w:hAnsi="Times New Roman"/>
          <w:b/>
        </w:rPr>
        <w:t>.</w:t>
      </w:r>
      <w:r w:rsidR="00396908">
        <w:rPr>
          <w:rFonts w:ascii="Times New Roman" w:hAnsi="Times New Roman"/>
          <w:b/>
        </w:rPr>
        <w:t>MW.</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5132EE">
      <w:pPr>
        <w:autoSpaceDE w:val="0"/>
        <w:autoSpaceDN w:val="0"/>
        <w:adjustRightInd w:val="0"/>
        <w:spacing w:after="0" w:line="240" w:lineRule="auto"/>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proofErr w:type="spellStart"/>
      <w:r w:rsidRPr="00AD6640">
        <w:rPr>
          <w:rFonts w:ascii="Times New Roman" w:hAnsi="Times New Roman"/>
          <w:spacing w:val="-4"/>
        </w:rPr>
        <w:t>Dz.U</w:t>
      </w:r>
      <w:proofErr w:type="spellEnd"/>
      <w:r w:rsidRPr="00AD6640">
        <w:rPr>
          <w:rFonts w:ascii="Times New Roman" w:hAnsi="Times New Roman"/>
          <w:spacing w:val="-4"/>
        </w:rPr>
        <w:t>. z 201</w:t>
      </w:r>
      <w:r w:rsidR="00EE2C13">
        <w:rPr>
          <w:rFonts w:ascii="Times New Roman" w:hAnsi="Times New Roman"/>
          <w:spacing w:val="-4"/>
        </w:rPr>
        <w:t>7</w:t>
      </w:r>
      <w:r w:rsidRPr="00AD6640">
        <w:rPr>
          <w:rFonts w:ascii="Times New Roman" w:hAnsi="Times New Roman"/>
          <w:spacing w:val="-4"/>
        </w:rPr>
        <w:t xml:space="preserve"> r. poz. </w:t>
      </w:r>
      <w:r w:rsidR="00EE2C13">
        <w:rPr>
          <w:rFonts w:ascii="Times New Roman" w:hAnsi="Times New Roman"/>
          <w:spacing w:val="-4"/>
        </w:rPr>
        <w:t>1</w:t>
      </w:r>
      <w:r w:rsidR="005E6F68">
        <w:rPr>
          <w:rFonts w:ascii="Times New Roman" w:hAnsi="Times New Roman"/>
          <w:spacing w:val="-4"/>
        </w:rPr>
        <w:t>579</w:t>
      </w:r>
      <w:r w:rsidR="00EE2C13">
        <w:rPr>
          <w:rFonts w:ascii="Times New Roman" w:hAnsi="Times New Roman"/>
          <w:spacing w:val="-4"/>
        </w:rPr>
        <w:t xml:space="preserve"> </w:t>
      </w:r>
      <w:r w:rsidRPr="00AD6640">
        <w:rPr>
          <w:rFonts w:ascii="Times New Roman" w:hAnsi="Times New Roman"/>
          <w:spacing w:val="-4"/>
        </w:rPr>
        <w:t xml:space="preserve">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w:t>
      </w:r>
      <w:proofErr w:type="spellStart"/>
      <w:r w:rsidRPr="00AD6640">
        <w:rPr>
          <w:rFonts w:ascii="Times New Roman" w:hAnsi="Times New Roman"/>
        </w:rPr>
        <w:t>Dz.U</w:t>
      </w:r>
      <w:proofErr w:type="spellEnd"/>
      <w:r w:rsidRPr="00AD6640">
        <w:rPr>
          <w:rFonts w:ascii="Times New Roman" w:hAnsi="Times New Roman"/>
        </w:rPr>
        <w:t>.  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Pr="00AD6640">
        <w:rPr>
          <w:rFonts w:ascii="Times New Roman" w:hAnsi="Times New Roman"/>
        </w:rPr>
        <w:t xml:space="preserve">Nr </w:t>
      </w:r>
      <w:r w:rsidR="00EB47FE">
        <w:rPr>
          <w:rFonts w:ascii="Times New Roman" w:hAnsi="Times New Roman"/>
        </w:rPr>
        <w:t>508603-N-</w:t>
      </w:r>
      <w:r w:rsidR="00D545AD">
        <w:rPr>
          <w:rFonts w:ascii="Times New Roman" w:hAnsi="Times New Roman"/>
        </w:rPr>
        <w:t>201</w:t>
      </w:r>
      <w:r w:rsidR="00EE2C13">
        <w:rPr>
          <w:rFonts w:ascii="Times New Roman" w:hAnsi="Times New Roman"/>
        </w:rPr>
        <w:t>8</w:t>
      </w:r>
      <w:r w:rsidR="00D545AD">
        <w:rPr>
          <w:rFonts w:ascii="Times New Roman" w:hAnsi="Times New Roman"/>
        </w:rPr>
        <w:t xml:space="preserve"> z </w:t>
      </w:r>
      <w:r w:rsidRPr="00AD6640">
        <w:rPr>
          <w:rFonts w:ascii="Times New Roman" w:hAnsi="Times New Roman"/>
        </w:rPr>
        <w:t xml:space="preserve"> dnia </w:t>
      </w:r>
      <w:r w:rsidR="00EB47FE">
        <w:rPr>
          <w:rFonts w:ascii="Times New Roman" w:hAnsi="Times New Roman"/>
        </w:rPr>
        <w:t>23.01.</w:t>
      </w:r>
      <w:r w:rsidRPr="00AD6640">
        <w:rPr>
          <w:rFonts w:ascii="Times New Roman" w:hAnsi="Times New Roman"/>
        </w:rPr>
        <w:t>201</w:t>
      </w:r>
      <w:r w:rsidR="00EE2C13">
        <w:rPr>
          <w:rFonts w:ascii="Times New Roman" w:hAnsi="Times New Roman"/>
        </w:rPr>
        <w:t>8</w:t>
      </w:r>
      <w:r w:rsidR="00EB47FE">
        <w:rPr>
          <w:rFonts w:ascii="Times New Roman" w:hAnsi="Times New Roman"/>
        </w:rPr>
        <w:t xml:space="preserve">r. </w:t>
      </w:r>
      <w:r w:rsidRPr="00AD6640">
        <w:rPr>
          <w:rFonts w:ascii="Times New Roman" w:hAnsi="Times New Roman"/>
        </w:rPr>
        <w:t xml:space="preserve">                     </w:t>
      </w:r>
    </w:p>
    <w:p w:rsidR="005132EE" w:rsidRPr="0024526D" w:rsidRDefault="005132EE" w:rsidP="005132EE">
      <w:pPr>
        <w:tabs>
          <w:tab w:val="left" w:pos="567"/>
        </w:tabs>
        <w:spacing w:after="0" w:line="240" w:lineRule="auto"/>
        <w:jc w:val="both"/>
        <w:rPr>
          <w:rFonts w:ascii="Times New Roman" w:hAnsi="Times New Roman"/>
        </w:rPr>
      </w:pPr>
      <w:r>
        <w:rPr>
          <w:rFonts w:ascii="Times New Roman" w:hAnsi="Times New Roman"/>
        </w:rPr>
        <w:t xml:space="preserve">     -    </w:t>
      </w:r>
      <w:r w:rsidRPr="00AD6640">
        <w:rPr>
          <w:rFonts w:ascii="Times New Roman" w:hAnsi="Times New Roman"/>
        </w:rPr>
        <w:t>strona internetowa Zamawiającego –</w:t>
      </w:r>
      <w:r w:rsidRPr="00F12989">
        <w:rPr>
          <w:rFonts w:ascii="Times New Roman" w:hAnsi="Times New Roman"/>
          <w:color w:val="3333FF"/>
        </w:rPr>
        <w:t xml:space="preserve"> </w:t>
      </w:r>
      <w:r w:rsidRPr="0024526D">
        <w:rPr>
          <w:rFonts w:ascii="Times New Roman" w:hAnsi="Times New Roman"/>
          <w:color w:val="3333FF"/>
        </w:rPr>
        <w:t>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DD3EA3" w:rsidRPr="00DD3EA3" w:rsidRDefault="00434368" w:rsidP="00DD3EA3">
      <w:pPr>
        <w:pStyle w:val="Bezodstpw"/>
        <w:jc w:val="both"/>
        <w:rPr>
          <w:sz w:val="22"/>
          <w:szCs w:val="22"/>
        </w:rPr>
      </w:pPr>
      <w:r>
        <w:t xml:space="preserve">1. </w:t>
      </w:r>
      <w:r w:rsidR="00DD3EA3" w:rsidRPr="00DD3EA3">
        <w:rPr>
          <w:sz w:val="22"/>
          <w:szCs w:val="22"/>
        </w:rPr>
        <w:t>Przedmiotem zamówienia jest sukcesywna dostawa pospółki w ilości  500,00 ton , mieszanki kruszywa łamanego  w ilości  1200,00 ton  , gruzu b</w:t>
      </w:r>
      <w:r w:rsidR="0060151B">
        <w:rPr>
          <w:sz w:val="22"/>
          <w:szCs w:val="22"/>
        </w:rPr>
        <w:t>udowlanego</w:t>
      </w:r>
      <w:r w:rsidR="00DD3EA3" w:rsidRPr="00DD3EA3">
        <w:rPr>
          <w:sz w:val="22"/>
          <w:szCs w:val="22"/>
        </w:rPr>
        <w:t xml:space="preserve"> w ilości 600,00 ton , mieszanki tłuczniowo-żwirowej  w ilości  3000,00 ton  do naprawy dróg na terenie gminy Dywity.                                                                                                         </w:t>
      </w:r>
    </w:p>
    <w:p w:rsidR="00DD3EA3" w:rsidRPr="00DD3EA3" w:rsidRDefault="00DD3EA3" w:rsidP="00DD3EA3">
      <w:pPr>
        <w:pStyle w:val="Bezodstpw"/>
        <w:jc w:val="both"/>
        <w:rPr>
          <w:sz w:val="22"/>
          <w:szCs w:val="22"/>
        </w:rPr>
      </w:pPr>
    </w:p>
    <w:p w:rsidR="00DD3EA3" w:rsidRPr="00DD3EA3" w:rsidRDefault="00DD3EA3" w:rsidP="00DD3EA3">
      <w:pPr>
        <w:pStyle w:val="Bezodstpw"/>
        <w:jc w:val="both"/>
        <w:rPr>
          <w:sz w:val="22"/>
          <w:szCs w:val="22"/>
        </w:rPr>
      </w:pPr>
      <w:r w:rsidRPr="00DD3EA3">
        <w:rPr>
          <w:sz w:val="22"/>
          <w:szCs w:val="22"/>
        </w:rPr>
        <w:t xml:space="preserve">Przedmiotowe zamówienie </w:t>
      </w:r>
      <w:r w:rsidR="0054599C">
        <w:rPr>
          <w:sz w:val="22"/>
          <w:szCs w:val="22"/>
        </w:rPr>
        <w:t xml:space="preserve">obejmuje </w:t>
      </w:r>
      <w:r w:rsidRPr="00DD3EA3">
        <w:rPr>
          <w:sz w:val="22"/>
          <w:szCs w:val="22"/>
        </w:rPr>
        <w:t xml:space="preserve"> </w:t>
      </w:r>
      <w:r>
        <w:rPr>
          <w:sz w:val="22"/>
          <w:szCs w:val="22"/>
        </w:rPr>
        <w:t xml:space="preserve">: </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pospółki.</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mieszanki kruszywa łamanego 0 – 63 </w:t>
      </w:r>
      <w:proofErr w:type="spellStart"/>
      <w:r w:rsidRPr="00DD3EA3">
        <w:rPr>
          <w:sz w:val="22"/>
          <w:szCs w:val="22"/>
        </w:rPr>
        <w:t>mm</w:t>
      </w:r>
      <w:proofErr w:type="spellEnd"/>
      <w:r w:rsidRPr="00DD3EA3">
        <w:rPr>
          <w:sz w:val="22"/>
          <w:szCs w:val="22"/>
        </w:rPr>
        <w:t>.</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gruzu b</w:t>
      </w:r>
      <w:r w:rsidR="0054599C">
        <w:rPr>
          <w:sz w:val="22"/>
          <w:szCs w:val="22"/>
        </w:rPr>
        <w:t>udowlanego</w:t>
      </w:r>
      <w:r w:rsidRPr="00DD3EA3">
        <w:rPr>
          <w:sz w:val="22"/>
          <w:szCs w:val="22"/>
        </w:rPr>
        <w:t>.</w:t>
      </w:r>
    </w:p>
    <w:p w:rsidR="00DD3EA3" w:rsidRPr="00DD3EA3" w:rsidRDefault="00DD3EA3" w:rsidP="00DD3EA3">
      <w:pPr>
        <w:pStyle w:val="Bezodstpw"/>
        <w:numPr>
          <w:ilvl w:val="1"/>
          <w:numId w:val="25"/>
        </w:numPr>
        <w:jc w:val="both"/>
        <w:rPr>
          <w:sz w:val="22"/>
          <w:szCs w:val="22"/>
        </w:rPr>
      </w:pPr>
      <w:r w:rsidRPr="00DD3EA3">
        <w:rPr>
          <w:sz w:val="22"/>
          <w:szCs w:val="22"/>
        </w:rPr>
        <w:t>Dostaw</w:t>
      </w:r>
      <w:r w:rsidR="0054599C">
        <w:rPr>
          <w:sz w:val="22"/>
          <w:szCs w:val="22"/>
        </w:rPr>
        <w:t>ę</w:t>
      </w:r>
      <w:r w:rsidRPr="00DD3EA3">
        <w:rPr>
          <w:sz w:val="22"/>
          <w:szCs w:val="22"/>
        </w:rPr>
        <w:t xml:space="preserve"> mieszanki tłuczniowo-żwirowej 0 – 31,5 </w:t>
      </w:r>
      <w:proofErr w:type="spellStart"/>
      <w:r w:rsidRPr="00DD3EA3">
        <w:rPr>
          <w:sz w:val="22"/>
          <w:szCs w:val="22"/>
        </w:rPr>
        <w:t>mm</w:t>
      </w:r>
      <w:proofErr w:type="spellEnd"/>
      <w:r w:rsidRPr="00DD3EA3">
        <w:rPr>
          <w:sz w:val="22"/>
          <w:szCs w:val="22"/>
        </w:rPr>
        <w:t>.</w:t>
      </w:r>
    </w:p>
    <w:p w:rsidR="00DD3EA3" w:rsidRPr="00DD3EA3" w:rsidRDefault="00DD3EA3" w:rsidP="00DD3EA3">
      <w:pPr>
        <w:pStyle w:val="Bezodstpw"/>
        <w:jc w:val="both"/>
        <w:rPr>
          <w:sz w:val="22"/>
          <w:szCs w:val="22"/>
        </w:rPr>
      </w:pPr>
    </w:p>
    <w:p w:rsidR="00DD3EA3" w:rsidRPr="00DD3EA3" w:rsidRDefault="00DD3EA3" w:rsidP="00DD3EA3">
      <w:pPr>
        <w:pStyle w:val="Bezodstpw"/>
        <w:numPr>
          <w:ilvl w:val="0"/>
          <w:numId w:val="25"/>
        </w:numPr>
        <w:jc w:val="both"/>
        <w:rPr>
          <w:sz w:val="22"/>
          <w:szCs w:val="22"/>
        </w:rPr>
      </w:pPr>
      <w:r w:rsidRPr="00DD3EA3">
        <w:rPr>
          <w:sz w:val="22"/>
          <w:szCs w:val="22"/>
        </w:rPr>
        <w:t xml:space="preserve">Szczegółowy opis przedmiotu zamówienia przedstawiono w </w:t>
      </w:r>
      <w:r w:rsidRPr="0023222B">
        <w:rPr>
          <w:b/>
          <w:sz w:val="22"/>
          <w:szCs w:val="22"/>
        </w:rPr>
        <w:t>załączniku nr 5 do SIWZ.</w:t>
      </w:r>
      <w:r>
        <w:rPr>
          <w:sz w:val="22"/>
          <w:szCs w:val="22"/>
        </w:rPr>
        <w:t xml:space="preserve"> </w:t>
      </w:r>
    </w:p>
    <w:p w:rsidR="00E02084" w:rsidRDefault="00E02084" w:rsidP="00E02084">
      <w:pPr>
        <w:pStyle w:val="Bezodstpw"/>
        <w:jc w:val="both"/>
        <w:rPr>
          <w:sz w:val="22"/>
          <w:szCs w:val="22"/>
        </w:rPr>
      </w:pPr>
    </w:p>
    <w:p w:rsidR="0028534A" w:rsidRDefault="0028534A" w:rsidP="00C3592A">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lastRenderedPageBreak/>
        <w:t>Rozdział IV Oferty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 xml:space="preserve">Zamawiający </w:t>
      </w:r>
      <w:r w:rsidR="00092A70">
        <w:rPr>
          <w:rFonts w:ascii="Times New Roman" w:hAnsi="Times New Roman"/>
          <w:bCs/>
        </w:rPr>
        <w:t xml:space="preserve"> </w:t>
      </w:r>
      <w:r w:rsidR="000C426E">
        <w:rPr>
          <w:rFonts w:ascii="Times New Roman" w:hAnsi="Times New Roman"/>
          <w:bCs/>
        </w:rPr>
        <w:t xml:space="preserve">nie </w:t>
      </w:r>
      <w:r w:rsidRPr="00724D53">
        <w:rPr>
          <w:rFonts w:ascii="Times New Roman" w:hAnsi="Times New Roman"/>
          <w:bCs/>
        </w:rPr>
        <w:t>dopuszcza składani</w:t>
      </w:r>
      <w:r w:rsidR="000C426E">
        <w:rPr>
          <w:rFonts w:ascii="Times New Roman" w:hAnsi="Times New Roman"/>
          <w:bCs/>
        </w:rPr>
        <w:t>a</w:t>
      </w:r>
      <w:r w:rsidRPr="00724D53">
        <w:rPr>
          <w:rFonts w:ascii="Times New Roman" w:hAnsi="Times New Roman"/>
          <w:bCs/>
        </w:rPr>
        <w:t xml:space="preserve"> ofert częściowych.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Pr="00F263FA">
        <w:rPr>
          <w:b w:val="0"/>
          <w:bCs w:val="0"/>
          <w:sz w:val="22"/>
          <w:szCs w:val="22"/>
        </w:rPr>
        <w:t>od podpisania umowy do 31.12.201</w:t>
      </w:r>
      <w:r w:rsidR="00091B76">
        <w:rPr>
          <w:b w:val="0"/>
          <w:bCs w:val="0"/>
          <w:sz w:val="22"/>
          <w:szCs w:val="22"/>
        </w:rPr>
        <w:t>8</w:t>
      </w:r>
      <w:r w:rsidRPr="00F263FA">
        <w:rPr>
          <w:b w:val="0"/>
          <w:bCs w:val="0"/>
          <w:sz w:val="22"/>
          <w:szCs w:val="22"/>
        </w:rPr>
        <w:t xml:space="preserve"> r. </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C82289" w:rsidRDefault="00D1580F" w:rsidP="000E2891">
      <w:pPr>
        <w:autoSpaceDE w:val="0"/>
        <w:autoSpaceDN w:val="0"/>
        <w:adjustRightInd w:val="0"/>
        <w:spacing w:after="0" w:line="240" w:lineRule="auto"/>
        <w:jc w:val="both"/>
        <w:rPr>
          <w:rFonts w:ascii="Times New Roman" w:hAnsi="Times New Roman"/>
        </w:rPr>
      </w:pPr>
      <w:r w:rsidRPr="00C82289">
        <w:rPr>
          <w:rFonts w:ascii="Times New Roman" w:hAnsi="Times New Roman"/>
        </w:rPr>
        <w:t xml:space="preserve">Wykonawca może powierzyć wykonanie części zamówienia podwykonawcom . </w:t>
      </w:r>
      <w:r w:rsidR="000E2891" w:rsidRPr="00C82289">
        <w:rPr>
          <w:rFonts w:ascii="Times New Roman" w:hAnsi="Times New Roman"/>
        </w:rPr>
        <w:t xml:space="preserve">Zamawiający żąda wskazania przez </w:t>
      </w:r>
      <w:r w:rsidRPr="00C82289">
        <w:rPr>
          <w:rFonts w:ascii="Times New Roman" w:hAnsi="Times New Roman"/>
        </w:rPr>
        <w:t>W</w:t>
      </w:r>
      <w:r w:rsidR="000E2891" w:rsidRPr="00C82289">
        <w:rPr>
          <w:rFonts w:ascii="Times New Roman" w:hAnsi="Times New Roman"/>
        </w:rPr>
        <w:t>ykonawcę części zamówienia , której wykonanie zamierza powierzyć podwykonawc</w:t>
      </w:r>
      <w:r w:rsidR="00CB51FE" w:rsidRPr="00C82289">
        <w:rPr>
          <w:rFonts w:ascii="Times New Roman" w:hAnsi="Times New Roman"/>
        </w:rPr>
        <w:t>om</w:t>
      </w:r>
      <w:r w:rsidR="000E2891" w:rsidRPr="00C82289">
        <w:rPr>
          <w:rFonts w:ascii="Times New Roman" w:hAnsi="Times New Roman"/>
        </w:rPr>
        <w:t xml:space="preserve"> w  formularzu ofertowym. </w:t>
      </w:r>
    </w:p>
    <w:p w:rsidR="005132EE" w:rsidRPr="00C82289"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1.</w:t>
      </w:r>
      <w:r w:rsidRPr="009257B0">
        <w:t xml:space="preserve"> </w:t>
      </w:r>
      <w:r w:rsidRPr="009257B0">
        <w:rPr>
          <w:rFonts w:ascii="Times New Roman" w:hAnsi="Times New Roman"/>
        </w:rPr>
        <w:tab/>
        <w:t>W postępowaniu mogą wziąć udział wykonawcy, którzy spełniają warunki, dotyczące:</w:t>
      </w:r>
    </w:p>
    <w:p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1) nie podlegają wykluczeniu,</w:t>
      </w:r>
    </w:p>
    <w:p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5132EE">
      <w:pPr>
        <w:autoSpaceDE w:val="0"/>
        <w:autoSpaceDN w:val="0"/>
        <w:adjustRightInd w:val="0"/>
        <w:spacing w:after="0" w:line="240" w:lineRule="auto"/>
        <w:jc w:val="both"/>
        <w:rPr>
          <w:rFonts w:ascii="Times New Roman" w:hAnsi="Times New Roman"/>
          <w:b/>
        </w:rPr>
      </w:pPr>
      <w:r w:rsidRPr="009257B0">
        <w:rPr>
          <w:rFonts w:ascii="Times New Roman" w:hAnsi="Times New Roman"/>
          <w:b/>
        </w:rPr>
        <w:t xml:space="preserve">2. O udzielenie zamówienia mogą ubiegać się Wykonawcy, którzy spełniają następujące warunki: </w:t>
      </w:r>
      <w:r w:rsidR="000A744E">
        <w:rPr>
          <w:rFonts w:ascii="Times New Roman" w:hAnsi="Times New Roman"/>
          <w:b/>
        </w:rPr>
        <w:t xml:space="preserve">                                                                                                                                                                                 </w:t>
      </w:r>
    </w:p>
    <w:p w:rsidR="000A744E" w:rsidRPr="000A744E" w:rsidRDefault="000A744E" w:rsidP="005132EE">
      <w:pPr>
        <w:autoSpaceDE w:val="0"/>
        <w:autoSpaceDN w:val="0"/>
        <w:adjustRightInd w:val="0"/>
        <w:spacing w:after="0" w:line="240" w:lineRule="auto"/>
        <w:jc w:val="both"/>
        <w:rPr>
          <w:rFonts w:ascii="Times New Roman" w:hAnsi="Times New Roman"/>
        </w:rPr>
      </w:pPr>
      <w:r>
        <w:rPr>
          <w:rFonts w:ascii="Times New Roman" w:hAnsi="Times New Roman"/>
          <w:b/>
        </w:rPr>
        <w:t xml:space="preserve">1) Posiadają uprawnienia do </w:t>
      </w:r>
      <w:r w:rsidR="00286718">
        <w:rPr>
          <w:rFonts w:ascii="Times New Roman" w:hAnsi="Times New Roman"/>
          <w:b/>
        </w:rPr>
        <w:t xml:space="preserve">prowadzenia określonej </w:t>
      </w:r>
      <w:r>
        <w:rPr>
          <w:rFonts w:ascii="Times New Roman" w:hAnsi="Times New Roman"/>
          <w:b/>
        </w:rPr>
        <w:t xml:space="preserve"> działalności </w:t>
      </w:r>
      <w:r w:rsidR="00286718">
        <w:rPr>
          <w:rFonts w:ascii="Times New Roman" w:hAnsi="Times New Roman"/>
          <w:b/>
        </w:rPr>
        <w:t xml:space="preserve">zawodowej , o ile wynika to z odrębnych przepisów </w:t>
      </w:r>
      <w:r>
        <w:rPr>
          <w:rFonts w:ascii="Times New Roman" w:hAnsi="Times New Roman"/>
          <w:b/>
        </w:rPr>
        <w:t xml:space="preserve">. </w:t>
      </w:r>
      <w:r w:rsidRPr="000A744E">
        <w:rPr>
          <w:rFonts w:ascii="Times New Roman" w:hAnsi="Times New Roman"/>
        </w:rPr>
        <w:t>Zamawiający nie określa szczegółowego sposobu oceny spełniania tego warunku.</w:t>
      </w:r>
    </w:p>
    <w:p w:rsidR="004048C1" w:rsidRPr="001A630F" w:rsidRDefault="008C6F26" w:rsidP="001A630F">
      <w:pPr>
        <w:autoSpaceDE w:val="0"/>
        <w:autoSpaceDN w:val="0"/>
        <w:adjustRightInd w:val="0"/>
        <w:spacing w:after="0" w:line="240" w:lineRule="auto"/>
        <w:rPr>
          <w:rFonts w:ascii="Times New Roman" w:hAnsi="Times New Roman"/>
          <w:b/>
          <w:color w:val="FF0000"/>
        </w:rPr>
      </w:pPr>
      <w:r>
        <w:rPr>
          <w:rFonts w:ascii="Times New Roman" w:hAnsi="Times New Roman"/>
          <w:b/>
        </w:rPr>
        <w:t xml:space="preserve">2) </w:t>
      </w:r>
      <w:r w:rsidR="007518D1">
        <w:rPr>
          <w:rFonts w:ascii="Times New Roman" w:hAnsi="Times New Roman"/>
          <w:b/>
        </w:rPr>
        <w:t xml:space="preserve">  </w:t>
      </w:r>
      <w:r w:rsidR="008F0CBF" w:rsidRPr="004E1A9D">
        <w:rPr>
          <w:rFonts w:ascii="Times New Roman" w:hAnsi="Times New Roman"/>
          <w:b/>
        </w:rPr>
        <w:t xml:space="preserve">Dysponują potencjałem </w:t>
      </w:r>
      <w:r w:rsidR="005132EE" w:rsidRPr="004E1A9D">
        <w:rPr>
          <w:rFonts w:ascii="Times New Roman" w:hAnsi="Times New Roman"/>
          <w:b/>
        </w:rPr>
        <w:t>w zakresie zdolności technicznej lub zawodowej.</w:t>
      </w:r>
      <w:r w:rsidR="008F0CBF" w:rsidRPr="00504D0D">
        <w:rPr>
          <w:rFonts w:ascii="Garamond" w:hAnsi="Garamond"/>
          <w:color w:val="FF0000"/>
          <w:sz w:val="20"/>
        </w:rPr>
        <w:t xml:space="preserve"> </w:t>
      </w:r>
      <w:r w:rsidR="004048C1" w:rsidRPr="004048C1">
        <w:rPr>
          <w:rFonts w:ascii="Times New Roman" w:hAnsi="Times New Roman"/>
        </w:rPr>
        <w:t xml:space="preserve">W zakresie warunku dysponowania odpowiednim potencjałem technicznym Zamawiający uzna powyższy warunek za spełniony gdy Wykonawca </w:t>
      </w:r>
      <w:r w:rsidR="004048C1" w:rsidRPr="004048C1">
        <w:rPr>
          <w:rFonts w:ascii="Times New Roman" w:hAnsi="Times New Roman"/>
          <w:b/>
        </w:rPr>
        <w:t>wykaże</w:t>
      </w:r>
      <w:r w:rsidR="004048C1" w:rsidRPr="004048C1">
        <w:rPr>
          <w:rFonts w:ascii="Times New Roman" w:hAnsi="Times New Roman"/>
        </w:rPr>
        <w:t>, że dysponuje</w:t>
      </w:r>
      <w:r w:rsidR="00E27491">
        <w:rPr>
          <w:rFonts w:ascii="Times New Roman" w:hAnsi="Times New Roman"/>
        </w:rPr>
        <w:t xml:space="preserve">  </w:t>
      </w:r>
      <w:r w:rsidR="004048C1" w:rsidRPr="004048C1">
        <w:rPr>
          <w:rFonts w:ascii="Times New Roman" w:hAnsi="Times New Roman"/>
        </w:rPr>
        <w:t>:  środk</w:t>
      </w:r>
      <w:r w:rsidR="000F75B1">
        <w:rPr>
          <w:rFonts w:ascii="Times New Roman" w:hAnsi="Times New Roman"/>
        </w:rPr>
        <w:t xml:space="preserve">ami </w:t>
      </w:r>
      <w:r w:rsidR="00E27491">
        <w:rPr>
          <w:rFonts w:ascii="Times New Roman" w:hAnsi="Times New Roman"/>
        </w:rPr>
        <w:t>transportu samowyładowcz</w:t>
      </w:r>
      <w:r w:rsidR="000F75B1">
        <w:rPr>
          <w:rFonts w:ascii="Times New Roman" w:hAnsi="Times New Roman"/>
        </w:rPr>
        <w:t xml:space="preserve">ego ( min. </w:t>
      </w:r>
      <w:r w:rsidR="00216A7B">
        <w:rPr>
          <w:rFonts w:ascii="Times New Roman" w:hAnsi="Times New Roman"/>
        </w:rPr>
        <w:t>d</w:t>
      </w:r>
      <w:r w:rsidR="000F75B1">
        <w:rPr>
          <w:rFonts w:ascii="Times New Roman" w:hAnsi="Times New Roman"/>
        </w:rPr>
        <w:t xml:space="preserve">woma pojazdami </w:t>
      </w:r>
      <w:r w:rsidR="008B5462">
        <w:rPr>
          <w:rFonts w:ascii="Times New Roman" w:hAnsi="Times New Roman"/>
        </w:rPr>
        <w:t xml:space="preserve">o ładowności </w:t>
      </w:r>
      <w:r w:rsidR="00F6163F">
        <w:rPr>
          <w:rFonts w:ascii="Times New Roman" w:hAnsi="Times New Roman"/>
        </w:rPr>
        <w:t xml:space="preserve">od 16 ton  do </w:t>
      </w:r>
      <w:r w:rsidR="008B5462">
        <w:rPr>
          <w:rFonts w:ascii="Times New Roman" w:hAnsi="Times New Roman"/>
        </w:rPr>
        <w:t>24,00 t</w:t>
      </w:r>
      <w:r w:rsidR="00F6163F">
        <w:rPr>
          <w:rFonts w:ascii="Times New Roman" w:hAnsi="Times New Roman"/>
        </w:rPr>
        <w:t xml:space="preserve">on w tym jednego pojazdu </w:t>
      </w:r>
      <w:r w:rsidR="000F75B1">
        <w:rPr>
          <w:rFonts w:ascii="Times New Roman" w:hAnsi="Times New Roman"/>
        </w:rPr>
        <w:t xml:space="preserve"> </w:t>
      </w:r>
      <w:r w:rsidR="00E27491">
        <w:rPr>
          <w:rFonts w:ascii="Times New Roman" w:hAnsi="Times New Roman"/>
        </w:rPr>
        <w:t xml:space="preserve"> z </w:t>
      </w:r>
      <w:r w:rsidR="004048C1" w:rsidRPr="004048C1">
        <w:rPr>
          <w:rFonts w:ascii="Times New Roman" w:hAnsi="Times New Roman"/>
        </w:rPr>
        <w:t>możliwością    trójstronnego  rozładunku</w:t>
      </w:r>
      <w:r w:rsidR="001A630F">
        <w:rPr>
          <w:rFonts w:ascii="Times New Roman" w:hAnsi="Times New Roman"/>
        </w:rPr>
        <w:t xml:space="preserve">) </w:t>
      </w:r>
      <w:r w:rsidR="004048C1" w:rsidRPr="004048C1">
        <w:rPr>
          <w:rFonts w:ascii="Times New Roman" w:hAnsi="Times New Roman"/>
        </w:rPr>
        <w:t xml:space="preserve">. </w:t>
      </w:r>
      <w:r w:rsidR="004048C1">
        <w:rPr>
          <w:rFonts w:ascii="Times New Roman" w:hAnsi="Times New Roman"/>
        </w:rPr>
        <w:t xml:space="preserve"> </w:t>
      </w:r>
      <w:r w:rsidR="00F3751B">
        <w:rPr>
          <w:rFonts w:ascii="Times New Roman" w:hAnsi="Times New Roman"/>
        </w:rPr>
        <w:t xml:space="preserve">                                                                      </w:t>
      </w:r>
      <w:r w:rsidR="000F75B1">
        <w:rPr>
          <w:rFonts w:ascii="Times New Roman" w:hAnsi="Times New Roman"/>
        </w:rPr>
        <w:t xml:space="preserve">                                 </w:t>
      </w:r>
      <w:r w:rsidR="004048C1" w:rsidRPr="004048C1">
        <w:rPr>
          <w:rFonts w:ascii="Times New Roman" w:hAnsi="Times New Roman"/>
        </w:rPr>
        <w:t xml:space="preserve">Wykonawca poda dane  sprzętu  w </w:t>
      </w:r>
      <w:r w:rsidR="004048C1" w:rsidRPr="004048C1">
        <w:rPr>
          <w:rFonts w:ascii="Times New Roman" w:hAnsi="Times New Roman"/>
          <w:b/>
        </w:rPr>
        <w:t>załączniku nr 2</w:t>
      </w:r>
      <w:r w:rsidR="004048C1" w:rsidRPr="004048C1">
        <w:rPr>
          <w:rFonts w:ascii="Times New Roman" w:hAnsi="Times New Roman"/>
        </w:rPr>
        <w:t xml:space="preserve"> do SIWZ.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 </w:t>
      </w:r>
      <w:r w:rsidRPr="004048C1">
        <w:rPr>
          <w:rFonts w:ascii="Times New Roman" w:hAnsi="Times New Roman"/>
          <w:b/>
        </w:rPr>
        <w:t xml:space="preserve">Zamawiający nie określa  szczegółowego sposobu oceny spełniania tego warunku.   </w:t>
      </w:r>
      <w:r w:rsidR="004E5B79" w:rsidRPr="004048C1">
        <w:rPr>
          <w:rFonts w:ascii="Times New Roman" w:hAnsi="Times New Roman"/>
          <w:b/>
        </w:rPr>
        <w:t xml:space="preserve">                                                                                                                                               </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504D0D">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 xml:space="preserve"> 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3 Opis sposobu dokonywania oceny spełniania warunków udziału w postępowaniu</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spacing w:after="0" w:line="240" w:lineRule="auto"/>
        <w:rPr>
          <w:rFonts w:ascii="Times New Roman" w:eastAsia="Times New Roman" w:hAnsi="Times New Roman"/>
          <w:b/>
          <w:lang w:eastAsia="pl-PL"/>
        </w:rPr>
      </w:pPr>
      <w:r w:rsidRPr="009257B0">
        <w:rPr>
          <w:rFonts w:ascii="Times New Roman" w:hAnsi="Times New Roman"/>
          <w:b/>
        </w:rPr>
        <w:t xml:space="preserve">4. </w:t>
      </w:r>
      <w:r w:rsidRPr="009257B0">
        <w:rPr>
          <w:rFonts w:ascii="Times New Roman" w:eastAsia="Times New Roman" w:hAnsi="Times New Roman"/>
          <w:b/>
          <w:lang w:eastAsia="pl-PL"/>
        </w:rPr>
        <w:t>Z postępowania o udzielenie zamówienia wyklucza się</w:t>
      </w:r>
      <w:r w:rsidR="003D201A">
        <w:rPr>
          <w:rFonts w:ascii="Times New Roman" w:eastAsia="Times New Roman" w:hAnsi="Times New Roman"/>
          <w:b/>
          <w:lang w:eastAsia="pl-PL"/>
        </w:rPr>
        <w:t xml:space="preserve"> ( art.24 ust.1</w:t>
      </w:r>
      <w:r w:rsidR="00BA1B93">
        <w:rPr>
          <w:rFonts w:ascii="Times New Roman" w:eastAsia="Times New Roman" w:hAnsi="Times New Roman"/>
          <w:b/>
          <w:lang w:eastAsia="pl-PL"/>
        </w:rPr>
        <w:t xml:space="preserve"> </w:t>
      </w:r>
      <w:proofErr w:type="spellStart"/>
      <w:r w:rsidR="00BA1B93">
        <w:rPr>
          <w:rFonts w:ascii="Times New Roman" w:eastAsia="Times New Roman" w:hAnsi="Times New Roman"/>
          <w:b/>
          <w:lang w:eastAsia="pl-PL"/>
        </w:rPr>
        <w:t>pkt</w:t>
      </w:r>
      <w:proofErr w:type="spellEnd"/>
      <w:r w:rsidR="00BA1B93">
        <w:rPr>
          <w:rFonts w:ascii="Times New Roman" w:eastAsia="Times New Roman" w:hAnsi="Times New Roman"/>
          <w:b/>
          <w:lang w:eastAsia="pl-PL"/>
        </w:rPr>
        <w:t xml:space="preserve"> 12-23 ustawy </w:t>
      </w:r>
      <w:proofErr w:type="spellStart"/>
      <w:r w:rsidR="00BA1B93">
        <w:rPr>
          <w:rFonts w:ascii="Times New Roman" w:eastAsia="Times New Roman" w:hAnsi="Times New Roman"/>
          <w:b/>
          <w:lang w:eastAsia="pl-PL"/>
        </w:rPr>
        <w:t>Pzp</w:t>
      </w:r>
      <w:proofErr w:type="spellEnd"/>
      <w:r w:rsidR="003D201A">
        <w:rPr>
          <w:rFonts w:ascii="Times New Roman" w:eastAsia="Times New Roman" w:hAnsi="Times New Roman"/>
          <w:b/>
          <w:lang w:eastAsia="pl-PL"/>
        </w:rPr>
        <w:t xml:space="preserve"> ) </w:t>
      </w:r>
      <w:r w:rsidRPr="009257B0">
        <w:rPr>
          <w:rFonts w:ascii="Times New Roman" w:eastAsia="Times New Roman" w:hAnsi="Times New Roman"/>
          <w:b/>
          <w:lang w:eastAsia="pl-PL"/>
        </w:rPr>
        <w:t xml:space="preserve">: </w:t>
      </w:r>
    </w:p>
    <w:p w:rsidR="005132EE" w:rsidRPr="009257B0" w:rsidRDefault="005132EE" w:rsidP="005132EE">
      <w:pPr>
        <w:spacing w:after="0" w:line="240" w:lineRule="auto"/>
        <w:jc w:val="both"/>
        <w:rPr>
          <w:rFonts w:ascii="Times New Roman" w:eastAsia="Times New Roman" w:hAnsi="Times New Roman"/>
          <w:lang w:eastAsia="pl-PL"/>
        </w:rPr>
      </w:pPr>
      <w:r w:rsidRPr="009257B0">
        <w:rPr>
          <w:rFonts w:ascii="Times New Roman" w:eastAsia="Times New Roman" w:hAnsi="Times New Roman"/>
          <w:lang w:eastAsia="pl-PL"/>
        </w:rPr>
        <w:t xml:space="preserve">1) 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Wykonawcę będącego osobą fizyczną, którą prawomocnie skazano za przestępstwo:</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a) o którym mowa w art. 165a, art. 181–188, art. 189a, art. 218–221, art. 228–230a, art. 250a, art. 258 lub art. 270–309 ustawy z dnia 6 czerwca 1997 r. – Kodeks karny (</w:t>
      </w:r>
      <w:proofErr w:type="spellStart"/>
      <w:r w:rsidRPr="009257B0">
        <w:rPr>
          <w:rFonts w:ascii="Times New Roman" w:hAnsi="Times New Roman"/>
          <w:lang w:eastAsia="pl-PL"/>
        </w:rPr>
        <w:t>Dz.U</w:t>
      </w:r>
      <w:proofErr w:type="spellEnd"/>
      <w:r w:rsidRPr="009257B0">
        <w:rPr>
          <w:rFonts w:ascii="Times New Roman" w:hAnsi="Times New Roman"/>
          <w:lang w:eastAsia="pl-PL"/>
        </w:rPr>
        <w:t>. poz. 553,</w:t>
      </w:r>
      <w:r w:rsidRPr="009257B0">
        <w:rPr>
          <w:rFonts w:ascii="Times New Roman" w:hAnsi="Times New Roman"/>
          <w:lang w:eastAsia="pl-PL"/>
        </w:rPr>
        <w:br/>
        <w:t xml:space="preserve">z </w:t>
      </w:r>
      <w:proofErr w:type="spellStart"/>
      <w:r w:rsidRPr="009257B0">
        <w:rPr>
          <w:rFonts w:ascii="Times New Roman" w:hAnsi="Times New Roman"/>
          <w:lang w:eastAsia="pl-PL"/>
        </w:rPr>
        <w:t>późn</w:t>
      </w:r>
      <w:proofErr w:type="spellEnd"/>
      <w:r w:rsidRPr="009257B0">
        <w:rPr>
          <w:rFonts w:ascii="Times New Roman" w:hAnsi="Times New Roman"/>
          <w:lang w:eastAsia="pl-PL"/>
        </w:rPr>
        <w:t>. zm.5) lub art. 46 lub art. 48 ustawy z dnia 25 czerwca 2010r. o sporcie (Dz. U. z 2016r. poz. 176),</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b) o charakterze terrorystycznym, o którym mowa w art. 115 § 20 ustawy z dnia 6 czerwca 1997 r. – Kodeks karny,</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c) skarbowe,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d) 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3) Wykonawcę, jeżeli urzędującego członka jego organu zarządzającego lub nadzorczego, wspólnika spółki w spółce jawnej lub partnerskiej albo </w:t>
      </w:r>
      <w:proofErr w:type="spellStart"/>
      <w:r w:rsidRPr="009257B0">
        <w:rPr>
          <w:rFonts w:ascii="Times New Roman" w:hAnsi="Times New Roman"/>
          <w:lang w:eastAsia="pl-PL"/>
        </w:rPr>
        <w:t>komplementariusza</w:t>
      </w:r>
      <w:proofErr w:type="spellEnd"/>
      <w:r w:rsidRPr="009257B0">
        <w:rPr>
          <w:rFonts w:ascii="Times New Roman" w:hAnsi="Times New Roman"/>
          <w:lang w:eastAsia="pl-PL"/>
        </w:rPr>
        <w:t xml:space="preserve"> w spółce komandytowej lub komandytowo-akcyjnej lub prokurenta prawomocnie skazano za przestępstwo, o którym mowa w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5)  Wykonawcę, który w wyniku zamierzonego działania lub rażącego niedbalstwa wprowadził zamawiającego w błąd przy przedstawieniu informacji, że nie podlega wykluczeniu, spełnia warunki udziału w postępowaniu lub obiektywne i </w:t>
      </w:r>
      <w:proofErr w:type="spellStart"/>
      <w:r w:rsidRPr="009257B0">
        <w:rPr>
          <w:rFonts w:ascii="Times New Roman" w:hAnsi="Times New Roman"/>
          <w:lang w:eastAsia="pl-PL"/>
        </w:rPr>
        <w:t>niedyskryminacyjne</w:t>
      </w:r>
      <w:proofErr w:type="spellEnd"/>
      <w:r w:rsidRPr="009257B0">
        <w:rPr>
          <w:rFonts w:ascii="Times New Roman" w:hAnsi="Times New Roman"/>
          <w:lang w:eastAsia="pl-PL"/>
        </w:rPr>
        <w:t xml:space="preserve"> kryteria, zwane dalej „kryteriami selekcji”, lub który zataił te informacje lub nie jest w stanie przedstawić wymaganych dokumentów;</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7) Wykonawcę, który bezprawnie wpływał lub próbował wpłynąć na czynności zamawiającego lub pozyskać informacje poufne, mogące dać mu przewagę w postępowaniu o udzielenie zamówienia;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10) Wykonawcę będącego podmiotem zbiorowym, wobec którego sąd orzekł zakaz</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ubiegania się o zamówienia publiczne na podstawie ustawy z dnia 28 października 2002 r. o odpowiedzialności podmiotów zbiorowych za czyny zabronione pod groźbą kary (Dz. U. z 2015 r. poz. 1212, 1844 i 1855 oraz z 2016 r. poz. 437 i 544);</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11) Wykonawcę, wobec którego orzeczono tytułem środka zapobiegawczego zakaz ubiegania się o zamówienia publiczne;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12) Wykonawców, którzy należąc do tej samej grupy kapitałowej, w rozumieniu ustawy</w:t>
      </w:r>
      <w:r w:rsidRPr="009257B0">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w:t>
      </w:r>
      <w:proofErr w:type="spellStart"/>
      <w:r w:rsidR="00AA6140">
        <w:rPr>
          <w:rFonts w:ascii="Times New Roman" w:hAnsi="Times New Roman"/>
          <w:b/>
          <w:lang w:eastAsia="pl-PL"/>
        </w:rPr>
        <w:t>pkt</w:t>
      </w:r>
      <w:proofErr w:type="spellEnd"/>
      <w:r w:rsidR="00AA6140">
        <w:rPr>
          <w:rFonts w:ascii="Times New Roman" w:hAnsi="Times New Roman"/>
          <w:b/>
          <w:lang w:eastAsia="pl-PL"/>
        </w:rPr>
        <w:t xml:space="preserve"> 1-8 ustawy </w:t>
      </w:r>
      <w:proofErr w:type="spellStart"/>
      <w:r w:rsidR="00AA6140">
        <w:rPr>
          <w:rFonts w:ascii="Times New Roman" w:hAnsi="Times New Roman"/>
          <w:b/>
          <w:lang w:eastAsia="pl-PL"/>
        </w:rPr>
        <w:t>Pzp</w:t>
      </w:r>
      <w:proofErr w:type="spellEnd"/>
      <w:r w:rsidRPr="00C014F3">
        <w:rPr>
          <w:rFonts w:ascii="Times New Roman" w:hAnsi="Times New Roman"/>
          <w:b/>
          <w:lang w:eastAsia="pl-PL"/>
        </w:rPr>
        <w:t xml:space="preserve">) : </w:t>
      </w:r>
    </w:p>
    <w:p w:rsidR="005132EE" w:rsidRPr="009257B0" w:rsidRDefault="005132EE" w:rsidP="00BD568C">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13)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D87BDF"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14) </w:t>
      </w:r>
      <w:r w:rsidR="00D87BDF">
        <w:rPr>
          <w:rFonts w:ascii="Times New Roman" w:hAnsi="Times New Roman"/>
          <w:lang w:eastAsia="pl-PL"/>
        </w:rPr>
        <w:t>Wykonawcę , który w sposób zawiniony poważnie naruszył obowiązki zawodowe, co p</w:t>
      </w:r>
      <w:r w:rsidR="0022445F">
        <w:rPr>
          <w:rFonts w:ascii="Times New Roman" w:hAnsi="Times New Roman"/>
          <w:lang w:eastAsia="pl-PL"/>
        </w:rPr>
        <w:t>o</w:t>
      </w:r>
      <w:r w:rsidR="00D87BDF">
        <w:rPr>
          <w:rFonts w:ascii="Times New Roman" w:hAnsi="Times New Roman"/>
          <w:lang w:eastAsia="pl-PL"/>
        </w:rPr>
        <w:t>dważ</w:t>
      </w:r>
      <w:r w:rsidR="0022445F">
        <w:rPr>
          <w:rFonts w:ascii="Times New Roman" w:hAnsi="Times New Roman"/>
          <w:lang w:eastAsia="pl-PL"/>
        </w:rPr>
        <w:t>a</w:t>
      </w:r>
      <w:r w:rsidR="00D87BDF">
        <w:rPr>
          <w:rFonts w:ascii="Times New Roman" w:hAnsi="Times New Roman"/>
          <w:lang w:eastAsia="pl-PL"/>
        </w:rPr>
        <w:t xml:space="preserve"> jego uczciwość , w szczególności gdy Wykonawca w  </w:t>
      </w:r>
      <w:r w:rsidR="00EE752B">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93425D" w:rsidRDefault="00D87BDF"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 xml:space="preserve">15) </w:t>
      </w:r>
      <w:r w:rsidR="005132EE" w:rsidRPr="0093425D">
        <w:rPr>
          <w:rFonts w:ascii="Times New Roman" w:hAnsi="Times New Roman"/>
          <w:lang w:eastAsia="pl-PL"/>
        </w:rPr>
        <w:t xml:space="preserve">Wykonawcę, jeżeli wykonawca lub osoby, o których mowa w art. 24 ust 1 </w:t>
      </w:r>
      <w:proofErr w:type="spellStart"/>
      <w:r w:rsidR="005132EE" w:rsidRPr="0093425D">
        <w:rPr>
          <w:rFonts w:ascii="Times New Roman" w:hAnsi="Times New Roman"/>
          <w:lang w:eastAsia="pl-PL"/>
        </w:rPr>
        <w:t>pkt</w:t>
      </w:r>
      <w:proofErr w:type="spellEnd"/>
      <w:r w:rsidR="005132EE" w:rsidRPr="0093425D">
        <w:rPr>
          <w:rFonts w:ascii="Times New Roman" w:hAnsi="Times New Roman"/>
          <w:lang w:eastAsia="pl-PL"/>
        </w:rPr>
        <w:t xml:space="preserve"> 14 ustawy PZP, uprawnione do reprezentowania wykonawcy pozostają w relacji określonej w art. 17 ust. 1 </w:t>
      </w:r>
      <w:proofErr w:type="spellStart"/>
      <w:r w:rsidR="005132EE" w:rsidRPr="0093425D">
        <w:rPr>
          <w:rFonts w:ascii="Times New Roman" w:hAnsi="Times New Roman"/>
          <w:lang w:eastAsia="pl-PL"/>
        </w:rPr>
        <w:t>pkt</w:t>
      </w:r>
      <w:proofErr w:type="spellEnd"/>
      <w:r w:rsidR="005132EE" w:rsidRPr="0093425D">
        <w:rPr>
          <w:rFonts w:ascii="Times New Roman" w:hAnsi="Times New Roman"/>
          <w:lang w:eastAsia="pl-PL"/>
        </w:rPr>
        <w:t xml:space="preserve"> 2–4 z:</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a) zamawiającym,</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b) osobami uprawnionymi do reprezentowania zamawiającego,</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c) członkami komisji przetargowej,</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d) osobami, które złożyły oświadczenie, o którym mowa w art. 17 ust. 2a chyba że jest możliwe zapewnienie bezstronności po stronie zamawiającego w inny sposób niż przez wykluczenie wykonawcy z udziału w postępowaniu</w:t>
      </w:r>
      <w:r w:rsidR="00212402" w:rsidRPr="0093425D">
        <w:rPr>
          <w:rFonts w:ascii="Times New Roman" w:hAnsi="Times New Roman"/>
          <w:lang w:eastAsia="pl-PL"/>
        </w:rPr>
        <w:t>:</w:t>
      </w:r>
    </w:p>
    <w:p w:rsidR="0093425D" w:rsidRPr="00AA6140" w:rsidRDefault="00212402" w:rsidP="00AA6140">
      <w:p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16) Wykonawcę , który </w:t>
      </w:r>
      <w:r w:rsidR="0093425D" w:rsidRPr="00F00C7C">
        <w:rPr>
          <w:rFonts w:ascii="Times New Roman" w:eastAsia="Times New Roman" w:hAnsi="Times New Roman"/>
          <w:lang w:eastAsia="pl-PL"/>
        </w:rPr>
        <w:t xml:space="preserve">z przyczyn leżących po jego stronie, nie wykonał albo nienależycie wykonał w istotnym stopniu wcześniejszą umowę w sprawie zamówienia publicznego lub umowę koncesji, zawartą z zamawiającym, o którym mowa w art. 3 ust. 1 </w:t>
      </w:r>
      <w:proofErr w:type="spellStart"/>
      <w:r w:rsidR="0093425D" w:rsidRPr="00F00C7C">
        <w:rPr>
          <w:rFonts w:ascii="Times New Roman" w:eastAsia="Times New Roman" w:hAnsi="Times New Roman"/>
          <w:lang w:eastAsia="pl-PL"/>
        </w:rPr>
        <w:t>pkt</w:t>
      </w:r>
      <w:proofErr w:type="spellEnd"/>
      <w:r w:rsidR="0093425D" w:rsidRPr="00F00C7C">
        <w:rPr>
          <w:rFonts w:ascii="Times New Roman" w:eastAsia="Times New Roman" w:hAnsi="Times New Roman"/>
          <w:lang w:eastAsia="pl-PL"/>
        </w:rPr>
        <w:t xml:space="preserve"> 14, co doprowadziło do rozwiązania umowy lub zasądzenia odszkodowania;</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17) Wykonawcę ,  będącego osobą fizyczną, którego prawomocnie skazano za wykroczenie przeciwko </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prawom pracownika lub wykroczenie przeciwko środowisku, jeżeli za jego popełnienie wymierzono karę aresztu, ograniczenia wolności lub karę grzywny nie niższą niż 3000 złotych;</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18) Wykonawcę,  jeżeli urzędującego członka jego organu zarządzającego lub nadzorczego, wspólnika </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spółki w spółce jawnej lub partnerskiej albo </w:t>
      </w:r>
      <w:proofErr w:type="spellStart"/>
      <w:r w:rsidRPr="00F00C7C">
        <w:rPr>
          <w:rFonts w:ascii="Times New Roman" w:eastAsia="Times New Roman" w:hAnsi="Times New Roman"/>
          <w:lang w:eastAsia="pl-PL"/>
        </w:rPr>
        <w:t>komplementariusza</w:t>
      </w:r>
      <w:proofErr w:type="spellEnd"/>
      <w:r w:rsidRPr="00F00C7C">
        <w:rPr>
          <w:rFonts w:ascii="Times New Roman" w:eastAsia="Times New Roman" w:hAnsi="Times New Roman"/>
          <w:lang w:eastAsia="pl-PL"/>
        </w:rPr>
        <w:t xml:space="preserve"> w spółce komandytowej lub komandytowo</w:t>
      </w:r>
      <w:r w:rsidR="00EA44CD">
        <w:rPr>
          <w:rFonts w:ascii="Times New Roman" w:eastAsia="Times New Roman" w:hAnsi="Times New Roman"/>
          <w:lang w:eastAsia="pl-PL"/>
        </w:rPr>
        <w:t xml:space="preserve"> </w:t>
      </w:r>
      <w:r w:rsidRPr="00F00C7C">
        <w:rPr>
          <w:rFonts w:ascii="Times New Roman" w:eastAsia="Times New Roman" w:hAnsi="Times New Roman"/>
          <w:lang w:eastAsia="pl-PL"/>
        </w:rPr>
        <w:t xml:space="preserve">akcyjnej lub prokurenta prawomocnie skazano za wykroczenie, o którym mowa w </w:t>
      </w:r>
      <w:proofErr w:type="spellStart"/>
      <w:r w:rsidRPr="00F00C7C">
        <w:rPr>
          <w:rFonts w:ascii="Times New Roman" w:eastAsia="Times New Roman" w:hAnsi="Times New Roman"/>
          <w:lang w:eastAsia="pl-PL"/>
        </w:rPr>
        <w:t>pkt</w:t>
      </w:r>
      <w:proofErr w:type="spellEnd"/>
      <w:r w:rsidRPr="00F00C7C">
        <w:rPr>
          <w:rFonts w:ascii="Times New Roman" w:eastAsia="Times New Roman" w:hAnsi="Times New Roman"/>
          <w:lang w:eastAsia="pl-PL"/>
        </w:rPr>
        <w:t xml:space="preserve"> 17;</w:t>
      </w:r>
    </w:p>
    <w:p w:rsidR="0093425D" w:rsidRPr="00F00C7C" w:rsidRDefault="0093425D" w:rsidP="00F33DF0">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19) 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3425D" w:rsidRPr="00F00C7C" w:rsidRDefault="0093425D" w:rsidP="00F33DF0">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20) Wykonawcę,   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Pr="00F00C7C">
        <w:rPr>
          <w:rFonts w:ascii="Times New Roman" w:eastAsia="Times New Roman" w:hAnsi="Times New Roman"/>
          <w:lang w:eastAsia="pl-PL"/>
        </w:rPr>
        <w:t>pkt</w:t>
      </w:r>
      <w:proofErr w:type="spellEnd"/>
      <w:r w:rsidRPr="00F00C7C">
        <w:rPr>
          <w:rFonts w:ascii="Times New Roman" w:eastAsia="Times New Roman" w:hAnsi="Times New Roman"/>
          <w:lang w:eastAsia="pl-PL"/>
        </w:rPr>
        <w:t xml:space="preserve"> 4, chyba że wykonawca dokonał płatności należnych podatków, opłat lub składek na ubezpieczenia społeczne lub zdrowotne wraz z odsetkami lub grzywnami lub zawarł wiążące porozumienie w sprawie spłaty tych należności.</w:t>
      </w:r>
    </w:p>
    <w:p w:rsidR="005132EE" w:rsidRPr="009257B0" w:rsidRDefault="00F00C7C" w:rsidP="00F33DF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21) Zamawiający może wykluczyć Wykonawcę na każdym etapie postępowania o udzielenie zamówienia .</w:t>
      </w:r>
    </w:p>
    <w:p w:rsidR="005132EE" w:rsidRPr="00FB4A07" w:rsidRDefault="00F00C7C" w:rsidP="005132EE">
      <w:pPr>
        <w:autoSpaceDE w:val="0"/>
        <w:autoSpaceDN w:val="0"/>
        <w:adjustRightInd w:val="0"/>
        <w:spacing w:after="0" w:line="240" w:lineRule="auto"/>
        <w:jc w:val="both"/>
        <w:rPr>
          <w:rFonts w:ascii="Times New Roman" w:hAnsi="Times New Roman"/>
        </w:rPr>
      </w:pPr>
      <w:r>
        <w:rPr>
          <w:rFonts w:ascii="Times New Roman" w:hAnsi="Times New Roman"/>
          <w:lang w:eastAsia="pl-PL"/>
        </w:rPr>
        <w:t>22</w:t>
      </w:r>
      <w:r w:rsidR="005132EE" w:rsidRPr="009257B0">
        <w:rPr>
          <w:rFonts w:ascii="Times New Roman" w:hAnsi="Times New Roman"/>
          <w:lang w:eastAsia="pl-PL"/>
        </w:rPr>
        <w:t xml:space="preserve">) Ofertę </w:t>
      </w:r>
      <w:r>
        <w:rPr>
          <w:rFonts w:ascii="Times New Roman" w:hAnsi="Times New Roman"/>
          <w:lang w:eastAsia="pl-PL"/>
        </w:rPr>
        <w:t>W</w:t>
      </w:r>
      <w:r w:rsidR="005132EE" w:rsidRPr="009257B0">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lastRenderedPageBreak/>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 xml:space="preserve">i udziału. Informacje zawarte w oświadczeniu będą stanowić </w:t>
      </w:r>
      <w:r w:rsidRPr="008D566A">
        <w:rPr>
          <w:rFonts w:ascii="Times New Roman" w:hAnsi="Times New Roman"/>
          <w:lang w:eastAsia="pl-PL"/>
        </w:rPr>
        <w:t xml:space="preserve"> 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 xml:space="preserve">Załącznik </w:t>
      </w:r>
      <w:r w:rsidRPr="008D566A">
        <w:rPr>
          <w:rFonts w:ascii="Times New Roman" w:hAnsi="Times New Roman"/>
          <w:b/>
          <w:bCs/>
          <w:lang w:eastAsia="pl-PL"/>
        </w:rPr>
        <w:t xml:space="preserve"> 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 xml:space="preserve">1  ustawy </w:t>
      </w:r>
      <w:proofErr w:type="spellStart"/>
      <w:r w:rsidRPr="00FA7264">
        <w:rPr>
          <w:rFonts w:ascii="Times New Roman" w:hAnsi="Times New Roman"/>
          <w:lang w:eastAsia="pl-PL"/>
        </w:rPr>
        <w:t>P</w:t>
      </w:r>
      <w:r w:rsidR="00AC0792" w:rsidRPr="00FA7264">
        <w:rPr>
          <w:rFonts w:ascii="Times New Roman" w:hAnsi="Times New Roman"/>
          <w:lang w:eastAsia="pl-PL"/>
        </w:rPr>
        <w:t>zp</w:t>
      </w:r>
      <w:proofErr w:type="spellEnd"/>
      <w:r w:rsidRPr="00FA7264">
        <w:rPr>
          <w:rFonts w:ascii="Times New Roman" w:hAnsi="Times New Roman"/>
          <w:lang w:eastAsia="pl-PL"/>
        </w:rPr>
        <w:t xml:space="preserve"> </w:t>
      </w:r>
      <w:r w:rsidR="00FA7264" w:rsidRPr="00FA7264">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 xml:space="preserve">ącznik </w:t>
      </w:r>
      <w:r w:rsidRPr="00FA7264">
        <w:rPr>
          <w:rFonts w:ascii="Times New Roman" w:hAnsi="Times New Roman"/>
          <w:b/>
          <w:bCs/>
          <w:lang w:eastAsia="pl-PL"/>
        </w:rPr>
        <w:t xml:space="preserve"> 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w:t>
      </w:r>
      <w:proofErr w:type="spellStart"/>
      <w:r w:rsidR="00822351">
        <w:rPr>
          <w:rFonts w:ascii="Times New Roman" w:hAnsi="Times New Roman"/>
          <w:b/>
          <w:bCs/>
          <w:lang w:eastAsia="pl-PL"/>
        </w:rPr>
        <w:t>Pzp</w:t>
      </w:r>
      <w:proofErr w:type="spellEnd"/>
      <w:r w:rsidR="00822351">
        <w:rPr>
          <w:rFonts w:ascii="Times New Roman" w:hAnsi="Times New Roman"/>
          <w:b/>
          <w:bCs/>
          <w:lang w:eastAsia="pl-PL"/>
        </w:rPr>
        <w:t xml:space="preserve"> ) </w:t>
      </w:r>
      <w:r w:rsidRPr="009257B0">
        <w:rPr>
          <w:rFonts w:ascii="Times New Roman" w:hAnsi="Times New Roman"/>
          <w:b/>
          <w:bCs/>
          <w:lang w:eastAsia="pl-PL"/>
        </w:rPr>
        <w:t xml:space="preserve"> 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Pr="009257B0">
        <w:rPr>
          <w:rFonts w:ascii="Times New Roman" w:hAnsi="Times New Roman"/>
          <w:lang w:eastAsia="pl-PL"/>
        </w:rPr>
        <w:br/>
        <w:t xml:space="preserve">w celu wykazania braku podstaw do wykluczenia na podstawie art. 24 ust. 5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Pr="003A557C">
        <w:rPr>
          <w:rFonts w:ascii="Times New Roman" w:hAnsi="Times New Roman"/>
          <w:lang w:eastAsia="pl-PL"/>
        </w:rPr>
        <w:t xml:space="preserve">Jeżeli </w:t>
      </w:r>
      <w:r w:rsidR="003A557C" w:rsidRPr="003A557C">
        <w:rPr>
          <w:rFonts w:ascii="Times New Roman" w:hAnsi="Times New Roman"/>
          <w:lang w:eastAsia="pl-PL"/>
        </w:rPr>
        <w:t>W</w:t>
      </w:r>
      <w:r w:rsidRPr="003A557C">
        <w:rPr>
          <w:rFonts w:ascii="Times New Roman" w:hAnsi="Times New Roman"/>
          <w:lang w:eastAsia="pl-PL"/>
        </w:rPr>
        <w:t xml:space="preserve">ykonawca ma siedzibę lub miejsce zamieszkania poza terytorium Rzeczypospolitej Polskiej, zamiast dokumentów o których mowa w ust.3 </w:t>
      </w:r>
      <w:proofErr w:type="spellStart"/>
      <w:r w:rsidRPr="003A557C">
        <w:rPr>
          <w:rFonts w:ascii="Times New Roman" w:hAnsi="Times New Roman"/>
          <w:lang w:eastAsia="pl-PL"/>
        </w:rPr>
        <w:t>pkt</w:t>
      </w:r>
      <w:proofErr w:type="spellEnd"/>
      <w:r w:rsidRPr="003A557C">
        <w:rPr>
          <w:rFonts w:ascii="Times New Roman" w:hAnsi="Times New Roman"/>
          <w:lang w:eastAsia="pl-PL"/>
        </w:rPr>
        <w:t xml:space="preserve">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lastRenderedPageBreak/>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3249FD"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8A61CD">
        <w:rPr>
          <w:rFonts w:ascii="Times New Roman" w:hAnsi="Times New Roman"/>
          <w:lang w:eastAsia="pl-PL"/>
        </w:rPr>
        <w:t xml:space="preserve">- wg </w:t>
      </w:r>
      <w:r w:rsidR="008A61CD" w:rsidRPr="008A61CD">
        <w:rPr>
          <w:rFonts w:ascii="Times New Roman" w:hAnsi="Times New Roman"/>
          <w:b/>
          <w:lang w:eastAsia="pl-PL"/>
        </w:rPr>
        <w:t>załącznika nr 6 do SIWZ</w:t>
      </w:r>
      <w:r w:rsidR="005132EE" w:rsidRPr="008A61CD">
        <w:rPr>
          <w:rFonts w:ascii="Times New Roman" w:hAnsi="Times New Roman"/>
          <w:b/>
          <w:lang w:eastAsia="pl-PL"/>
        </w:rPr>
        <w:t>.</w:t>
      </w:r>
    </w:p>
    <w:p w:rsidR="005132EE" w:rsidRPr="009257B0" w:rsidRDefault="00310E7F"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6</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083CA2"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083CA2"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083CA2"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083CA2">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083CA2">
        <w:rPr>
          <w:rFonts w:ascii="Times New Roman" w:hAnsi="Times New Roman"/>
          <w:lang w:eastAsia="pl-PL"/>
        </w:rPr>
        <w:t>1</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083CA2">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083CA2">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t>
      </w:r>
      <w:proofErr w:type="spellStart"/>
      <w:r w:rsidRPr="009257B0">
        <w:rPr>
          <w:rFonts w:ascii="Times New Roman" w:hAnsi="Times New Roman"/>
          <w:lang w:eastAsia="pl-PL"/>
        </w:rPr>
        <w:t>wg</w:t>
      </w:r>
      <w:proofErr w:type="spellEnd"/>
      <w:r w:rsidRPr="009257B0">
        <w:rPr>
          <w:rFonts w:ascii="Times New Roman" w:hAnsi="Times New Roman"/>
          <w:lang w:eastAsia="pl-PL"/>
        </w:rPr>
        <w:t xml:space="preserve">.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083CA2">
        <w:rPr>
          <w:rFonts w:ascii="Times New Roman" w:hAnsi="Times New Roman"/>
          <w:lang w:eastAsia="pl-PL"/>
        </w:rPr>
        <w:t>4</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lastRenderedPageBreak/>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8"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 do bezpośredniego kontaktowania się z Wykonawcami wyznacza się: </w:t>
      </w:r>
    </w:p>
    <w:p w:rsidR="00F568BD" w:rsidRPr="001131C7" w:rsidRDefault="00C10D4D"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Mariusz</w:t>
      </w:r>
      <w:r w:rsidR="00A50CAD">
        <w:rPr>
          <w:rFonts w:ascii="Times New Roman" w:hAnsi="Times New Roman"/>
        </w:rPr>
        <w:t>a</w:t>
      </w:r>
      <w:r>
        <w:rPr>
          <w:rFonts w:ascii="Times New Roman" w:hAnsi="Times New Roman"/>
        </w:rPr>
        <w:t xml:space="preserve"> </w:t>
      </w:r>
      <w:proofErr w:type="spellStart"/>
      <w:r>
        <w:rPr>
          <w:rFonts w:ascii="Times New Roman" w:hAnsi="Times New Roman"/>
        </w:rPr>
        <w:t>Widmański</w:t>
      </w:r>
      <w:r w:rsidR="00A50CAD">
        <w:rPr>
          <w:rFonts w:ascii="Times New Roman" w:hAnsi="Times New Roman"/>
        </w:rPr>
        <w:t>ego</w:t>
      </w:r>
      <w:proofErr w:type="spellEnd"/>
      <w:r>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Pr>
          <w:rFonts w:ascii="Times New Roman" w:hAnsi="Times New Roman"/>
        </w:rPr>
        <w:t>.</w:t>
      </w:r>
      <w:r w:rsidR="00F568BD" w:rsidRPr="001131C7">
        <w:rPr>
          <w:rFonts w:ascii="Times New Roman" w:hAnsi="Times New Roman"/>
        </w:rPr>
        <w:t xml:space="preserve"> </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68547C" w:rsidRPr="009257B0" w:rsidRDefault="0068547C" w:rsidP="005132EE">
      <w:pPr>
        <w:autoSpaceDE w:val="0"/>
        <w:autoSpaceDN w:val="0"/>
        <w:adjustRightInd w:val="0"/>
        <w:spacing w:after="0" w:line="240" w:lineRule="auto"/>
        <w:jc w:val="center"/>
        <w:rPr>
          <w:rFonts w:ascii="Times New Roman" w:hAnsi="Times New Roman"/>
          <w:b/>
          <w:bCs/>
        </w:rPr>
      </w:pPr>
    </w:p>
    <w:p w:rsidR="004F0BB3" w:rsidRPr="00A50CAD" w:rsidRDefault="00B86C70" w:rsidP="00A50CAD">
      <w:pPr>
        <w:numPr>
          <w:ilvl w:val="0"/>
          <w:numId w:val="6"/>
        </w:numPr>
        <w:tabs>
          <w:tab w:val="left" w:pos="567"/>
        </w:tabs>
        <w:suppressAutoHyphens/>
        <w:spacing w:after="0" w:line="240" w:lineRule="auto"/>
        <w:ind w:left="567" w:hanging="283"/>
        <w:jc w:val="both"/>
        <w:rPr>
          <w:rFonts w:ascii="Times New Roman" w:hAnsi="Times New Roman"/>
          <w:b/>
        </w:rPr>
      </w:pPr>
      <w:r w:rsidRPr="004F0BB3">
        <w:rPr>
          <w:rFonts w:ascii="Times New Roman" w:hAnsi="Times New Roman"/>
        </w:rPr>
        <w:t>Każdy Wykonawca przystępujący do przetargu obowiązany jest wnieść wadium  przed upływem terminu składania ofert</w:t>
      </w:r>
      <w:r w:rsidR="0072185C" w:rsidRPr="004F0BB3">
        <w:rPr>
          <w:rFonts w:ascii="Times New Roman" w:hAnsi="Times New Roman"/>
        </w:rPr>
        <w:t xml:space="preserve"> w wysokości : </w:t>
      </w:r>
      <w:r w:rsidRPr="004F0BB3">
        <w:rPr>
          <w:rFonts w:ascii="Times New Roman" w:hAnsi="Times New Roman"/>
        </w:rPr>
        <w:t xml:space="preserve"> </w:t>
      </w:r>
      <w:r w:rsidR="00A50CAD" w:rsidRPr="001B4B81">
        <w:rPr>
          <w:rFonts w:ascii="Times New Roman" w:hAnsi="Times New Roman"/>
          <w:b/>
        </w:rPr>
        <w:t>5.000,00 PLN</w:t>
      </w:r>
      <w:r w:rsidR="00A50CAD">
        <w:rPr>
          <w:rFonts w:ascii="Times New Roman" w:hAnsi="Times New Roman"/>
        </w:rPr>
        <w:t>.</w:t>
      </w:r>
      <w:r w:rsidR="00D14A27" w:rsidRPr="004F0BB3">
        <w:rPr>
          <w:rFonts w:ascii="Times New Roman" w:hAnsi="Times New Roman"/>
        </w:rPr>
        <w:t xml:space="preserve">  </w:t>
      </w:r>
      <w:r w:rsidR="004F0BB3" w:rsidRPr="00A50CAD">
        <w:rPr>
          <w:rFonts w:ascii="Times New Roman" w:hAnsi="Times New Roman"/>
        </w:rPr>
        <w:t xml:space="preserve">przed upływem terminu składania ofert. </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może być wnoszone w jednej lub kilku formach dopuszczonych w art.45 ustawy Prawo zamówień publicznych.</w:t>
      </w:r>
    </w:p>
    <w:p w:rsidR="005C0E8C" w:rsidRDefault="00B86C70" w:rsidP="005C0E8C">
      <w:pPr>
        <w:autoSpaceDE w:val="0"/>
        <w:autoSpaceDN w:val="0"/>
        <w:adjustRightInd w:val="0"/>
        <w:rPr>
          <w:rFonts w:ascii="Times New Roman" w:hAnsi="Times New Roman"/>
        </w:rPr>
      </w:pPr>
      <w:r w:rsidRPr="00AB71D2">
        <w:rPr>
          <w:rFonts w:ascii="Times New Roman" w:hAnsi="Times New Roman"/>
        </w:rPr>
        <w:t xml:space="preserve">W przypadku, kiedy wadium jest wnoszone w pieniądzu, należy je wpłacić przelewem z dopiskiem </w:t>
      </w:r>
    </w:p>
    <w:p w:rsidR="00B86C70" w:rsidRPr="00AB71D2" w:rsidRDefault="005C0E8C" w:rsidP="005C0E8C">
      <w:pPr>
        <w:autoSpaceDE w:val="0"/>
        <w:autoSpaceDN w:val="0"/>
        <w:adjustRightInd w:val="0"/>
        <w:rPr>
          <w:rFonts w:ascii="Times New Roman" w:hAnsi="Times New Roman"/>
          <w:b/>
        </w:rPr>
      </w:pPr>
      <w:r w:rsidRPr="0024526D">
        <w:rPr>
          <w:rFonts w:ascii="Times New Roman" w:hAnsi="Times New Roman"/>
          <w:b/>
          <w:bCs/>
        </w:rPr>
        <w:t>„</w:t>
      </w:r>
      <w:r>
        <w:rPr>
          <w:rFonts w:ascii="Times New Roman" w:hAnsi="Times New Roman"/>
          <w:b/>
          <w:bCs/>
        </w:rPr>
        <w:t xml:space="preserve">Sukcesywna dostawa materiałów do naprawiania nawierzchni drogowych na terenie Gminy Dywity w 2018 r. </w:t>
      </w:r>
      <w:r w:rsidRPr="00AB71D2">
        <w:rPr>
          <w:rFonts w:ascii="Times New Roman" w:hAnsi="Times New Roman"/>
          <w:b/>
        </w:rPr>
        <w:t>”</w:t>
      </w:r>
      <w:r>
        <w:rPr>
          <w:rFonts w:ascii="Times New Roman" w:hAnsi="Times New Roman"/>
          <w:b/>
        </w:rPr>
        <w:t xml:space="preserve"> </w:t>
      </w:r>
      <w:r>
        <w:rPr>
          <w:rFonts w:ascii="Times New Roman" w:hAnsi="Times New Roman"/>
        </w:rPr>
        <w:t xml:space="preserve"> </w:t>
      </w:r>
      <w:r w:rsidR="00B86C70" w:rsidRPr="00AB71D2">
        <w:rPr>
          <w:rFonts w:ascii="Times New Roman" w:hAnsi="Times New Roman"/>
        </w:rPr>
        <w:t xml:space="preserve">na następujące konto: Warmiński Bank Spółdzielczy w Jonkowie o numerze: 27885700023001000638900003, </w:t>
      </w:r>
      <w:r w:rsidR="00B86C70" w:rsidRPr="00AB71D2">
        <w:rPr>
          <w:rFonts w:ascii="Times New Roman" w:hAnsi="Times New Roman"/>
          <w:u w:val="single"/>
        </w:rPr>
        <w:t>a dowód wpłaty lub jego kopię, potwierdzoną przez Wykonawcę za zgodność z oryginałem należy dołączyć do oferty, jako ostatnią stronę oferty.</w:t>
      </w:r>
    </w:p>
    <w:p w:rsidR="00B86C70" w:rsidRPr="00304613" w:rsidRDefault="00B86C70" w:rsidP="00923C8E">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0076154E" w:rsidRPr="0076154E">
        <w:rPr>
          <w:sz w:val="20"/>
          <w:lang w:eastAsia="pl-PL"/>
        </w:rPr>
        <w:t xml:space="preserve"> </w:t>
      </w:r>
      <w:r w:rsidR="0076154E" w:rsidRPr="0076154E">
        <w:rPr>
          <w:rFonts w:ascii="Times New Roman" w:hAnsi="Times New Roman"/>
          <w:lang w:eastAsia="pl-PL"/>
        </w:rPr>
        <w:t>W przypadku wnoszenia wadium w formie gwarancji bankowej lub ubezpieczeniowej,</w:t>
      </w:r>
      <w:r w:rsidR="0076154E" w:rsidRPr="0076154E">
        <w:rPr>
          <w:rFonts w:ascii="Times New Roman" w:hAnsi="Times New Roman"/>
        </w:rPr>
        <w:t xml:space="preserve"> </w:t>
      </w:r>
      <w:r w:rsidR="0076154E" w:rsidRPr="0076154E">
        <w:rPr>
          <w:rFonts w:ascii="Times New Roman" w:hAnsi="Times New Roman"/>
          <w:lang w:eastAsia="pl-PL"/>
        </w:rPr>
        <w:t>gwarancja musi być bezwarunkowo i nieodwołalnie  płatna na pierwsze pisemne</w:t>
      </w:r>
      <w:r w:rsidR="0076154E" w:rsidRPr="0076154E">
        <w:rPr>
          <w:rFonts w:ascii="Times New Roman" w:hAnsi="Times New Roman"/>
        </w:rPr>
        <w:t xml:space="preserve"> ż</w:t>
      </w:r>
      <w:r w:rsidR="0076154E" w:rsidRPr="0076154E">
        <w:rPr>
          <w:rFonts w:ascii="Times New Roman" w:hAnsi="Times New Roman"/>
          <w:lang w:eastAsia="pl-PL"/>
        </w:rPr>
        <w:t xml:space="preserve">ądanie Zamawiającego, bez konieczności jego uzasadnienia , o ile Zamawiający stwierdzi w swoim żądaniu ,że kwota roszczenia jest mu należna w związku z zaistnieniem , co najmniej jednego z warunków zatrzymania wadium, </w:t>
      </w:r>
      <w:r w:rsidR="0076154E" w:rsidRPr="0076154E">
        <w:rPr>
          <w:rFonts w:ascii="Times New Roman" w:hAnsi="Times New Roman"/>
          <w:lang w:eastAsia="pl-PL"/>
        </w:rPr>
        <w:lastRenderedPageBreak/>
        <w:t>określonego w ustawie Prawo zamówień publicznych.</w:t>
      </w:r>
      <w:r w:rsidR="00304613" w:rsidRPr="00304613">
        <w:rPr>
          <w:sz w:val="20"/>
          <w:lang w:eastAsia="pl-PL"/>
        </w:rPr>
        <w:t xml:space="preserve"> </w:t>
      </w:r>
      <w:r w:rsidR="00304613" w:rsidRPr="00304613">
        <w:rPr>
          <w:rFonts w:ascii="Times New Roman" w:hAnsi="Times New Roman"/>
          <w:lang w:eastAsia="pl-PL"/>
        </w:rPr>
        <w:t xml:space="preserve">Wierzytelność z tytułu gwarancji nie może być przedmiotem przelewu na rzecz osoby trzeciej .  </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Wadium, złożone przez Wykonawcę, którego oferta zostanie uznana za najkorzystniejszą zostanie mu zwrócone po zawarciu Umowy, oraz złożeniu wymaganego zabezpieczenia należytego wykonania umowy.</w:t>
      </w:r>
    </w:p>
    <w:p w:rsidR="00B86C70" w:rsidRPr="0068547C" w:rsidRDefault="00B86C70" w:rsidP="00C53A47">
      <w:pPr>
        <w:numPr>
          <w:ilvl w:val="0"/>
          <w:numId w:val="6"/>
        </w:numPr>
        <w:tabs>
          <w:tab w:val="left" w:pos="567"/>
        </w:tabs>
        <w:suppressAutoHyphens/>
        <w:spacing w:after="0" w:line="240" w:lineRule="auto"/>
        <w:ind w:left="567" w:hanging="283"/>
        <w:jc w:val="both"/>
        <w:rPr>
          <w:rFonts w:ascii="Times New Roman" w:hAnsi="Times New Roman"/>
        </w:rPr>
      </w:pPr>
      <w:r w:rsidRPr="0068547C">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D80DD9" w:rsidRDefault="00D80DD9" w:rsidP="005132EE">
      <w:pPr>
        <w:autoSpaceDE w:val="0"/>
        <w:autoSpaceDN w:val="0"/>
        <w:adjustRightInd w:val="0"/>
        <w:spacing w:after="0" w:line="240" w:lineRule="auto"/>
        <w:jc w:val="center"/>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C53A47">
      <w:pPr>
        <w:numPr>
          <w:ilvl w:val="0"/>
          <w:numId w:val="8"/>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C53A47">
      <w:pPr>
        <w:numPr>
          <w:ilvl w:val="0"/>
          <w:numId w:val="8"/>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C53A47">
      <w:pPr>
        <w:numPr>
          <w:ilvl w:val="0"/>
          <w:numId w:val="8"/>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9. Z zastrzeżeniem art. 93 ust. 4  </w:t>
      </w:r>
      <w:proofErr w:type="spellStart"/>
      <w:r w:rsidRPr="00676031">
        <w:rPr>
          <w:rFonts w:ascii="Times New Roman" w:hAnsi="Times New Roman"/>
        </w:rPr>
        <w:t>Pzp</w:t>
      </w:r>
      <w:proofErr w:type="spellEnd"/>
      <w:r w:rsidRPr="00676031">
        <w:rPr>
          <w:rFonts w:ascii="Times New Roman" w:hAnsi="Times New Roman"/>
        </w:rPr>
        <w:t>,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lastRenderedPageBreak/>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7479E4">
        <w:rPr>
          <w:rFonts w:ascii="Times New Roman" w:hAnsi="Times New Roman"/>
          <w:b/>
        </w:rPr>
        <w:t xml:space="preserve">    </w:t>
      </w:r>
      <w:r w:rsidRPr="00676031">
        <w:rPr>
          <w:rFonts w:ascii="Times New Roman" w:hAnsi="Times New Roman"/>
          <w:b/>
        </w:rPr>
        <w:t xml:space="preserve">Gmina Dywity 11-001 Dywity ul. Olsztyńska 32 </w:t>
      </w:r>
    </w:p>
    <w:p w:rsidR="005132EE" w:rsidRPr="00BE2D05" w:rsidRDefault="005132EE" w:rsidP="007A048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 w:val="22"/>
          <w:szCs w:val="22"/>
        </w:rPr>
      </w:pPr>
      <w:r w:rsidRPr="00BE2D05">
        <w:rPr>
          <w:b w:val="0"/>
          <w:sz w:val="22"/>
          <w:szCs w:val="22"/>
        </w:rPr>
        <w:t xml:space="preserve">oferta na  </w:t>
      </w:r>
      <w:r w:rsidRPr="00BE2D05">
        <w:rPr>
          <w:b w:val="0"/>
          <w:sz w:val="22"/>
          <w:szCs w:val="22"/>
        </w:rPr>
        <w:br/>
      </w:r>
      <w:r w:rsidR="000A1E28" w:rsidRPr="000A1E28">
        <w:rPr>
          <w:bCs w:val="0"/>
        </w:rPr>
        <w:t>„Sukcesywna dostawa materiałów do naprawiania nawierzchni drogowych na terenie Gminy Dywity w 2018 r.</w:t>
      </w:r>
      <w:r w:rsidR="001B4B81">
        <w:rPr>
          <w:bCs w:val="0"/>
        </w:rPr>
        <w:t>”</w:t>
      </w:r>
      <w:r w:rsidR="000A1E28">
        <w:rPr>
          <w:b w:val="0"/>
        </w:rPr>
        <w:t xml:space="preserve"> </w:t>
      </w:r>
      <w:r w:rsidR="000A1E28">
        <w:t xml:space="preserve"> </w:t>
      </w:r>
      <w:r w:rsidR="000A1E28" w:rsidRPr="000A1E28">
        <w:rPr>
          <w:b w:val="0"/>
        </w:rPr>
        <w:t>NIE</w:t>
      </w:r>
      <w:r w:rsidR="00A559DA">
        <w:rPr>
          <w:sz w:val="22"/>
          <w:szCs w:val="22"/>
        </w:rPr>
        <w:t xml:space="preserve"> </w:t>
      </w:r>
      <w:r w:rsidRPr="00BE2D05">
        <w:rPr>
          <w:sz w:val="22"/>
          <w:szCs w:val="22"/>
        </w:rPr>
        <w:t>OTWIERAĆ PRZED TERMINEM OTWARCIA OFERT</w:t>
      </w:r>
    </w:p>
    <w:p w:rsidR="005132EE" w:rsidRPr="00BE2D05" w:rsidRDefault="00A34CE7"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color w:val="FF0000"/>
          <w:sz w:val="22"/>
          <w:szCs w:val="22"/>
        </w:rPr>
      </w:pPr>
      <w:r>
        <w:rPr>
          <w:sz w:val="22"/>
          <w:szCs w:val="22"/>
        </w:rPr>
        <w:t>3</w:t>
      </w:r>
      <w:r w:rsidR="00C5175D">
        <w:rPr>
          <w:sz w:val="22"/>
          <w:szCs w:val="22"/>
        </w:rPr>
        <w:t>1</w:t>
      </w:r>
      <w:r w:rsidR="000A1E28">
        <w:rPr>
          <w:sz w:val="22"/>
          <w:szCs w:val="22"/>
        </w:rPr>
        <w:t>.</w:t>
      </w:r>
      <w:r w:rsidR="007A0487" w:rsidRPr="00A44DDC">
        <w:rPr>
          <w:sz w:val="22"/>
          <w:szCs w:val="22"/>
        </w:rPr>
        <w:t>01</w:t>
      </w:r>
      <w:r w:rsidR="005132EE" w:rsidRPr="00A44DDC">
        <w:rPr>
          <w:sz w:val="22"/>
          <w:szCs w:val="22"/>
        </w:rPr>
        <w:t>.201</w:t>
      </w:r>
      <w:r w:rsidR="000A1E28">
        <w:rPr>
          <w:sz w:val="22"/>
          <w:szCs w:val="22"/>
        </w:rPr>
        <w:t>8</w:t>
      </w:r>
      <w:r w:rsidR="005132EE" w:rsidRPr="00A44DDC">
        <w:rPr>
          <w:sz w:val="22"/>
          <w:szCs w:val="22"/>
        </w:rPr>
        <w:t> r.</w:t>
      </w:r>
      <w:r w:rsidR="005132EE" w:rsidRPr="00BE2D05">
        <w:rPr>
          <w:sz w:val="22"/>
          <w:szCs w:val="22"/>
        </w:rPr>
        <w:t> godz. 1</w:t>
      </w:r>
      <w:r w:rsidR="005132EE">
        <w:rPr>
          <w:sz w:val="22"/>
          <w:szCs w:val="22"/>
        </w:rPr>
        <w:t>0</w:t>
      </w:r>
      <w:r w:rsidR="00651A0A">
        <w:rPr>
          <w:sz w:val="22"/>
          <w:szCs w:val="22"/>
        </w:rPr>
        <w:t xml:space="preserve"> : </w:t>
      </w:r>
      <w:r w:rsidR="005132EE" w:rsidRPr="00BE2D05">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720FE8">
        <w:rPr>
          <w:rFonts w:ascii="Times New Roman" w:hAnsi="Times New Roman"/>
          <w:b/>
          <w:bCs/>
        </w:rPr>
        <w:t xml:space="preserve">Sukcesywna dostawa materiałów do naprawiania nawierzchni drogowych na terenie </w:t>
      </w:r>
      <w:r w:rsidR="00BB0FCF">
        <w:rPr>
          <w:rFonts w:ascii="Times New Roman" w:hAnsi="Times New Roman"/>
          <w:b/>
          <w:bCs/>
        </w:rPr>
        <w:t>Gminy Dywity w 201</w:t>
      </w:r>
      <w:r w:rsidR="00720FE8">
        <w:rPr>
          <w:rFonts w:ascii="Times New Roman" w:hAnsi="Times New Roman"/>
          <w:b/>
          <w:bCs/>
        </w:rPr>
        <w:t>8</w:t>
      </w:r>
      <w:r w:rsidR="00BB0FCF">
        <w:rPr>
          <w:rFonts w:ascii="Times New Roman" w:hAnsi="Times New Roman"/>
          <w:b/>
          <w:bCs/>
        </w:rPr>
        <w:t xml:space="preserve">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7E68FE">
        <w:rPr>
          <w:rFonts w:ascii="Times New Roman" w:hAnsi="Times New Roman"/>
          <w:b/>
          <w:bCs/>
        </w:rPr>
        <w:t xml:space="preserve">oznaczenie </w:t>
      </w:r>
      <w:r w:rsidR="00C5511E" w:rsidRPr="007E68FE">
        <w:rPr>
          <w:rFonts w:ascii="Times New Roman" w:hAnsi="Times New Roman"/>
          <w:b/>
          <w:bCs/>
        </w:rPr>
        <w:t>„</w:t>
      </w:r>
      <w:r w:rsidR="00C5511E">
        <w:rPr>
          <w:rFonts w:ascii="Times New Roman" w:hAnsi="Times New Roman"/>
          <w:b/>
          <w:bCs/>
        </w:rPr>
        <w:t xml:space="preserve">Sukcesywna dostawa materiałów do naprawiania nawierzchni drogowych na terenie Gminy Dywity w 2018 r. </w:t>
      </w:r>
      <w:r w:rsidR="00C5511E" w:rsidRPr="007E68FE">
        <w:rPr>
          <w:rFonts w:ascii="Times New Roman" w:hAnsi="Times New Roman"/>
          <w:b/>
          <w:bCs/>
        </w:rPr>
        <w:t>”</w:t>
      </w:r>
      <w:r w:rsidRPr="007E68FE">
        <w:rPr>
          <w:rFonts w:ascii="Times New Roman" w:hAnsi="Times New Roman"/>
          <w:b/>
          <w:bCs/>
        </w:rPr>
        <w:t xml:space="preserve">nie otwierać przed dniem </w:t>
      </w:r>
      <w:r w:rsidR="00E9595D">
        <w:rPr>
          <w:rFonts w:ascii="Times New Roman" w:hAnsi="Times New Roman"/>
          <w:b/>
          <w:bCs/>
        </w:rPr>
        <w:t>3</w:t>
      </w:r>
      <w:r w:rsidR="00C5175D">
        <w:rPr>
          <w:rFonts w:ascii="Times New Roman" w:hAnsi="Times New Roman"/>
          <w:b/>
          <w:bCs/>
        </w:rPr>
        <w:t>1</w:t>
      </w:r>
      <w:r w:rsidR="00A44DDC">
        <w:rPr>
          <w:rFonts w:ascii="Times New Roman" w:hAnsi="Times New Roman"/>
          <w:b/>
          <w:bCs/>
        </w:rPr>
        <w:t>.</w:t>
      </w:r>
      <w:r w:rsidR="00A44DDC" w:rsidRPr="00A44DDC">
        <w:rPr>
          <w:rFonts w:ascii="Times New Roman" w:hAnsi="Times New Roman"/>
          <w:b/>
          <w:bCs/>
        </w:rPr>
        <w:t>01</w:t>
      </w:r>
      <w:r w:rsidR="005A0C1F" w:rsidRPr="00A44DDC">
        <w:rPr>
          <w:rFonts w:ascii="Times New Roman" w:hAnsi="Times New Roman"/>
          <w:b/>
          <w:bCs/>
        </w:rPr>
        <w:t>.201</w:t>
      </w:r>
      <w:r w:rsidR="00C5511E">
        <w:rPr>
          <w:rFonts w:ascii="Times New Roman" w:hAnsi="Times New Roman"/>
          <w:b/>
          <w:bCs/>
        </w:rPr>
        <w:t>8</w:t>
      </w:r>
      <w:r w:rsidR="005A0C1F" w:rsidRPr="00A44DDC">
        <w:rPr>
          <w:rFonts w:ascii="Times New Roman" w:hAnsi="Times New Roman"/>
          <w:b/>
          <w:bCs/>
        </w:rPr>
        <w:t xml:space="preserve"> r.</w:t>
      </w:r>
      <w:r w:rsidR="005A0C1F">
        <w:rPr>
          <w:rFonts w:ascii="Times New Roman" w:hAnsi="Times New Roman"/>
          <w:b/>
          <w:bCs/>
        </w:rPr>
        <w:t xml:space="preserve"> </w:t>
      </w:r>
      <w:r w:rsidRPr="007E68FE">
        <w:rPr>
          <w:rFonts w:ascii="Times New Roman" w:hAnsi="Times New Roman"/>
          <w:b/>
          <w:bCs/>
        </w:rPr>
        <w:t xml:space="preserve"> godz. 1</w:t>
      </w:r>
      <w:r>
        <w:rPr>
          <w:rFonts w:ascii="Times New Roman" w:hAnsi="Times New Roman"/>
          <w:b/>
          <w:bCs/>
        </w:rPr>
        <w:t>0</w:t>
      </w:r>
      <w:r w:rsidR="0035623D">
        <w:rPr>
          <w:rFonts w:ascii="Times New Roman" w:hAnsi="Times New Roman"/>
          <w:b/>
          <w:bCs/>
        </w:rPr>
        <w:t>:</w:t>
      </w:r>
      <w:r w:rsidRPr="007E68FE">
        <w:rPr>
          <w:rFonts w:ascii="Times New Roman" w:hAnsi="Times New Roman"/>
          <w:b/>
          <w:bCs/>
        </w:rPr>
        <w:t xml:space="preserve">30” </w:t>
      </w:r>
      <w:r w:rsidRPr="007E68FE">
        <w:rPr>
          <w:rFonts w:ascii="Times New Roman" w:hAnsi="Times New Roman"/>
        </w:rPr>
        <w:t xml:space="preserve">i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 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xml:space="preserve">. Nie ujawnia się informacji stanowiących tajemnicę przedsiębiorstwa w rozumieniu przepisów ustawy o zwalczaniu nieuczciwej konkurencji (tj. Dz. U. z 2003 r. Nr 153, poz. 1503, z </w:t>
      </w:r>
      <w:proofErr w:type="spellStart"/>
      <w:r w:rsidRPr="007E68FE">
        <w:rPr>
          <w:rFonts w:ascii="Times New Roman" w:hAnsi="Times New Roman"/>
        </w:rPr>
        <w:t>późn</w:t>
      </w:r>
      <w:proofErr w:type="spellEnd"/>
      <w:r w:rsidRPr="007E68FE">
        <w:rPr>
          <w:rFonts w:ascii="Times New Roman" w:hAnsi="Times New Roman"/>
        </w:rPr>
        <w:t>. zm.)</w:t>
      </w:r>
      <w:r w:rsidRPr="007E68FE">
        <w:rPr>
          <w:rFonts w:ascii="Times New Roman" w:hAnsi="Times New Roman"/>
          <w:b/>
          <w:bCs/>
        </w:rPr>
        <w:t xml:space="preserve">, </w:t>
      </w:r>
      <w:r w:rsidRPr="007E68FE">
        <w:rPr>
          <w:rFonts w:ascii="Times New Roman" w:hAnsi="Times New Roman"/>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sidRPr="007E68FE">
        <w:rPr>
          <w:rFonts w:ascii="Times New Roman" w:hAnsi="Times New Roman"/>
        </w:rPr>
        <w:t>Pzp</w:t>
      </w:r>
      <w:proofErr w:type="spellEnd"/>
      <w:r w:rsidRPr="007E68FE">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C53A47">
      <w:pPr>
        <w:numPr>
          <w:ilvl w:val="0"/>
          <w:numId w:val="9"/>
        </w:numPr>
        <w:tabs>
          <w:tab w:val="left" w:pos="567"/>
        </w:tabs>
        <w:spacing w:after="0" w:line="240" w:lineRule="auto"/>
        <w:jc w:val="both"/>
        <w:rPr>
          <w:rFonts w:ascii="Times New Roman" w:hAnsi="Times New Roman"/>
          <w:b/>
        </w:rPr>
      </w:pPr>
      <w:r w:rsidRPr="00B36659">
        <w:rPr>
          <w:rFonts w:ascii="Times New Roman" w:hAnsi="Times New Roman"/>
        </w:rPr>
        <w:lastRenderedPageBreak/>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C53A47">
      <w:pPr>
        <w:numPr>
          <w:ilvl w:val="0"/>
          <w:numId w:val="9"/>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D71BA2" w:rsidRPr="00D71BA2">
        <w:rPr>
          <w:rFonts w:ascii="Times New Roman" w:hAnsi="Times New Roman"/>
          <w:b/>
        </w:rPr>
        <w:t>3</w:t>
      </w:r>
      <w:r w:rsidR="00C5175D">
        <w:rPr>
          <w:rFonts w:ascii="Times New Roman" w:hAnsi="Times New Roman"/>
          <w:b/>
        </w:rPr>
        <w:t>1</w:t>
      </w:r>
      <w:r w:rsidR="003037D5" w:rsidRPr="00016679">
        <w:rPr>
          <w:rFonts w:ascii="Times New Roman" w:hAnsi="Times New Roman"/>
          <w:b/>
        </w:rPr>
        <w:t>.01</w:t>
      </w:r>
      <w:r w:rsidR="003037D5" w:rsidRPr="00A44DDC">
        <w:rPr>
          <w:rFonts w:ascii="Times New Roman" w:hAnsi="Times New Roman"/>
        </w:rPr>
        <w:t>.</w:t>
      </w:r>
      <w:r w:rsidRPr="00A44DDC">
        <w:rPr>
          <w:rFonts w:ascii="Times New Roman" w:hAnsi="Times New Roman"/>
          <w:b/>
        </w:rPr>
        <w:t>201</w:t>
      </w:r>
      <w:r w:rsidR="00C5511E">
        <w:rPr>
          <w:rFonts w:ascii="Times New Roman" w:hAnsi="Times New Roman"/>
          <w:b/>
        </w:rPr>
        <w:t>8</w:t>
      </w:r>
      <w:r w:rsidRPr="00A44DDC">
        <w:rPr>
          <w:rFonts w:ascii="Times New Roman" w:hAnsi="Times New Roman"/>
          <w:b/>
        </w:rPr>
        <w:t xml:space="preserve"> r.,</w:t>
      </w:r>
      <w:r w:rsidRPr="00B36659">
        <w:rPr>
          <w:rFonts w:ascii="Times New Roman" w:hAnsi="Times New Roman"/>
          <w:b/>
        </w:rPr>
        <w:t xml:space="preserve"> godz. 10:00</w:t>
      </w:r>
      <w:r w:rsidR="00851238">
        <w:rPr>
          <w:rFonts w:ascii="Times New Roman" w:hAnsi="Times New Roman"/>
          <w:b/>
        </w:rPr>
        <w:t xml:space="preserve"> </w:t>
      </w:r>
      <w:r w:rsidR="00851238" w:rsidRPr="00851238">
        <w:rPr>
          <w:rFonts w:ascii="Times New Roman" w:hAnsi="Times New Roman"/>
        </w:rPr>
        <w:t>(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D71BA2" w:rsidRPr="00D71BA2">
        <w:rPr>
          <w:rFonts w:ascii="Times New Roman" w:hAnsi="Times New Roman"/>
          <w:b/>
        </w:rPr>
        <w:t>3</w:t>
      </w:r>
      <w:r w:rsidR="00C5175D">
        <w:rPr>
          <w:rFonts w:ascii="Times New Roman" w:hAnsi="Times New Roman"/>
          <w:b/>
        </w:rPr>
        <w:t>1</w:t>
      </w:r>
      <w:r w:rsidR="00A44DDC" w:rsidRPr="00016679">
        <w:rPr>
          <w:rFonts w:ascii="Times New Roman" w:hAnsi="Times New Roman"/>
          <w:b/>
        </w:rPr>
        <w:t>.</w:t>
      </w:r>
      <w:r w:rsidR="003037D5" w:rsidRPr="00016679">
        <w:rPr>
          <w:rFonts w:ascii="Times New Roman" w:hAnsi="Times New Roman"/>
          <w:b/>
        </w:rPr>
        <w:t>01</w:t>
      </w:r>
      <w:r w:rsidR="003037D5" w:rsidRPr="00A44DDC">
        <w:rPr>
          <w:rFonts w:ascii="Times New Roman" w:hAnsi="Times New Roman"/>
          <w:b/>
        </w:rPr>
        <w:t>.</w:t>
      </w:r>
      <w:r w:rsidRPr="00A44DDC">
        <w:rPr>
          <w:rFonts w:ascii="Times New Roman" w:hAnsi="Times New Roman"/>
          <w:b/>
        </w:rPr>
        <w:t>201</w:t>
      </w:r>
      <w:r w:rsidR="00C5511E">
        <w:rPr>
          <w:rFonts w:ascii="Times New Roman" w:hAnsi="Times New Roman"/>
          <w:b/>
        </w:rPr>
        <w:t>8</w:t>
      </w:r>
      <w:r w:rsidRPr="00A44DDC">
        <w:rPr>
          <w:rFonts w:ascii="Times New Roman" w:hAnsi="Times New Roman"/>
          <w:b/>
        </w:rPr>
        <w:t xml:space="preserve"> r., godz. 10:30,</w:t>
      </w:r>
      <w:r w:rsidRPr="00B36659">
        <w:rPr>
          <w:rFonts w:ascii="Times New Roman" w:hAnsi="Times New Roman"/>
        </w:rPr>
        <w:t xml:space="preserve"> w siedzibie Zamawiającego w Dywitach, ul. Olsztyńska 32, sala konferencyjna, bryła C budynku.</w:t>
      </w:r>
    </w:p>
    <w:p w:rsidR="00851238" w:rsidRDefault="00851238" w:rsidP="00C53A47">
      <w:pPr>
        <w:numPr>
          <w:ilvl w:val="0"/>
          <w:numId w:val="9"/>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C53A47">
      <w:pPr>
        <w:pStyle w:val="Akapitzlist"/>
        <w:numPr>
          <w:ilvl w:val="0"/>
          <w:numId w:val="9"/>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C53A47">
      <w:pPr>
        <w:numPr>
          <w:ilvl w:val="0"/>
          <w:numId w:val="9"/>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C53A47">
      <w:pPr>
        <w:numPr>
          <w:ilvl w:val="0"/>
          <w:numId w:val="9"/>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C53A47">
      <w:pPr>
        <w:numPr>
          <w:ilvl w:val="0"/>
          <w:numId w:val="9"/>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 warunków płatności zawartych w 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9F2E15" w:rsidRPr="009F2E15">
        <w:rPr>
          <w:rFonts w:ascii="Garamond" w:hAnsi="Garamond"/>
          <w:sz w:val="20"/>
        </w:rPr>
        <w:t xml:space="preserve"> </w:t>
      </w:r>
      <w:r w:rsidR="009F2E15">
        <w:rPr>
          <w:rFonts w:ascii="Garamond" w:hAnsi="Garamond"/>
          <w:sz w:val="20"/>
        </w:rPr>
        <w:t xml:space="preserve">     </w:t>
      </w:r>
      <w:r w:rsidR="009F2E15" w:rsidRPr="00DC650F">
        <w:rPr>
          <w:rFonts w:ascii="Times New Roman" w:hAnsi="Times New Roman"/>
        </w:rPr>
        <w:t xml:space="preserve">                                                                                           </w:t>
      </w:r>
      <w:r w:rsidR="00CC7FCA">
        <w:rPr>
          <w:rFonts w:ascii="Times New Roman" w:hAnsi="Times New Roman"/>
        </w:rPr>
        <w:t xml:space="preserve">    </w:t>
      </w:r>
    </w:p>
    <w:p w:rsidR="00BE2A3E" w:rsidRPr="00BE2A3E" w:rsidRDefault="00BE2A3E" w:rsidP="00BE2A3E">
      <w:pPr>
        <w:pStyle w:val="Tekstpodstawowywcity2"/>
        <w:numPr>
          <w:ilvl w:val="0"/>
          <w:numId w:val="21"/>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007F4A81">
        <w:rPr>
          <w:rFonts w:ascii="Palatino Linotype" w:hAnsi="Palatino Linotype"/>
          <w:color w:val="000000"/>
          <w:sz w:val="20"/>
        </w:rPr>
        <w:t>Cenę</w:t>
      </w:r>
      <w:r w:rsidRPr="00BE2A3E">
        <w:rPr>
          <w:rFonts w:ascii="Times New Roman" w:hAnsi="Times New Roman"/>
          <w:color w:val="000000"/>
        </w:rPr>
        <w:t xml:space="preserve">  należy określić w złotych polskich. </w:t>
      </w:r>
    </w:p>
    <w:p w:rsidR="00BE2A3E" w:rsidRPr="00BE2A3E" w:rsidRDefault="00BE2A3E" w:rsidP="00BE2A3E">
      <w:pPr>
        <w:pStyle w:val="Tekstpodstawowy"/>
        <w:numPr>
          <w:ilvl w:val="0"/>
          <w:numId w:val="21"/>
        </w:numPr>
        <w:tabs>
          <w:tab w:val="num" w:pos="567"/>
        </w:tabs>
        <w:jc w:val="both"/>
        <w:rPr>
          <w:color w:val="000000"/>
          <w:sz w:val="22"/>
          <w:szCs w:val="22"/>
        </w:rPr>
      </w:pPr>
      <w:r w:rsidRPr="00BE2A3E">
        <w:rPr>
          <w:color w:val="000000"/>
          <w:sz w:val="22"/>
          <w:szCs w:val="22"/>
        </w:rPr>
        <w:t xml:space="preserve">Wykonawca określi </w:t>
      </w:r>
      <w:r w:rsidR="007F4A81">
        <w:rPr>
          <w:color w:val="000000"/>
          <w:sz w:val="22"/>
          <w:szCs w:val="22"/>
        </w:rPr>
        <w:t>cenę</w:t>
      </w:r>
      <w:r w:rsidRPr="00BE2A3E">
        <w:rPr>
          <w:color w:val="000000"/>
          <w:sz w:val="22"/>
          <w:szCs w:val="22"/>
        </w:rPr>
        <w:t xml:space="preserve"> netto i brutto  w formularzu ofertowym na zał. nr 3 do SIWZ. </w:t>
      </w:r>
      <w:r w:rsidR="007F4A81">
        <w:rPr>
          <w:color w:val="000000"/>
          <w:sz w:val="22"/>
          <w:szCs w:val="22"/>
        </w:rPr>
        <w:t xml:space="preserve">Ceny </w:t>
      </w:r>
      <w:r w:rsidRPr="00BE2A3E">
        <w:rPr>
          <w:color w:val="000000"/>
          <w:sz w:val="22"/>
          <w:szCs w:val="22"/>
        </w:rPr>
        <w:t>muszą uwzględniać również  elementy niezbędne do prawidłowego wykonania zamówienia, w tym :</w:t>
      </w:r>
    </w:p>
    <w:p w:rsidR="00BE2A3E" w:rsidRPr="00BE2A3E" w:rsidRDefault="00BE2A3E" w:rsidP="00BE2A3E">
      <w:pPr>
        <w:pStyle w:val="Default"/>
        <w:numPr>
          <w:ilvl w:val="0"/>
          <w:numId w:val="22"/>
        </w:numPr>
        <w:spacing w:after="13"/>
        <w:rPr>
          <w:sz w:val="22"/>
          <w:szCs w:val="22"/>
        </w:rPr>
      </w:pPr>
      <w:r w:rsidRPr="00BE2A3E">
        <w:rPr>
          <w:sz w:val="22"/>
          <w:szCs w:val="22"/>
        </w:rPr>
        <w:t xml:space="preserve">koszty związane z dojazdem na  miejsce robót i powrót  do  bazy, </w:t>
      </w:r>
    </w:p>
    <w:p w:rsidR="00BE2A3E" w:rsidRPr="00BE2A3E" w:rsidRDefault="00BE2A3E" w:rsidP="00BE2A3E">
      <w:pPr>
        <w:pStyle w:val="Default"/>
        <w:numPr>
          <w:ilvl w:val="0"/>
          <w:numId w:val="22"/>
        </w:numPr>
        <w:spacing w:after="13"/>
        <w:rPr>
          <w:sz w:val="22"/>
          <w:szCs w:val="22"/>
        </w:rPr>
      </w:pPr>
      <w:r w:rsidRPr="00BE2A3E">
        <w:rPr>
          <w:sz w:val="22"/>
          <w:szCs w:val="22"/>
        </w:rPr>
        <w:t xml:space="preserve">koszty wszelkich robót przygotowawczych, porządkowych, </w:t>
      </w:r>
    </w:p>
    <w:p w:rsidR="00BE2A3E" w:rsidRPr="004C097F" w:rsidRDefault="00BE2A3E" w:rsidP="00BE2A3E">
      <w:pPr>
        <w:pStyle w:val="Tekstpodstawowy"/>
        <w:numPr>
          <w:ilvl w:val="0"/>
          <w:numId w:val="21"/>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BE2A3E" w:rsidRPr="004C097F" w:rsidRDefault="00BE2A3E" w:rsidP="009E112F">
      <w:pPr>
        <w:pStyle w:val="Tekstpodstawowy"/>
        <w:numPr>
          <w:ilvl w:val="0"/>
          <w:numId w:val="21"/>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p>
    <w:p w:rsidR="00BE2A3E" w:rsidRPr="004C097F" w:rsidRDefault="00BE2A3E" w:rsidP="009E112F">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rachunkowe, z uwzględnieniem konsekwencji rachunkowych dokonanych poprawek,  </w:t>
      </w:r>
    </w:p>
    <w:p w:rsidR="00BE2A3E" w:rsidRPr="004C097F" w:rsidRDefault="00BE2A3E" w:rsidP="00BE2A3E">
      <w:pPr>
        <w:pStyle w:val="Tekstpodstawowywcity21"/>
        <w:tabs>
          <w:tab w:val="left" w:pos="709"/>
        </w:tabs>
        <w:spacing w:line="240" w:lineRule="auto"/>
        <w:rPr>
          <w:rFonts w:ascii="Times New Roman" w:hAnsi="Times New Roman"/>
          <w:sz w:val="22"/>
          <w:szCs w:val="22"/>
        </w:rPr>
      </w:pPr>
      <w:r w:rsidRPr="004C097F">
        <w:rPr>
          <w:rFonts w:ascii="Times New Roman" w:hAnsi="Times New Roman"/>
          <w:sz w:val="22"/>
          <w:szCs w:val="22"/>
        </w:rPr>
        <w:t xml:space="preserve">              niezwłocznie</w:t>
      </w:r>
      <w:r w:rsidRPr="004C097F">
        <w:rPr>
          <w:rFonts w:ascii="Times New Roman" w:hAnsi="Times New Roman"/>
          <w:color w:val="000000"/>
          <w:sz w:val="22"/>
          <w:szCs w:val="22"/>
        </w:rPr>
        <w:t xml:space="preserve">  zawiadamiając o tym Wykonawcę, którego oferta została poprawiona. </w:t>
      </w:r>
    </w:p>
    <w:p w:rsidR="00BE2A3E" w:rsidRPr="004C097F" w:rsidRDefault="00BE2A3E" w:rsidP="009E112F">
      <w:pPr>
        <w:pStyle w:val="Tekstpodstawowywcity21"/>
        <w:numPr>
          <w:ilvl w:val="0"/>
          <w:numId w:val="21"/>
        </w:numPr>
        <w:spacing w:line="240" w:lineRule="auto"/>
        <w:rPr>
          <w:rFonts w:ascii="Times New Roman" w:hAnsi="Times New Roman"/>
          <w:color w:val="000000"/>
          <w:sz w:val="22"/>
          <w:szCs w:val="22"/>
        </w:rPr>
      </w:pPr>
      <w:r w:rsidRPr="004C097F">
        <w:rPr>
          <w:rFonts w:ascii="Times New Roman" w:hAnsi="Times New Roman"/>
          <w:color w:val="000000"/>
          <w:sz w:val="22"/>
          <w:szCs w:val="22"/>
        </w:rPr>
        <w:t xml:space="preserve">Zamawiający poprawi w ofercie inne omyłki polegające na niezgodności oferty ze  </w:t>
      </w:r>
    </w:p>
    <w:p w:rsidR="00BE2A3E" w:rsidRPr="004C097F" w:rsidRDefault="00BE2A3E" w:rsidP="009E112F">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specyfikacją istotnych warunków zamówienia, nie powodujące istotnych zmian w treści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oferty, niezwłocznie  zawiadamiając o tym Wykonawcę, którego oferta została poprawiona.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Oferta  Wykonawcy, który  w terminie 3 dni od dnia doręczenia zawiadomienia nie zgodzi się  </w:t>
      </w:r>
    </w:p>
    <w:p w:rsidR="00BE2A3E" w:rsidRPr="004C097F" w:rsidRDefault="00BE2A3E" w:rsidP="00BE2A3E">
      <w:pPr>
        <w:pStyle w:val="Tekstpodstawowywcity21"/>
        <w:tabs>
          <w:tab w:val="left" w:pos="709"/>
        </w:tabs>
        <w:spacing w:line="240" w:lineRule="auto"/>
        <w:ind w:left="426" w:firstLine="0"/>
        <w:rPr>
          <w:rFonts w:ascii="Times New Roman" w:hAnsi="Times New Roman"/>
          <w:color w:val="000000"/>
          <w:sz w:val="22"/>
          <w:szCs w:val="22"/>
        </w:rPr>
      </w:pPr>
      <w:r w:rsidRPr="004C097F">
        <w:rPr>
          <w:rFonts w:ascii="Times New Roman" w:hAnsi="Times New Roman"/>
          <w:color w:val="000000"/>
          <w:sz w:val="22"/>
          <w:szCs w:val="22"/>
        </w:rPr>
        <w:t xml:space="preserve">     na    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D26864" w:rsidRPr="003222C3" w:rsidRDefault="005132EE" w:rsidP="003222C3">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 Opis kryteriów, którymi Zamawiający będzie się kierował przy wyborze oferty, wraz z podaniem znaczenia tych kryteriów oraz sposobu oceny ofert</w:t>
      </w:r>
      <w:r w:rsidR="00D26864">
        <w:rPr>
          <w:rFonts w:ascii="Times New Roman" w:hAnsi="Times New Roman"/>
          <w:b/>
          <w:bCs/>
        </w:rPr>
        <w:t>.</w:t>
      </w:r>
      <w:r w:rsidR="00D26864">
        <w:rPr>
          <w:rFonts w:ascii="Times New Roman" w:hAnsi="Times New Roman"/>
          <w:b/>
          <w:color w:val="FF0000"/>
        </w:rPr>
        <w:t xml:space="preserve">                              </w:t>
      </w:r>
    </w:p>
    <w:p w:rsidR="00896A85" w:rsidRPr="00D731D0" w:rsidRDefault="00896A85" w:rsidP="002D4AB9">
      <w:pPr>
        <w:jc w:val="both"/>
        <w:rPr>
          <w:rFonts w:ascii="Times New Roman" w:hAnsi="Times New Roman"/>
          <w:b/>
          <w:color w:val="FF0000"/>
        </w:rPr>
      </w:pPr>
      <w:r w:rsidRPr="00896A85">
        <w:rPr>
          <w:rFonts w:ascii="Times New Roman" w:hAnsi="Times New Roman"/>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tblPr>
      <w:tblGrid>
        <w:gridCol w:w="3067"/>
        <w:gridCol w:w="3067"/>
        <w:gridCol w:w="3075"/>
      </w:tblGrid>
      <w:tr w:rsidR="00896A85" w:rsidRPr="00896A85" w:rsidTr="00E939B9">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896A85">
            <w:pPr>
              <w:pStyle w:val="Default"/>
              <w:jc w:val="center"/>
              <w:rPr>
                <w:b/>
                <w:bCs/>
                <w:color w:val="auto"/>
                <w:sz w:val="22"/>
                <w:szCs w:val="22"/>
              </w:rPr>
            </w:pPr>
            <w:r w:rsidRPr="00896A85">
              <w:rPr>
                <w:b/>
                <w:bCs/>
                <w:color w:val="auto"/>
                <w:sz w:val="22"/>
                <w:szCs w:val="22"/>
              </w:rPr>
              <w:t xml:space="preserve">Lp. </w:t>
            </w:r>
          </w:p>
        </w:tc>
        <w:tc>
          <w:tcPr>
            <w:tcW w:w="3067" w:type="dxa"/>
            <w:tcBorders>
              <w:top w:val="single" w:sz="1" w:space="0" w:color="000000"/>
              <w:left w:val="single" w:sz="1" w:space="0" w:color="000000"/>
              <w:bottom w:val="single" w:sz="1" w:space="0" w:color="000000"/>
            </w:tcBorders>
            <w:shd w:val="clear" w:color="auto" w:fill="auto"/>
          </w:tcPr>
          <w:p w:rsidR="00896A85" w:rsidRPr="00896A85" w:rsidRDefault="00896A85" w:rsidP="00566579">
            <w:pPr>
              <w:pStyle w:val="Default"/>
              <w:jc w:val="center"/>
              <w:rPr>
                <w:b/>
                <w:bCs/>
                <w:color w:val="auto"/>
                <w:sz w:val="22"/>
                <w:szCs w:val="22"/>
              </w:rPr>
            </w:pPr>
            <w:r w:rsidRPr="00896A85">
              <w:rPr>
                <w:b/>
                <w:bCs/>
                <w:color w:val="auto"/>
                <w:sz w:val="22"/>
                <w:szCs w:val="22"/>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b/>
                <w:bCs/>
                <w:color w:val="auto"/>
                <w:sz w:val="22"/>
                <w:szCs w:val="22"/>
              </w:rPr>
              <w:t xml:space="preserve">WAGA: </w:t>
            </w:r>
          </w:p>
        </w:tc>
      </w:tr>
      <w:tr w:rsidR="00896A85" w:rsidRPr="00896A85" w:rsidTr="00E939B9">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1</w:t>
            </w:r>
          </w:p>
        </w:tc>
        <w:tc>
          <w:tcPr>
            <w:tcW w:w="3067" w:type="dxa"/>
            <w:tcBorders>
              <w:left w:val="single" w:sz="1" w:space="0" w:color="000000"/>
              <w:bottom w:val="single" w:sz="1" w:space="0" w:color="000000"/>
            </w:tcBorders>
            <w:shd w:val="clear" w:color="auto" w:fill="auto"/>
          </w:tcPr>
          <w:p w:rsidR="00896A85" w:rsidRPr="004061C4" w:rsidRDefault="00896A85" w:rsidP="00566579">
            <w:pPr>
              <w:pStyle w:val="Default"/>
              <w:jc w:val="center"/>
              <w:rPr>
                <w:b/>
                <w:color w:val="auto"/>
                <w:sz w:val="22"/>
                <w:szCs w:val="22"/>
              </w:rPr>
            </w:pPr>
            <w:r w:rsidRPr="004061C4">
              <w:rPr>
                <w:b/>
                <w:color w:val="auto"/>
                <w:sz w:val="22"/>
                <w:szCs w:val="22"/>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896A85">
            <w:pPr>
              <w:pStyle w:val="Default"/>
              <w:jc w:val="center"/>
              <w:rPr>
                <w:color w:val="auto"/>
                <w:sz w:val="22"/>
                <w:szCs w:val="22"/>
              </w:rPr>
            </w:pPr>
            <w:r w:rsidRPr="00896A85">
              <w:rPr>
                <w:color w:val="auto"/>
                <w:sz w:val="22"/>
                <w:szCs w:val="22"/>
              </w:rPr>
              <w:t>60,00%</w:t>
            </w:r>
          </w:p>
        </w:tc>
      </w:tr>
      <w:tr w:rsidR="00896A85" w:rsidRPr="00896A85" w:rsidTr="00E939B9">
        <w:tc>
          <w:tcPr>
            <w:tcW w:w="3067" w:type="dxa"/>
            <w:tcBorders>
              <w:left w:val="single" w:sz="1" w:space="0" w:color="000000"/>
              <w:bottom w:val="single" w:sz="1" w:space="0" w:color="000000"/>
            </w:tcBorders>
            <w:shd w:val="clear" w:color="auto" w:fill="auto"/>
          </w:tcPr>
          <w:p w:rsidR="00896A85" w:rsidRPr="00896A85" w:rsidRDefault="00896A85" w:rsidP="00566579">
            <w:pPr>
              <w:pStyle w:val="Zawartotabeli"/>
              <w:jc w:val="center"/>
              <w:rPr>
                <w:sz w:val="22"/>
                <w:szCs w:val="22"/>
              </w:rPr>
            </w:pPr>
            <w:r w:rsidRPr="00896A85">
              <w:rPr>
                <w:sz w:val="22"/>
                <w:szCs w:val="22"/>
              </w:rPr>
              <w:t>2</w:t>
            </w:r>
          </w:p>
        </w:tc>
        <w:tc>
          <w:tcPr>
            <w:tcW w:w="3067" w:type="dxa"/>
            <w:tcBorders>
              <w:left w:val="single" w:sz="1" w:space="0" w:color="000000"/>
              <w:bottom w:val="single" w:sz="1" w:space="0" w:color="000000"/>
            </w:tcBorders>
            <w:shd w:val="clear" w:color="auto" w:fill="auto"/>
          </w:tcPr>
          <w:p w:rsidR="00896A85" w:rsidRPr="004061C4" w:rsidRDefault="003C7E25" w:rsidP="00E51E57">
            <w:pPr>
              <w:pStyle w:val="Default"/>
              <w:jc w:val="center"/>
              <w:rPr>
                <w:b/>
                <w:color w:val="auto"/>
                <w:sz w:val="22"/>
                <w:szCs w:val="22"/>
              </w:rPr>
            </w:pPr>
            <w:r w:rsidRPr="004061C4">
              <w:rPr>
                <w:b/>
                <w:color w:val="auto"/>
                <w:sz w:val="22"/>
                <w:szCs w:val="22"/>
              </w:rPr>
              <w:t xml:space="preserve">Czas </w:t>
            </w:r>
            <w:r w:rsidR="00C166B8" w:rsidRPr="004061C4">
              <w:rPr>
                <w:b/>
                <w:color w:val="auto"/>
                <w:sz w:val="22"/>
                <w:szCs w:val="22"/>
              </w:rPr>
              <w:t xml:space="preserve">dostawy </w:t>
            </w:r>
            <w:r w:rsidR="00043EC6" w:rsidRPr="004061C4">
              <w:rPr>
                <w:b/>
                <w:color w:val="auto"/>
                <w:sz w:val="22"/>
                <w:szCs w:val="22"/>
              </w:rPr>
              <w:t xml:space="preserve">partii </w:t>
            </w:r>
            <w:r w:rsidR="00E51E57">
              <w:rPr>
                <w:b/>
                <w:color w:val="auto"/>
                <w:sz w:val="22"/>
                <w:szCs w:val="22"/>
              </w:rPr>
              <w:t>materiału</w:t>
            </w:r>
            <w:r w:rsidR="00043EC6" w:rsidRPr="004061C4">
              <w:rPr>
                <w:b/>
                <w:color w:val="auto"/>
                <w:sz w:val="22"/>
                <w:szCs w:val="22"/>
              </w:rPr>
              <w:t xml:space="preserve"> do </w:t>
            </w:r>
            <w:r w:rsidR="003222C3" w:rsidRPr="004061C4">
              <w:rPr>
                <w:b/>
                <w:color w:val="auto"/>
                <w:sz w:val="22"/>
                <w:szCs w:val="22"/>
              </w:rPr>
              <w:t>40</w:t>
            </w:r>
            <w:r w:rsidR="00043EC6" w:rsidRPr="004061C4">
              <w:rPr>
                <w:b/>
                <w:color w:val="auto"/>
                <w:sz w:val="22"/>
                <w:szCs w:val="22"/>
              </w:rPr>
              <w:t xml:space="preserve"> ton </w:t>
            </w:r>
            <w:r w:rsidR="00C166B8" w:rsidRPr="004061C4">
              <w:rPr>
                <w:b/>
                <w:color w:val="auto"/>
                <w:sz w:val="22"/>
                <w:szCs w:val="22"/>
              </w:rPr>
              <w:t xml:space="preserve"> </w:t>
            </w:r>
            <w:r w:rsidR="00896A85" w:rsidRPr="004061C4">
              <w:rPr>
                <w:b/>
                <w:color w:val="auto"/>
                <w:sz w:val="22"/>
                <w:szCs w:val="22"/>
              </w:rPr>
              <w:t xml:space="preserve">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E939B9" w:rsidP="00E939B9">
            <w:pPr>
              <w:pStyle w:val="Default"/>
              <w:jc w:val="center"/>
              <w:rPr>
                <w:color w:val="auto"/>
                <w:sz w:val="22"/>
                <w:szCs w:val="22"/>
              </w:rPr>
            </w:pPr>
            <w:r>
              <w:rPr>
                <w:color w:val="auto"/>
                <w:sz w:val="22"/>
                <w:szCs w:val="22"/>
              </w:rPr>
              <w:t>4</w:t>
            </w:r>
            <w:r w:rsidR="00896A85" w:rsidRPr="00896A85">
              <w:rPr>
                <w:color w:val="auto"/>
                <w:sz w:val="22"/>
                <w:szCs w:val="22"/>
              </w:rPr>
              <w:t>0,00%</w:t>
            </w:r>
          </w:p>
        </w:tc>
      </w:tr>
      <w:tr w:rsidR="00896A85" w:rsidRPr="00896A85" w:rsidTr="00E939B9">
        <w:trPr>
          <w:trHeight w:val="315"/>
        </w:trPr>
        <w:tc>
          <w:tcPr>
            <w:tcW w:w="6134" w:type="dxa"/>
            <w:gridSpan w:val="2"/>
            <w:tcBorders>
              <w:left w:val="single" w:sz="1" w:space="0" w:color="000000"/>
              <w:bottom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896A85" w:rsidRPr="00896A85" w:rsidRDefault="00896A85" w:rsidP="00566579">
            <w:pPr>
              <w:pStyle w:val="Default"/>
              <w:jc w:val="center"/>
              <w:rPr>
                <w:color w:val="auto"/>
                <w:sz w:val="22"/>
                <w:szCs w:val="22"/>
              </w:rPr>
            </w:pPr>
            <w:r w:rsidRPr="00896A85">
              <w:rPr>
                <w:color w:val="auto"/>
                <w:sz w:val="22"/>
                <w:szCs w:val="22"/>
              </w:rPr>
              <w:t>100,00%</w:t>
            </w:r>
          </w:p>
        </w:tc>
      </w:tr>
    </w:tbl>
    <w:p w:rsidR="00AE4729" w:rsidRDefault="00AE4729" w:rsidP="0013626E">
      <w:pPr>
        <w:pStyle w:val="Default"/>
        <w:rPr>
          <w:b/>
          <w:bCs/>
          <w:color w:val="auto"/>
          <w:sz w:val="22"/>
          <w:szCs w:val="22"/>
        </w:rPr>
      </w:pPr>
    </w:p>
    <w:p w:rsidR="0013626E" w:rsidRPr="00896A85" w:rsidRDefault="0013626E" w:rsidP="0013626E">
      <w:pPr>
        <w:pStyle w:val="Default"/>
        <w:rPr>
          <w:color w:val="auto"/>
          <w:sz w:val="22"/>
          <w:szCs w:val="22"/>
        </w:rPr>
      </w:pPr>
      <w:r w:rsidRPr="00896A85">
        <w:rPr>
          <w:b/>
          <w:bCs/>
          <w:color w:val="auto"/>
          <w:sz w:val="22"/>
          <w:szCs w:val="22"/>
        </w:rPr>
        <w:t xml:space="preserve">kryterium nr </w:t>
      </w:r>
      <w:r>
        <w:rPr>
          <w:b/>
          <w:bCs/>
          <w:color w:val="auto"/>
          <w:sz w:val="22"/>
          <w:szCs w:val="22"/>
        </w:rPr>
        <w:t>1</w:t>
      </w:r>
      <w:r w:rsidRPr="00896A85">
        <w:rPr>
          <w:b/>
          <w:bCs/>
          <w:color w:val="auto"/>
          <w:sz w:val="22"/>
          <w:szCs w:val="22"/>
        </w:rPr>
        <w:t xml:space="preserve"> – </w:t>
      </w:r>
      <w:r>
        <w:rPr>
          <w:b/>
          <w:bCs/>
          <w:color w:val="auto"/>
          <w:sz w:val="22"/>
          <w:szCs w:val="22"/>
        </w:rPr>
        <w:t xml:space="preserve">cena </w:t>
      </w:r>
      <w:r w:rsidRPr="00896A85">
        <w:rPr>
          <w:b/>
          <w:bCs/>
          <w:color w:val="auto"/>
          <w:sz w:val="22"/>
          <w:szCs w:val="22"/>
        </w:rPr>
        <w:t xml:space="preserve"> </w:t>
      </w:r>
      <w:r>
        <w:rPr>
          <w:b/>
          <w:bCs/>
          <w:color w:val="auto"/>
          <w:sz w:val="22"/>
          <w:szCs w:val="22"/>
        </w:rPr>
        <w:t>6</w:t>
      </w:r>
      <w:r w:rsidRPr="00896A85">
        <w:rPr>
          <w:b/>
          <w:bCs/>
          <w:color w:val="auto"/>
          <w:sz w:val="22"/>
          <w:szCs w:val="22"/>
        </w:rPr>
        <w:t>0%</w:t>
      </w:r>
    </w:p>
    <w:p w:rsidR="00896A85" w:rsidRPr="00896A85" w:rsidRDefault="00896A85" w:rsidP="00896A85">
      <w:pPr>
        <w:pStyle w:val="Default"/>
        <w:tabs>
          <w:tab w:val="left" w:pos="1083"/>
          <w:tab w:val="left" w:pos="1767"/>
        </w:tabs>
        <w:spacing w:line="360" w:lineRule="auto"/>
        <w:jc w:val="center"/>
        <w:rPr>
          <w:b/>
          <w:bCs/>
          <w:color w:val="auto"/>
          <w:sz w:val="22"/>
          <w:szCs w:val="22"/>
        </w:rPr>
      </w:pPr>
    </w:p>
    <w:p w:rsidR="00482D8C" w:rsidRPr="00612102" w:rsidRDefault="00896A85" w:rsidP="00482D8C">
      <w:pPr>
        <w:pStyle w:val="Default"/>
        <w:tabs>
          <w:tab w:val="left" w:pos="1083"/>
          <w:tab w:val="left" w:pos="1767"/>
        </w:tabs>
        <w:spacing w:line="360" w:lineRule="auto"/>
        <w:rPr>
          <w:rFonts w:ascii="Palatino Linotype" w:hAnsi="Palatino Linotype" w:cs="Arial"/>
          <w:color w:val="auto"/>
          <w:sz w:val="20"/>
          <w:szCs w:val="20"/>
        </w:rPr>
      </w:pPr>
      <w:r w:rsidRPr="00896A85">
        <w:rPr>
          <w:b/>
          <w:bCs/>
          <w:color w:val="auto"/>
          <w:sz w:val="22"/>
          <w:szCs w:val="22"/>
        </w:rPr>
        <w:t xml:space="preserve">Sposób obliczania wartości punktowej ocenianego kryterium: </w:t>
      </w:r>
    </w:p>
    <w:p w:rsidR="00043EC6" w:rsidRPr="00896A85" w:rsidRDefault="00043EC6" w:rsidP="00043EC6">
      <w:pPr>
        <w:pStyle w:val="Default"/>
        <w:tabs>
          <w:tab w:val="left" w:pos="1083"/>
          <w:tab w:val="left" w:pos="1767"/>
        </w:tabs>
        <w:spacing w:line="360" w:lineRule="auto"/>
        <w:jc w:val="center"/>
        <w:rPr>
          <w:color w:val="auto"/>
          <w:sz w:val="22"/>
          <w:szCs w:val="22"/>
        </w:rPr>
      </w:pPr>
      <w:r w:rsidRPr="00896A85">
        <w:rPr>
          <w:b/>
          <w:bCs/>
          <w:color w:val="auto"/>
          <w:sz w:val="22"/>
          <w:szCs w:val="22"/>
        </w:rPr>
        <w:t xml:space="preserve">Sposób obliczania wartości punktowej ocenianego kryterium: </w:t>
      </w:r>
    </w:p>
    <w:p w:rsidR="00043EC6" w:rsidRPr="00896A85" w:rsidRDefault="00043EC6" w:rsidP="00043EC6">
      <w:pPr>
        <w:pStyle w:val="Default"/>
        <w:rPr>
          <w:color w:val="auto"/>
          <w:sz w:val="22"/>
          <w:szCs w:val="22"/>
        </w:rPr>
      </w:pPr>
      <w:r w:rsidRPr="00896A85">
        <w:rPr>
          <w:color w:val="auto"/>
          <w:sz w:val="22"/>
          <w:szCs w:val="22"/>
        </w:rPr>
        <w:t xml:space="preserve">1) </w:t>
      </w:r>
      <w:r w:rsidRPr="00896A85">
        <w:rPr>
          <w:b/>
          <w:bCs/>
          <w:color w:val="auto"/>
          <w:sz w:val="22"/>
          <w:szCs w:val="22"/>
        </w:rPr>
        <w:t xml:space="preserve">kryterium nr 1 - cena 60% </w:t>
      </w:r>
    </w:p>
    <w:p w:rsidR="00043EC6" w:rsidRPr="00896A85" w:rsidRDefault="00043EC6" w:rsidP="00043EC6">
      <w:pPr>
        <w:pStyle w:val="Default"/>
        <w:rPr>
          <w:color w:val="auto"/>
          <w:sz w:val="22"/>
          <w:szCs w:val="22"/>
        </w:rPr>
      </w:pPr>
    </w:p>
    <w:p w:rsidR="00043EC6" w:rsidRPr="00896A85" w:rsidRDefault="00043EC6" w:rsidP="00043EC6">
      <w:pPr>
        <w:pStyle w:val="Default"/>
        <w:rPr>
          <w:b/>
          <w:bCs/>
          <w:color w:val="auto"/>
          <w:sz w:val="22"/>
          <w:szCs w:val="22"/>
        </w:rPr>
      </w:pP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t xml:space="preserve">najniższa oferowana cena brutto </w:t>
      </w:r>
    </w:p>
    <w:p w:rsidR="00043EC6" w:rsidRPr="00896A85" w:rsidRDefault="00043EC6" w:rsidP="00043EC6">
      <w:pPr>
        <w:pStyle w:val="Default"/>
        <w:rPr>
          <w:color w:val="auto"/>
          <w:sz w:val="22"/>
          <w:szCs w:val="22"/>
        </w:rPr>
      </w:pPr>
      <w:r w:rsidRPr="00896A85">
        <w:rPr>
          <w:b/>
          <w:bCs/>
          <w:color w:val="auto"/>
          <w:sz w:val="22"/>
          <w:szCs w:val="22"/>
        </w:rPr>
        <w:t>Liczba punktów w kryterium</w:t>
      </w:r>
      <w:r>
        <w:rPr>
          <w:b/>
          <w:bCs/>
          <w:color w:val="auto"/>
          <w:sz w:val="22"/>
          <w:szCs w:val="22"/>
        </w:rPr>
        <w:t xml:space="preserve"> cena</w:t>
      </w:r>
      <w:r w:rsidRPr="00896A85">
        <w:rPr>
          <w:b/>
          <w:bCs/>
          <w:color w:val="auto"/>
          <w:sz w:val="22"/>
          <w:szCs w:val="22"/>
        </w:rPr>
        <w:t xml:space="preserve"> = ___________________________ </w:t>
      </w:r>
      <w:r w:rsidRPr="00896A85">
        <w:rPr>
          <w:color w:val="auto"/>
          <w:sz w:val="22"/>
          <w:szCs w:val="22"/>
        </w:rPr>
        <w:t xml:space="preserve">x 60% x 100 </w:t>
      </w:r>
      <w:proofErr w:type="spellStart"/>
      <w:r w:rsidRPr="00896A85">
        <w:rPr>
          <w:color w:val="auto"/>
          <w:sz w:val="22"/>
          <w:szCs w:val="22"/>
        </w:rPr>
        <w:t>pkt</w:t>
      </w:r>
      <w:proofErr w:type="spellEnd"/>
      <w:r w:rsidRPr="00896A85">
        <w:rPr>
          <w:color w:val="auto"/>
          <w:sz w:val="22"/>
          <w:szCs w:val="22"/>
        </w:rPr>
        <w:t xml:space="preserve"> </w:t>
      </w:r>
    </w:p>
    <w:p w:rsidR="00043EC6" w:rsidRPr="00896A85" w:rsidRDefault="00043EC6" w:rsidP="00043EC6">
      <w:pPr>
        <w:pStyle w:val="Default"/>
        <w:rPr>
          <w:color w:val="auto"/>
          <w:sz w:val="22"/>
          <w:szCs w:val="22"/>
        </w:rPr>
      </w:pPr>
    </w:p>
    <w:p w:rsidR="00043EC6" w:rsidRPr="00896A85" w:rsidRDefault="00043EC6" w:rsidP="00043EC6">
      <w:pPr>
        <w:pStyle w:val="Default"/>
        <w:rPr>
          <w:color w:val="auto"/>
          <w:sz w:val="22"/>
          <w:szCs w:val="22"/>
        </w:rPr>
      </w:pP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sidRPr="00896A85">
        <w:rPr>
          <w:color w:val="auto"/>
          <w:sz w:val="22"/>
          <w:szCs w:val="22"/>
        </w:rPr>
        <w:tab/>
      </w:r>
      <w:r>
        <w:rPr>
          <w:color w:val="auto"/>
          <w:sz w:val="22"/>
          <w:szCs w:val="22"/>
        </w:rPr>
        <w:t xml:space="preserve">     </w:t>
      </w:r>
      <w:r w:rsidRPr="00896A85">
        <w:rPr>
          <w:color w:val="auto"/>
          <w:sz w:val="22"/>
          <w:szCs w:val="22"/>
        </w:rPr>
        <w:t xml:space="preserve">cena badanej oferty brutto </w:t>
      </w:r>
    </w:p>
    <w:p w:rsidR="00043EC6" w:rsidRPr="00896A85" w:rsidRDefault="00043EC6" w:rsidP="00043EC6">
      <w:pPr>
        <w:pStyle w:val="Default"/>
        <w:rPr>
          <w:color w:val="auto"/>
          <w:sz w:val="22"/>
          <w:szCs w:val="22"/>
        </w:rPr>
      </w:pPr>
    </w:p>
    <w:p w:rsidR="00CA47D5" w:rsidRPr="00CA47D5" w:rsidRDefault="00CA47D5" w:rsidP="00043EC6">
      <w:pPr>
        <w:pStyle w:val="Default"/>
        <w:jc w:val="both"/>
        <w:rPr>
          <w:b/>
          <w:color w:val="auto"/>
          <w:sz w:val="22"/>
          <w:szCs w:val="22"/>
        </w:rPr>
      </w:pPr>
      <w:r w:rsidRPr="00CA47D5">
        <w:rPr>
          <w:b/>
          <w:color w:val="auto"/>
          <w:sz w:val="22"/>
          <w:szCs w:val="22"/>
        </w:rPr>
        <w:t>Maksymalna liczba punktów otrzymana za to kryterium wynosi 60 .</w:t>
      </w:r>
    </w:p>
    <w:p w:rsidR="00043EC6" w:rsidRPr="00896A85" w:rsidRDefault="00043EC6" w:rsidP="00043EC6">
      <w:pPr>
        <w:pStyle w:val="Default"/>
        <w:jc w:val="both"/>
        <w:rPr>
          <w:color w:val="auto"/>
          <w:sz w:val="22"/>
          <w:szCs w:val="22"/>
        </w:rPr>
      </w:pPr>
      <w:r w:rsidRPr="00896A85">
        <w:rPr>
          <w:color w:val="auto"/>
          <w:sz w:val="22"/>
          <w:szCs w:val="22"/>
        </w:rPr>
        <w:t>Jeżeli w postępowaniu zostanie złożona oferta, której wybór prowadziłby do powstania u Zamawiającego obowiązku podatkowego zgodnie z przepisami o podatku od towarów i usług, Zamawiający w celu oceny takiej oferty doliczyć do przedstawionej w niej ceny podatek od towarów i usług, który miałby rozliczyć zgodnie z tymi przepisami.</w:t>
      </w:r>
    </w:p>
    <w:p w:rsidR="00043EC6" w:rsidRPr="00896A85" w:rsidRDefault="00043EC6" w:rsidP="00043EC6">
      <w:pPr>
        <w:pStyle w:val="Default"/>
        <w:jc w:val="both"/>
        <w:rPr>
          <w:color w:val="auto"/>
          <w:sz w:val="22"/>
          <w:szCs w:val="22"/>
        </w:rPr>
      </w:pPr>
    </w:p>
    <w:p w:rsidR="00043EC6" w:rsidRPr="0025553C" w:rsidRDefault="00043EC6" w:rsidP="00043EC6">
      <w:pPr>
        <w:pStyle w:val="Default"/>
        <w:jc w:val="both"/>
        <w:rPr>
          <w:color w:val="auto"/>
          <w:sz w:val="22"/>
          <w:szCs w:val="22"/>
        </w:rPr>
      </w:pPr>
      <w:r w:rsidRPr="0025553C">
        <w:rPr>
          <w:b/>
          <w:bCs/>
          <w:color w:val="auto"/>
          <w:sz w:val="22"/>
          <w:szCs w:val="22"/>
        </w:rPr>
        <w:t xml:space="preserve">kryterium nr 2 – </w:t>
      </w:r>
      <w:r w:rsidR="00963A20">
        <w:rPr>
          <w:b/>
          <w:bCs/>
          <w:color w:val="auto"/>
          <w:sz w:val="22"/>
          <w:szCs w:val="22"/>
        </w:rPr>
        <w:t xml:space="preserve">czas dostawy partii </w:t>
      </w:r>
      <w:r w:rsidR="001861DB">
        <w:rPr>
          <w:b/>
          <w:bCs/>
          <w:color w:val="auto"/>
          <w:sz w:val="22"/>
          <w:szCs w:val="22"/>
        </w:rPr>
        <w:t>materiału</w:t>
      </w:r>
      <w:r w:rsidR="00963A20">
        <w:rPr>
          <w:b/>
          <w:bCs/>
          <w:color w:val="auto"/>
          <w:sz w:val="22"/>
          <w:szCs w:val="22"/>
        </w:rPr>
        <w:t xml:space="preserve"> do </w:t>
      </w:r>
      <w:r w:rsidR="00DC4814">
        <w:rPr>
          <w:b/>
          <w:bCs/>
          <w:color w:val="auto"/>
          <w:sz w:val="22"/>
          <w:szCs w:val="22"/>
        </w:rPr>
        <w:t>40</w:t>
      </w:r>
      <w:r w:rsidR="00963A20">
        <w:rPr>
          <w:b/>
          <w:bCs/>
          <w:color w:val="auto"/>
          <w:sz w:val="22"/>
          <w:szCs w:val="22"/>
        </w:rPr>
        <w:t xml:space="preserve"> ton  - </w:t>
      </w:r>
      <w:r w:rsidRPr="0025553C">
        <w:rPr>
          <w:b/>
          <w:bCs/>
          <w:color w:val="auto"/>
          <w:sz w:val="22"/>
          <w:szCs w:val="22"/>
        </w:rPr>
        <w:t xml:space="preserve"> 40%</w:t>
      </w:r>
    </w:p>
    <w:p w:rsidR="00043EC6" w:rsidRPr="0025553C" w:rsidRDefault="00043EC6" w:rsidP="00043EC6">
      <w:pPr>
        <w:pStyle w:val="Default"/>
        <w:jc w:val="both"/>
        <w:rPr>
          <w:color w:val="auto"/>
          <w:sz w:val="22"/>
          <w:szCs w:val="22"/>
        </w:rPr>
      </w:pPr>
      <w:r w:rsidRPr="0025553C">
        <w:rPr>
          <w:color w:val="auto"/>
          <w:sz w:val="22"/>
          <w:szCs w:val="22"/>
        </w:rPr>
        <w:t xml:space="preserve">W kryterium </w:t>
      </w:r>
      <w:r w:rsidR="00963A20">
        <w:rPr>
          <w:color w:val="auto"/>
          <w:sz w:val="22"/>
          <w:szCs w:val="22"/>
        </w:rPr>
        <w:t xml:space="preserve">czas dostawy </w:t>
      </w:r>
      <w:r w:rsidRPr="0025553C">
        <w:rPr>
          <w:color w:val="auto"/>
          <w:sz w:val="22"/>
          <w:szCs w:val="22"/>
        </w:rPr>
        <w:t xml:space="preserve">kolejno ocenianym ofertom zostaną przyznane punkty według następującego wzoru: </w:t>
      </w:r>
    </w:p>
    <w:p w:rsidR="00043EC6" w:rsidRPr="0025553C" w:rsidRDefault="00043EC6" w:rsidP="00043EC6">
      <w:pPr>
        <w:pStyle w:val="Default"/>
        <w:jc w:val="both"/>
        <w:rPr>
          <w:color w:val="auto"/>
          <w:sz w:val="22"/>
          <w:szCs w:val="22"/>
        </w:rPr>
      </w:pPr>
    </w:p>
    <w:p w:rsidR="00043EC6" w:rsidRPr="0025553C" w:rsidRDefault="00043EC6" w:rsidP="00043EC6">
      <w:pPr>
        <w:pStyle w:val="Default"/>
        <w:jc w:val="both"/>
        <w:rPr>
          <w:b/>
          <w:bCs/>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r w:rsidR="00302784">
        <w:rPr>
          <w:color w:val="auto"/>
          <w:sz w:val="22"/>
          <w:szCs w:val="22"/>
        </w:rPr>
        <w:t xml:space="preserve">     najniższa ilość </w:t>
      </w:r>
      <w:r w:rsidRPr="0025553C">
        <w:rPr>
          <w:color w:val="auto"/>
          <w:sz w:val="22"/>
          <w:szCs w:val="22"/>
        </w:rPr>
        <w:t xml:space="preserve"> </w:t>
      </w:r>
      <w:r w:rsidR="00302784">
        <w:rPr>
          <w:color w:val="auto"/>
          <w:sz w:val="22"/>
          <w:szCs w:val="22"/>
        </w:rPr>
        <w:t xml:space="preserve">godzin </w:t>
      </w:r>
      <w:r w:rsidRPr="0025553C">
        <w:rPr>
          <w:color w:val="auto"/>
          <w:sz w:val="22"/>
          <w:szCs w:val="22"/>
        </w:rPr>
        <w:t xml:space="preserve"> * </w:t>
      </w:r>
    </w:p>
    <w:p w:rsidR="00043EC6" w:rsidRPr="0025553C" w:rsidRDefault="00043EC6" w:rsidP="00043EC6">
      <w:pPr>
        <w:pStyle w:val="Default"/>
        <w:jc w:val="both"/>
        <w:rPr>
          <w:color w:val="auto"/>
          <w:sz w:val="22"/>
          <w:szCs w:val="22"/>
        </w:rPr>
      </w:pPr>
      <w:r w:rsidRPr="0025553C">
        <w:rPr>
          <w:b/>
          <w:bCs/>
          <w:color w:val="auto"/>
          <w:sz w:val="22"/>
          <w:szCs w:val="22"/>
        </w:rPr>
        <w:t xml:space="preserve">Liczba punktów za </w:t>
      </w:r>
      <w:r w:rsidR="009938B3">
        <w:rPr>
          <w:b/>
          <w:bCs/>
          <w:color w:val="auto"/>
          <w:sz w:val="22"/>
          <w:szCs w:val="22"/>
        </w:rPr>
        <w:t>czas dostawy</w:t>
      </w:r>
      <w:r w:rsidRPr="0025553C">
        <w:rPr>
          <w:b/>
          <w:bCs/>
          <w:color w:val="auto"/>
          <w:sz w:val="22"/>
          <w:szCs w:val="22"/>
        </w:rPr>
        <w:t xml:space="preserve"> </w:t>
      </w:r>
      <w:r w:rsidRPr="0025553C">
        <w:rPr>
          <w:color w:val="auto"/>
          <w:sz w:val="22"/>
          <w:szCs w:val="22"/>
        </w:rPr>
        <w:t xml:space="preserve">= ________________________________ x 40% x 100 </w:t>
      </w:r>
      <w:proofErr w:type="spellStart"/>
      <w:r w:rsidRPr="0025553C">
        <w:rPr>
          <w:color w:val="auto"/>
          <w:sz w:val="22"/>
          <w:szCs w:val="22"/>
        </w:rPr>
        <w:t>pkt</w:t>
      </w:r>
      <w:proofErr w:type="spellEnd"/>
      <w:r w:rsidRPr="0025553C">
        <w:rPr>
          <w:color w:val="auto"/>
          <w:sz w:val="22"/>
          <w:szCs w:val="22"/>
        </w:rPr>
        <w:t xml:space="preserve"> </w:t>
      </w:r>
    </w:p>
    <w:p w:rsidR="00043EC6" w:rsidRPr="0025553C" w:rsidRDefault="00043EC6" w:rsidP="00043EC6">
      <w:pPr>
        <w:pStyle w:val="Default"/>
        <w:jc w:val="both"/>
        <w:rPr>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p>
    <w:p w:rsidR="00043EC6" w:rsidRPr="0025553C" w:rsidRDefault="00043EC6" w:rsidP="00043EC6">
      <w:pPr>
        <w:pStyle w:val="Default"/>
        <w:jc w:val="both"/>
        <w:rPr>
          <w:color w:val="auto"/>
          <w:sz w:val="22"/>
          <w:szCs w:val="22"/>
        </w:rPr>
      </w:pPr>
      <w:r w:rsidRPr="0025553C">
        <w:rPr>
          <w:color w:val="auto"/>
          <w:sz w:val="22"/>
          <w:szCs w:val="22"/>
        </w:rPr>
        <w:tab/>
      </w:r>
      <w:r w:rsidRPr="0025553C">
        <w:rPr>
          <w:color w:val="auto"/>
          <w:sz w:val="22"/>
          <w:szCs w:val="22"/>
        </w:rPr>
        <w:tab/>
      </w:r>
      <w:r w:rsidRPr="0025553C">
        <w:rPr>
          <w:color w:val="auto"/>
          <w:sz w:val="22"/>
          <w:szCs w:val="22"/>
        </w:rPr>
        <w:tab/>
      </w:r>
      <w:r w:rsidRPr="0025553C">
        <w:rPr>
          <w:color w:val="auto"/>
          <w:sz w:val="22"/>
          <w:szCs w:val="22"/>
        </w:rPr>
        <w:tab/>
        <w:t xml:space="preserve">          </w:t>
      </w:r>
      <w:r w:rsidR="009C05BD">
        <w:rPr>
          <w:color w:val="auto"/>
          <w:sz w:val="22"/>
          <w:szCs w:val="22"/>
        </w:rPr>
        <w:t xml:space="preserve"> liczba godzin w badanej ofercie </w:t>
      </w:r>
      <w:r w:rsidRPr="0025553C">
        <w:rPr>
          <w:color w:val="auto"/>
          <w:sz w:val="22"/>
          <w:szCs w:val="22"/>
        </w:rPr>
        <w:t xml:space="preserve"> </w:t>
      </w:r>
    </w:p>
    <w:p w:rsidR="00043EC6" w:rsidRPr="0025553C" w:rsidRDefault="00043EC6" w:rsidP="00043EC6">
      <w:pPr>
        <w:pStyle w:val="Default"/>
        <w:jc w:val="both"/>
        <w:rPr>
          <w:color w:val="auto"/>
          <w:sz w:val="22"/>
          <w:szCs w:val="22"/>
        </w:rPr>
      </w:pPr>
    </w:p>
    <w:p w:rsidR="00043EC6" w:rsidRPr="0025553C" w:rsidRDefault="00043EC6" w:rsidP="00043EC6">
      <w:pPr>
        <w:pStyle w:val="Default"/>
        <w:jc w:val="both"/>
        <w:rPr>
          <w:color w:val="auto"/>
          <w:sz w:val="22"/>
          <w:szCs w:val="22"/>
          <w:shd w:val="clear" w:color="auto" w:fill="FFFF00"/>
        </w:rPr>
      </w:pPr>
      <w:r w:rsidRPr="0025553C">
        <w:rPr>
          <w:b/>
          <w:bCs/>
          <w:color w:val="auto"/>
          <w:sz w:val="22"/>
          <w:szCs w:val="22"/>
        </w:rPr>
        <w:t xml:space="preserve">*) minimalny </w:t>
      </w:r>
      <w:r w:rsidR="009C05BD">
        <w:rPr>
          <w:b/>
          <w:bCs/>
          <w:color w:val="auto"/>
          <w:sz w:val="22"/>
          <w:szCs w:val="22"/>
        </w:rPr>
        <w:t xml:space="preserve">czas realizacji dostawy nie krótszy niż </w:t>
      </w:r>
      <w:r w:rsidR="00CA47D5">
        <w:rPr>
          <w:b/>
          <w:bCs/>
          <w:color w:val="auto"/>
          <w:sz w:val="22"/>
          <w:szCs w:val="22"/>
        </w:rPr>
        <w:t>12</w:t>
      </w:r>
      <w:r w:rsidR="009C05BD">
        <w:rPr>
          <w:b/>
          <w:bCs/>
          <w:color w:val="auto"/>
          <w:sz w:val="22"/>
          <w:szCs w:val="22"/>
        </w:rPr>
        <w:t xml:space="preserve"> godziny od momentu zgłoszenia zapotrzebowania przez Zamawiającego, maksymalny nie może przekroczyć 72 godzin od momentu zgłoszenia zapotrzebowania przez Zamawiającego.                                                             </w:t>
      </w:r>
    </w:p>
    <w:p w:rsidR="00CA47D5" w:rsidRDefault="00CA47D5" w:rsidP="00CA47D5">
      <w:pPr>
        <w:pStyle w:val="Default"/>
        <w:jc w:val="both"/>
        <w:rPr>
          <w:b/>
          <w:color w:val="auto"/>
          <w:sz w:val="22"/>
          <w:szCs w:val="22"/>
        </w:rPr>
      </w:pPr>
    </w:p>
    <w:p w:rsidR="00CA47D5" w:rsidRPr="00CA47D5" w:rsidRDefault="00CA47D5" w:rsidP="00CA47D5">
      <w:pPr>
        <w:pStyle w:val="Default"/>
        <w:jc w:val="both"/>
        <w:rPr>
          <w:b/>
          <w:color w:val="auto"/>
          <w:sz w:val="22"/>
          <w:szCs w:val="22"/>
        </w:rPr>
      </w:pPr>
      <w:r w:rsidRPr="00CA47D5">
        <w:rPr>
          <w:b/>
          <w:color w:val="auto"/>
          <w:sz w:val="22"/>
          <w:szCs w:val="22"/>
        </w:rPr>
        <w:t xml:space="preserve">Maksymalna liczba punktów otrzymana za to kryterium wynosi </w:t>
      </w:r>
      <w:r>
        <w:rPr>
          <w:b/>
          <w:color w:val="auto"/>
          <w:sz w:val="22"/>
          <w:szCs w:val="22"/>
        </w:rPr>
        <w:t>40</w:t>
      </w:r>
      <w:r w:rsidRPr="00CA47D5">
        <w:rPr>
          <w:b/>
          <w:color w:val="auto"/>
          <w:sz w:val="22"/>
          <w:szCs w:val="22"/>
        </w:rPr>
        <w:t xml:space="preserve"> .</w:t>
      </w:r>
    </w:p>
    <w:p w:rsidR="00043EC6" w:rsidRPr="00B06DD1" w:rsidRDefault="00043EC6" w:rsidP="00043EC6">
      <w:pPr>
        <w:pStyle w:val="Default"/>
        <w:rPr>
          <w:color w:val="auto"/>
          <w:sz w:val="20"/>
          <w:szCs w:val="20"/>
        </w:rPr>
      </w:pPr>
      <w:r w:rsidRPr="00B06DD1">
        <w:rPr>
          <w:color w:val="auto"/>
          <w:sz w:val="20"/>
          <w:szCs w:val="20"/>
        </w:rPr>
        <w:tab/>
      </w:r>
      <w:r w:rsidRPr="00B06DD1">
        <w:rPr>
          <w:color w:val="auto"/>
          <w:sz w:val="20"/>
          <w:szCs w:val="20"/>
        </w:rPr>
        <w:tab/>
      </w:r>
      <w:r w:rsidRPr="00B06DD1">
        <w:rPr>
          <w:color w:val="auto"/>
          <w:sz w:val="20"/>
          <w:szCs w:val="20"/>
        </w:rPr>
        <w:tab/>
      </w:r>
      <w:r w:rsidRPr="00B06DD1">
        <w:rPr>
          <w:color w:val="auto"/>
          <w:sz w:val="20"/>
          <w:szCs w:val="20"/>
        </w:rPr>
        <w:tab/>
      </w:r>
    </w:p>
    <w:p w:rsidR="00043EC6" w:rsidRPr="002C1FEB" w:rsidRDefault="00043EC6" w:rsidP="00043EC6">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Pr="00896A85">
        <w:rPr>
          <w:rFonts w:ascii="Times New Roman" w:hAnsi="Times New Roman"/>
        </w:rPr>
        <w:t xml:space="preserve">Za ofertę </w:t>
      </w:r>
      <w:r>
        <w:rPr>
          <w:rFonts w:ascii="Times New Roman" w:hAnsi="Times New Roman"/>
        </w:rPr>
        <w:t xml:space="preserve">najwyżej ocenioną </w:t>
      </w:r>
      <w:r w:rsidRPr="00896A85">
        <w:rPr>
          <w:rFonts w:ascii="Times New Roman" w:hAnsi="Times New Roman"/>
        </w:rPr>
        <w:t>uznana zostanie oferta, która uzyska najwyższa liczbę punktów wyliczoną jako suma punktów uzyskanych w ww. kryteriach</w:t>
      </w:r>
      <w:r w:rsidRPr="00F063AE">
        <w:rPr>
          <w:rFonts w:ascii="Garamond" w:hAnsi="Garamond"/>
          <w:sz w:val="20"/>
        </w:rPr>
        <w:t xml:space="preserve">. </w:t>
      </w:r>
    </w:p>
    <w:p w:rsidR="003D17C3" w:rsidRPr="004E791C" w:rsidRDefault="003D17C3" w:rsidP="003D17C3">
      <w:pPr>
        <w:tabs>
          <w:tab w:val="left" w:pos="360"/>
        </w:tabs>
        <w:autoSpaceDE w:val="0"/>
        <w:jc w:val="both"/>
        <w:rPr>
          <w:rFonts w:ascii="Times New Roman" w:hAnsi="Times New Roman"/>
        </w:rPr>
      </w:pPr>
      <w:r w:rsidRPr="004E791C">
        <w:rPr>
          <w:rFonts w:ascii="Times New Roman" w:hAnsi="Times New Roman"/>
          <w:b/>
          <w:u w:val="single"/>
        </w:rPr>
        <w:t>Uwaga :</w:t>
      </w:r>
      <w:r w:rsidRPr="004E791C">
        <w:rPr>
          <w:rFonts w:ascii="Times New Roman" w:hAnsi="Times New Roman"/>
        </w:rPr>
        <w:t xml:space="preserve"> Gdy Wykonawca nie wypełni punktu </w:t>
      </w:r>
      <w:r w:rsidR="002F4B57" w:rsidRPr="004E791C">
        <w:rPr>
          <w:rFonts w:ascii="Times New Roman" w:hAnsi="Times New Roman"/>
        </w:rPr>
        <w:t>8</w:t>
      </w:r>
      <w:r w:rsidRPr="004E791C">
        <w:rPr>
          <w:rFonts w:ascii="Times New Roman" w:hAnsi="Times New Roman"/>
        </w:rPr>
        <w:t xml:space="preserve"> w Formularzu Ofertowym czyli nie </w:t>
      </w:r>
      <w:r w:rsidR="00CA47D5" w:rsidRPr="004E791C">
        <w:rPr>
          <w:rFonts w:ascii="Times New Roman" w:hAnsi="Times New Roman"/>
        </w:rPr>
        <w:t xml:space="preserve">określi czasu </w:t>
      </w:r>
      <w:r w:rsidRPr="004E791C">
        <w:rPr>
          <w:rFonts w:ascii="Times New Roman" w:hAnsi="Times New Roman"/>
        </w:rPr>
        <w:t xml:space="preserve"> </w:t>
      </w:r>
      <w:r w:rsidR="00D35F61" w:rsidRPr="004E791C">
        <w:rPr>
          <w:rFonts w:ascii="Times New Roman" w:hAnsi="Times New Roman"/>
        </w:rPr>
        <w:t xml:space="preserve">realizacji dostawy </w:t>
      </w:r>
      <w:r w:rsidRPr="004E791C">
        <w:rPr>
          <w:rFonts w:ascii="Times New Roman" w:hAnsi="Times New Roman"/>
        </w:rPr>
        <w:t xml:space="preserve">w drugim kryterium </w:t>
      </w:r>
      <w:r w:rsidR="002F4B57" w:rsidRPr="004E791C">
        <w:rPr>
          <w:rFonts w:ascii="Times New Roman" w:hAnsi="Times New Roman"/>
        </w:rPr>
        <w:t xml:space="preserve">otrzyma </w:t>
      </w:r>
      <w:r w:rsidRPr="004E791C">
        <w:rPr>
          <w:rFonts w:ascii="Times New Roman" w:hAnsi="Times New Roman"/>
          <w:b/>
        </w:rPr>
        <w:t>O punktów</w:t>
      </w:r>
      <w:r w:rsidRPr="004E791C">
        <w:rPr>
          <w:rFonts w:ascii="Times New Roman" w:hAnsi="Times New Roman"/>
        </w:rPr>
        <w:t xml:space="preserve">  jak w przypadku gdyby zadeklarował  przystąpienie do realizacji w czasie  dłuższym niż  </w:t>
      </w:r>
      <w:r w:rsidR="0016393A" w:rsidRPr="004E791C">
        <w:rPr>
          <w:rFonts w:ascii="Times New Roman" w:hAnsi="Times New Roman"/>
        </w:rPr>
        <w:t>72</w:t>
      </w:r>
      <w:r w:rsidR="00B5059E" w:rsidRPr="004E791C">
        <w:rPr>
          <w:rFonts w:ascii="Times New Roman" w:hAnsi="Times New Roman"/>
        </w:rPr>
        <w:t xml:space="preserve"> </w:t>
      </w:r>
      <w:r w:rsidRPr="004E791C">
        <w:rPr>
          <w:rFonts w:ascii="Times New Roman" w:hAnsi="Times New Roman"/>
        </w:rPr>
        <w:t>godzin</w:t>
      </w:r>
      <w:r w:rsidR="0016393A" w:rsidRPr="004E791C">
        <w:rPr>
          <w:rFonts w:ascii="Times New Roman" w:hAnsi="Times New Roman"/>
        </w:rPr>
        <w:t>y</w:t>
      </w:r>
      <w:r w:rsidRPr="004E791C">
        <w:rPr>
          <w:rFonts w:ascii="Times New Roman" w:hAnsi="Times New Roman"/>
        </w:rPr>
        <w:t xml:space="preserve">. </w:t>
      </w:r>
    </w:p>
    <w:p w:rsidR="00B06DD1" w:rsidRPr="002C1FEB" w:rsidRDefault="00AC6B1E" w:rsidP="002C1FEB">
      <w:pPr>
        <w:jc w:val="both"/>
        <w:rPr>
          <w:rFonts w:ascii="Times New Roman" w:hAnsi="Times New Roman"/>
        </w:rPr>
      </w:pPr>
      <w:r>
        <w:rPr>
          <w:rFonts w:ascii="Times New Roman" w:hAnsi="Times New Roman"/>
        </w:rPr>
        <w:t xml:space="preserve">Uzyskana z wyliczenia ilość punktów zostanie ustalona z dokładnością do drugiego miejsca po przecinku z zachowaniem zasady zaokrągleń matematycznych. </w:t>
      </w:r>
      <w:r w:rsidR="00896A85" w:rsidRPr="00896A85">
        <w:rPr>
          <w:rFonts w:ascii="Times New Roman" w:hAnsi="Times New Roman"/>
        </w:rPr>
        <w:t xml:space="preserve">Za ofertę </w:t>
      </w:r>
      <w:r w:rsidR="003568E2">
        <w:rPr>
          <w:rFonts w:ascii="Times New Roman" w:hAnsi="Times New Roman"/>
        </w:rPr>
        <w:t>najwyżej ocenion</w:t>
      </w:r>
      <w:r w:rsidR="00E91E1D">
        <w:rPr>
          <w:rFonts w:ascii="Times New Roman" w:hAnsi="Times New Roman"/>
        </w:rPr>
        <w:t>ą</w:t>
      </w:r>
      <w:r w:rsidR="003568E2">
        <w:rPr>
          <w:rFonts w:ascii="Times New Roman" w:hAnsi="Times New Roman"/>
        </w:rPr>
        <w:t xml:space="preserve"> </w:t>
      </w:r>
      <w:r w:rsidR="00896A85" w:rsidRPr="00896A85">
        <w:rPr>
          <w:rFonts w:ascii="Times New Roman" w:hAnsi="Times New Roman"/>
        </w:rPr>
        <w:t>uznana zostanie oferta, która uzyska najwyższa liczbę punktów wyliczoną jako suma punktów uzyskanych w ww. kryteriach</w:t>
      </w:r>
      <w:r w:rsidR="00896A85" w:rsidRPr="00F063AE">
        <w:rPr>
          <w:rFonts w:ascii="Garamond" w:hAnsi="Garamond"/>
          <w:sz w:val="20"/>
        </w:rPr>
        <w:t xml:space="preserve">. </w:t>
      </w:r>
    </w:p>
    <w:p w:rsidR="00FD5BA5" w:rsidRDefault="00FD5BA5" w:rsidP="005132EE">
      <w:pPr>
        <w:autoSpaceDE w:val="0"/>
        <w:autoSpaceDN w:val="0"/>
        <w:adjustRightInd w:val="0"/>
        <w:spacing w:after="0" w:line="240" w:lineRule="auto"/>
        <w:rPr>
          <w:rFonts w:ascii="Times New Roman" w:hAnsi="Times New Roman"/>
          <w:b/>
          <w:bCs/>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 Informacje dotyczące walut obcych, w jakich mogą być prowadzone rozliczenia pomiędzy Zamawiającym, a Wykonawcą</w:t>
      </w:r>
      <w:r w:rsidR="009C0D49">
        <w:rPr>
          <w:rFonts w:ascii="Times New Roman" w:hAnsi="Times New Roman"/>
          <w:b/>
          <w:bCs/>
        </w:rPr>
        <w:t>.</w:t>
      </w:r>
    </w:p>
    <w:p w:rsidR="002C1FEB" w:rsidRPr="008F10B4" w:rsidRDefault="002C1FEB"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1. Cenę oferty należy podać w złotych polskich.</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lastRenderedPageBreak/>
        <w:t>2. Jeżeli Wykonawca zamierza złożyć ofertę w walucie obcej, to cena w walucie obcej musi być przeliczona na złotówki i nie może ulec zmianie przez okres związania ofertą.</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3. Wszelkie zastrzeżenia Wykonawcy niezgodne z ust. 2. nie będą przez Zamawiającego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uwzględniane, a oferta zostanie odrzucona.</w:t>
      </w:r>
    </w:p>
    <w:p w:rsidR="005132EE" w:rsidRPr="008F10B4" w:rsidRDefault="005132EE" w:rsidP="005132EE">
      <w:pPr>
        <w:autoSpaceDE w:val="0"/>
        <w:autoSpaceDN w:val="0"/>
        <w:adjustRightInd w:val="0"/>
        <w:spacing w:after="0" w:line="240" w:lineRule="auto"/>
        <w:rPr>
          <w:rFonts w:ascii="Times New Roman" w:hAnsi="Times New Roman"/>
          <w:color w:val="FF0000"/>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 xml:space="preserve">Wykonawców </w:t>
      </w:r>
      <w:r w:rsidRPr="00D21619">
        <w:rPr>
          <w:rFonts w:ascii="Times New Roman" w:hAnsi="Times New Roman"/>
        </w:rPr>
        <w:t xml:space="preserve"> o:</w:t>
      </w:r>
    </w:p>
    <w:p w:rsidR="005132EE" w:rsidRPr="00D21619" w:rsidRDefault="005132EE" w:rsidP="005132EE">
      <w:pPr>
        <w:spacing w:before="107"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before="107" w:after="0"/>
        <w:rPr>
          <w:rFonts w:ascii="Times New Roman" w:hAnsi="Times New Roman"/>
        </w:rPr>
      </w:pPr>
      <w:r w:rsidRPr="00D21619">
        <w:rPr>
          <w:rFonts w:ascii="Times New Roman" w:hAnsi="Times New Roman"/>
        </w:rPr>
        <w:t>2) wykonawcach, którzy zostali wykluczeni,</w:t>
      </w:r>
    </w:p>
    <w:p w:rsidR="005132EE" w:rsidRPr="00D21619" w:rsidRDefault="005132EE" w:rsidP="005132EE">
      <w:pPr>
        <w:spacing w:before="107" w:after="0"/>
        <w:rPr>
          <w:rFonts w:ascii="Times New Roman" w:hAnsi="Times New Roman"/>
        </w:rPr>
      </w:pPr>
      <w:r w:rsidRPr="00D21619">
        <w:rPr>
          <w:rFonts w:ascii="Times New Roman" w:hAnsi="Times New Roman"/>
        </w:rPr>
        <w:t>3) wykonawcach, których oferty zostały odrzucone, powodach odrzucenia oferty, a w przypadkach, o których mowa w art. 89 ust. 4 i 5, braku równoważności lub braku spełniania wymagań dotyczących wydajności lub funkcjonalności</w:t>
      </w:r>
    </w:p>
    <w:p w:rsidR="005132EE" w:rsidRPr="00D21619" w:rsidRDefault="005132EE" w:rsidP="005132EE">
      <w:pPr>
        <w:spacing w:before="100" w:after="0"/>
        <w:jc w:val="both"/>
        <w:rPr>
          <w:rFonts w:ascii="Times New Roman" w:hAnsi="Times New Roman"/>
        </w:rPr>
      </w:pPr>
      <w:r w:rsidRPr="00D21619">
        <w:rPr>
          <w:rFonts w:ascii="Times New Roman" w:hAnsi="Times New Roman"/>
        </w:rPr>
        <w:t>- podając uzasadnienie faktyczne i prawne.</w:t>
      </w:r>
    </w:p>
    <w:p w:rsidR="005132EE" w:rsidRPr="00D21619" w:rsidRDefault="005132EE" w:rsidP="005132EE">
      <w:pPr>
        <w:autoSpaceDE w:val="0"/>
        <w:autoSpaceDN w:val="0"/>
        <w:adjustRightInd w:val="0"/>
        <w:spacing w:after="0" w:line="240" w:lineRule="auto"/>
        <w:rPr>
          <w:rFonts w:ascii="Times New Roman" w:hAnsi="Times New Roman"/>
        </w:rPr>
      </w:pPr>
    </w:p>
    <w:p w:rsidR="005132EE" w:rsidRPr="00D21619" w:rsidRDefault="005132EE" w:rsidP="005132EE">
      <w:pPr>
        <w:spacing w:before="107" w:after="0"/>
        <w:rPr>
          <w:rFonts w:ascii="Times New Roman" w:hAnsi="Times New Roman"/>
        </w:rPr>
      </w:pPr>
      <w:r w:rsidRPr="00D21619">
        <w:rPr>
          <w:rFonts w:ascii="Times New Roman" w:hAnsi="Times New Roman"/>
        </w:rPr>
        <w:t xml:space="preserve">2. W przypadkach, o których mowa w art. 24 ust. 8, informacja, o której mowa w ust. 1 </w:t>
      </w:r>
      <w:proofErr w:type="spellStart"/>
      <w:r w:rsidRPr="00D21619">
        <w:rPr>
          <w:rFonts w:ascii="Times New Roman" w:hAnsi="Times New Roman"/>
        </w:rPr>
        <w:t>pkt</w:t>
      </w:r>
      <w:proofErr w:type="spellEnd"/>
      <w:r w:rsidRPr="00D21619">
        <w:rPr>
          <w:rFonts w:ascii="Times New Roman" w:hAnsi="Times New Roman"/>
        </w:rPr>
        <w:t xml:space="preserve">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 xml:space="preserve">ści </w:t>
      </w:r>
      <w:r w:rsidRPr="00D21619">
        <w:rPr>
          <w:rFonts w:ascii="Times New Roman" w:hAnsi="Times New Roman"/>
        </w:rPr>
        <w:t xml:space="preserve"> informacje, o których mowa w  ust. 1 </w:t>
      </w:r>
      <w:proofErr w:type="spellStart"/>
      <w:r w:rsidRPr="00D21619">
        <w:rPr>
          <w:rFonts w:ascii="Times New Roman" w:hAnsi="Times New Roman"/>
        </w:rPr>
        <w:t>pkt</w:t>
      </w:r>
      <w:proofErr w:type="spellEnd"/>
      <w:r w:rsidRPr="00D21619">
        <w:rPr>
          <w:rFonts w:ascii="Times New Roman" w:hAnsi="Times New Roman"/>
        </w:rPr>
        <w:t xml:space="preserve"> 1 na stronie internetowej</w:t>
      </w:r>
      <w:r w:rsidR="000343CC" w:rsidRPr="000343CC">
        <w:rPr>
          <w:rFonts w:ascii="Times New Roman" w:hAnsi="Times New Roman"/>
          <w:color w:val="3333FF"/>
        </w:rPr>
        <w:t xml:space="preserve"> </w:t>
      </w:r>
      <w:hyperlink r:id="rId11"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 xml:space="preserve">amawiającego - termin i miejsce zawarcia umowy. </w:t>
      </w:r>
      <w:r w:rsidRPr="00B066AD">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w:t>
      </w:r>
      <w:proofErr w:type="spellStart"/>
      <w:r w:rsidR="0046088F" w:rsidRPr="0046088F">
        <w:rPr>
          <w:rFonts w:ascii="Times New Roman" w:hAnsi="Times New Roman"/>
        </w:rPr>
        <w:t>Pzp</w:t>
      </w:r>
      <w:proofErr w:type="spellEnd"/>
      <w:r w:rsidR="0046088F" w:rsidRPr="0046088F">
        <w:rPr>
          <w:rFonts w:ascii="Times New Roman" w:hAnsi="Times New Roman"/>
        </w:rPr>
        <w:t xml:space="preserve">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 xml:space="preserve">ustawy </w:t>
      </w:r>
      <w:proofErr w:type="spellStart"/>
      <w:r w:rsidR="0038244F" w:rsidRPr="0046088F">
        <w:rPr>
          <w:rFonts w:ascii="Times New Roman" w:hAnsi="Times New Roman"/>
        </w:rPr>
        <w:t>P</w:t>
      </w:r>
      <w:r w:rsidRPr="0046088F">
        <w:rPr>
          <w:rFonts w:ascii="Times New Roman" w:hAnsi="Times New Roman"/>
        </w:rPr>
        <w:t>zp</w:t>
      </w:r>
      <w:proofErr w:type="spellEnd"/>
      <w:r w:rsidRPr="0046088F">
        <w:rPr>
          <w:rFonts w:ascii="Times New Roman" w:hAnsi="Times New Roman"/>
        </w:rPr>
        <w:t>.</w:t>
      </w:r>
      <w:r w:rsidR="008F43F4">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8F43F4" w:rsidRPr="0046088F" w:rsidRDefault="008F43F4" w:rsidP="005132EE">
      <w:pPr>
        <w:autoSpaceDE w:val="0"/>
        <w:autoSpaceDN w:val="0"/>
        <w:adjustRightInd w:val="0"/>
        <w:spacing w:after="0" w:line="240" w:lineRule="auto"/>
        <w:rPr>
          <w:rFonts w:ascii="Times New Roman" w:hAnsi="Times New Roman"/>
        </w:rPr>
      </w:pPr>
    </w:p>
    <w:p w:rsidR="005132EE" w:rsidRPr="0046088F" w:rsidRDefault="005132EE" w:rsidP="005132EE">
      <w:pPr>
        <w:autoSpaceDE w:val="0"/>
        <w:autoSpaceDN w:val="0"/>
        <w:adjustRightInd w:val="0"/>
        <w:spacing w:after="0" w:line="240" w:lineRule="auto"/>
        <w:rPr>
          <w:rFonts w:ascii="Times New Roman" w:hAnsi="Times New Roman"/>
          <w:bCs/>
          <w:strike/>
        </w:rPr>
      </w:pPr>
    </w:p>
    <w:p w:rsidR="009F23D8" w:rsidRDefault="009F23D8"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lastRenderedPageBreak/>
        <w:t>Rozdział XIX WYMAGANIA DOTYCZĄCE ZABEZPIECZENIA NALEŻYTEGO</w:t>
      </w:r>
    </w:p>
    <w:p w:rsidR="00E54242" w:rsidRPr="00771F40" w:rsidRDefault="005132EE" w:rsidP="00771F40">
      <w:pPr>
        <w:autoSpaceDE w:val="0"/>
        <w:autoSpaceDN w:val="0"/>
        <w:adjustRightInd w:val="0"/>
        <w:spacing w:after="0" w:line="240" w:lineRule="auto"/>
        <w:rPr>
          <w:rFonts w:ascii="Times New Roman" w:hAnsi="Times New Roman"/>
          <w:b/>
          <w:bCs/>
        </w:rPr>
      </w:pPr>
      <w:r w:rsidRPr="008F10B4">
        <w:rPr>
          <w:rFonts w:ascii="Times New Roman" w:hAnsi="Times New Roman"/>
          <w:b/>
          <w:bCs/>
        </w:rPr>
        <w:t>WYKONANIA UMOWY</w:t>
      </w:r>
      <w:r w:rsidR="00EE5EDB">
        <w:rPr>
          <w:rFonts w:ascii="Times New Roman" w:hAnsi="Times New Roman"/>
          <w:b/>
          <w:bCs/>
        </w:rPr>
        <w:t>.</w:t>
      </w:r>
    </w:p>
    <w:p w:rsidR="00E54242" w:rsidRPr="0088631A"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F07503">
        <w:rPr>
          <w:rFonts w:ascii="Times New Roman" w:hAnsi="Times New Roman"/>
        </w:rPr>
        <w:t>5</w:t>
      </w:r>
      <w:r w:rsidRPr="0088631A">
        <w:rPr>
          <w:rFonts w:ascii="Times New Roman" w:hAnsi="Times New Roman"/>
        </w:rPr>
        <w:t xml:space="preserve">% </w:t>
      </w:r>
      <w:r w:rsidR="00FB74B4">
        <w:rPr>
          <w:rFonts w:ascii="Times New Roman" w:hAnsi="Times New Roman"/>
        </w:rPr>
        <w:t>wynagrodzenia ofertowego brutto.</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Zasady wnoszenia i zwrotu zabezpieczenia określone zostały w § </w:t>
      </w:r>
      <w:r w:rsidR="00FB74B4">
        <w:rPr>
          <w:rFonts w:ascii="Times New Roman" w:hAnsi="Times New Roman"/>
        </w:rPr>
        <w:t>5</w:t>
      </w:r>
      <w:r w:rsidRPr="00E54242">
        <w:rPr>
          <w:rFonts w:ascii="Times New Roman" w:hAnsi="Times New Roman"/>
        </w:rPr>
        <w:t xml:space="preserve"> wzoru umowy.</w:t>
      </w:r>
    </w:p>
    <w:p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rsid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490E7B">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C53A47">
      <w:pPr>
        <w:numPr>
          <w:ilvl w:val="0"/>
          <w:numId w:val="13"/>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  przelewem </w:t>
      </w:r>
      <w:r w:rsidRPr="00E54242">
        <w:rPr>
          <w:rFonts w:ascii="Times New Roman" w:hAnsi="Times New Roman"/>
        </w:rPr>
        <w:t xml:space="preserve">z dopiskiem </w:t>
      </w:r>
      <w:r w:rsidRPr="00E54242">
        <w:rPr>
          <w:rFonts w:ascii="Times New Roman" w:hAnsi="Times New Roman"/>
          <w:b/>
          <w:bCs/>
        </w:rPr>
        <w:t>„</w:t>
      </w:r>
      <w:r w:rsidR="00290B5C">
        <w:rPr>
          <w:rFonts w:ascii="Times New Roman" w:hAnsi="Times New Roman"/>
          <w:b/>
          <w:bCs/>
        </w:rPr>
        <w:t xml:space="preserve">Sukcesywna dostawa materiałów do naprawiania nawierzchni drogowych </w:t>
      </w:r>
      <w:r w:rsidR="00935183">
        <w:rPr>
          <w:rFonts w:ascii="Times New Roman" w:hAnsi="Times New Roman"/>
          <w:b/>
          <w:bCs/>
        </w:rPr>
        <w:t>na terenie Gminy Dywity w 201</w:t>
      </w:r>
      <w:r w:rsidR="00290B5C">
        <w:rPr>
          <w:rFonts w:ascii="Times New Roman" w:hAnsi="Times New Roman"/>
          <w:b/>
          <w:bCs/>
        </w:rPr>
        <w:t>8</w:t>
      </w:r>
      <w:r w:rsidR="00935183">
        <w:rPr>
          <w:rFonts w:ascii="Times New Roman" w:hAnsi="Times New Roman"/>
          <w:b/>
          <w:bCs/>
        </w:rPr>
        <w:t xml:space="preserve"> r.</w:t>
      </w:r>
      <w:r w:rsidR="009F23D8">
        <w:rPr>
          <w:rFonts w:ascii="Times New Roman" w:hAnsi="Times New Roman"/>
          <w:b/>
          <w:bCs/>
        </w:rPr>
        <w:t>”</w:t>
      </w:r>
      <w:r w:rsidRPr="00E54242">
        <w:rPr>
          <w:rFonts w:ascii="Times New Roman" w:hAnsi="Times New Roman"/>
          <w:b/>
          <w:bCs/>
        </w:rPr>
        <w:t xml:space="preserve"> </w:t>
      </w:r>
      <w:r w:rsidRPr="00E54242">
        <w:rPr>
          <w:rFonts w:ascii="Times New Roman" w:hAnsi="Times New Roman"/>
        </w:rPr>
        <w:t xml:space="preserve"> 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 xml:space="preserve">Wzór umowy  stanowi </w:t>
      </w:r>
      <w:r w:rsidRPr="008F10B4">
        <w:rPr>
          <w:rFonts w:ascii="Times New Roman" w:hAnsi="Times New Roman"/>
          <w:b/>
          <w:bCs/>
        </w:rPr>
        <w:t>Załącznik nr 4</w:t>
      </w:r>
      <w:r w:rsidR="00600973">
        <w:rPr>
          <w:rFonts w:ascii="Times New Roman" w:hAnsi="Times New Roman"/>
          <w:b/>
          <w:bCs/>
        </w:rPr>
        <w:t xml:space="preserve"> </w:t>
      </w:r>
      <w:r w:rsidRPr="008F10B4">
        <w:rPr>
          <w:rFonts w:ascii="Times New Roman" w:hAnsi="Times New Roman"/>
          <w:b/>
          <w:bCs/>
        </w:rPr>
        <w:t xml:space="preserve"> 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8F10B4">
        <w:rPr>
          <w:rFonts w:ascii="Times New Roman" w:hAnsi="Times New Roman"/>
          <w:b/>
          <w:bCs/>
        </w:rPr>
        <w:t xml:space="preserve">Załącznik nr 4 </w:t>
      </w:r>
      <w:r w:rsidRPr="008F10B4">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161B5" w:rsidRDefault="005132EE" w:rsidP="004161B5">
      <w:pPr>
        <w:pStyle w:val="Akapitzlist"/>
        <w:numPr>
          <w:ilvl w:val="0"/>
          <w:numId w:val="21"/>
        </w:numPr>
        <w:autoSpaceDE w:val="0"/>
        <w:autoSpaceDN w:val="0"/>
        <w:adjustRightInd w:val="0"/>
        <w:spacing w:after="0" w:line="240" w:lineRule="auto"/>
        <w:jc w:val="both"/>
        <w:rPr>
          <w:rFonts w:ascii="Times New Roman" w:hAnsi="Times New Roman"/>
          <w:b/>
        </w:rPr>
      </w:pPr>
      <w:r w:rsidRPr="004161B5">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4161B5" w:rsidRPr="0022095B"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22095B">
        <w:rPr>
          <w:rFonts w:ascii="Times New Roman" w:hAnsi="Times New Roman"/>
        </w:rPr>
        <w:t>Zakazuje się istotnych zmian postanowień niniejszej umowy w stosunku do treści oferty, na podstawie której dokonano wyboru Wykonawcy, z zastrzeżeniem ust. 2</w:t>
      </w:r>
      <w:r w:rsidR="003D2A65">
        <w:rPr>
          <w:rFonts w:ascii="Times New Roman" w:hAnsi="Times New Roman"/>
        </w:rPr>
        <w:t>.</w:t>
      </w:r>
    </w:p>
    <w:p w:rsidR="004161B5" w:rsidRPr="0022095B" w:rsidRDefault="003A044D" w:rsidP="004161B5">
      <w:pPr>
        <w:tabs>
          <w:tab w:val="left" w:pos="720"/>
        </w:tabs>
        <w:suppressAutoHyphens/>
        <w:spacing w:after="0"/>
        <w:jc w:val="both"/>
        <w:rPr>
          <w:rFonts w:ascii="Times New Roman" w:hAnsi="Times New Roman"/>
        </w:rPr>
      </w:pPr>
      <w:r w:rsidRPr="0022095B">
        <w:rPr>
          <w:rFonts w:ascii="Times New Roman" w:hAnsi="Times New Roman"/>
        </w:rPr>
        <w:t>2</w:t>
      </w:r>
      <w:r w:rsidR="004161B5" w:rsidRPr="0022095B">
        <w:rPr>
          <w:rFonts w:ascii="Times New Roman" w:hAnsi="Times New Roman"/>
        </w:rPr>
        <w:t xml:space="preserve">. Przewiduje się możliwość dokonania zmian postanowień umowy w stosunku do treści oferty, na podstawie której dokonano wyboru Wykonawcy, w zakresie: </w:t>
      </w:r>
    </w:p>
    <w:p w:rsidR="0022095B" w:rsidRPr="00A5772C" w:rsidRDefault="00935DFB" w:rsidP="0022095B">
      <w:pPr>
        <w:autoSpaceDE w:val="0"/>
        <w:autoSpaceDN w:val="0"/>
        <w:adjustRightInd w:val="0"/>
        <w:spacing w:after="0"/>
        <w:jc w:val="both"/>
        <w:rPr>
          <w:rFonts w:ascii="Times New Roman" w:hAnsi="Times New Roman"/>
        </w:rPr>
      </w:pPr>
      <w:r w:rsidRPr="00A5772C">
        <w:rPr>
          <w:rFonts w:ascii="Times New Roman" w:hAnsi="Times New Roman"/>
        </w:rPr>
        <w:t xml:space="preserve">a) </w:t>
      </w:r>
      <w:r w:rsidR="006A16FA" w:rsidRPr="00A5772C">
        <w:rPr>
          <w:rFonts w:ascii="Times New Roman" w:hAnsi="Times New Roman"/>
        </w:rPr>
        <w:t>zwiększeni</w:t>
      </w:r>
      <w:r w:rsidR="00EF4ADC" w:rsidRPr="00A5772C">
        <w:rPr>
          <w:rFonts w:ascii="Times New Roman" w:hAnsi="Times New Roman"/>
        </w:rPr>
        <w:t>a</w:t>
      </w:r>
      <w:r w:rsidR="006A16FA" w:rsidRPr="00A5772C">
        <w:rPr>
          <w:rFonts w:ascii="Times New Roman" w:hAnsi="Times New Roman"/>
        </w:rPr>
        <w:t xml:space="preserve">  limitu </w:t>
      </w:r>
      <w:r w:rsidR="008549B7">
        <w:rPr>
          <w:rFonts w:ascii="Times New Roman" w:hAnsi="Times New Roman"/>
        </w:rPr>
        <w:t xml:space="preserve">materiałów </w:t>
      </w:r>
      <w:r w:rsidR="006A16FA" w:rsidRPr="00A5772C">
        <w:rPr>
          <w:rFonts w:ascii="Times New Roman" w:hAnsi="Times New Roman"/>
        </w:rPr>
        <w:t>przewidzian</w:t>
      </w:r>
      <w:r w:rsidR="008549B7">
        <w:rPr>
          <w:rFonts w:ascii="Times New Roman" w:hAnsi="Times New Roman"/>
        </w:rPr>
        <w:t>ych</w:t>
      </w:r>
      <w:r w:rsidR="006A16FA" w:rsidRPr="00A5772C">
        <w:rPr>
          <w:rFonts w:ascii="Times New Roman" w:hAnsi="Times New Roman"/>
        </w:rPr>
        <w:t xml:space="preserve"> do  usuwania uszkodzeń nawierzchni dróg  poprzez : likwidację  ubytków,  zastoisk  wody,   wybojów oraz  zagłębień i  osiadań  zagrażających  bezpieczeństwu ruchu na drogach  </w:t>
      </w:r>
      <w:r w:rsidR="0022095B" w:rsidRPr="00A5772C">
        <w:rPr>
          <w:rFonts w:ascii="Times New Roman" w:hAnsi="Times New Roman"/>
        </w:rPr>
        <w:t xml:space="preserve">w przypadku wystąpienia </w:t>
      </w:r>
      <w:r w:rsidR="007A70BE" w:rsidRPr="00A5772C">
        <w:rPr>
          <w:rFonts w:ascii="Times New Roman" w:hAnsi="Times New Roman"/>
        </w:rPr>
        <w:t xml:space="preserve">wyjątkowo </w:t>
      </w:r>
      <w:r w:rsidR="00EF4ADC" w:rsidRPr="00A5772C">
        <w:rPr>
          <w:rFonts w:ascii="Times New Roman" w:hAnsi="Times New Roman"/>
        </w:rPr>
        <w:t xml:space="preserve">nie sprzyjających </w:t>
      </w:r>
      <w:r w:rsidR="0022095B" w:rsidRPr="00A5772C">
        <w:rPr>
          <w:rFonts w:ascii="Times New Roman" w:hAnsi="Times New Roman"/>
        </w:rPr>
        <w:t>warunków  atmosferycznych (np.  ciągłych i intensywnych opadów</w:t>
      </w:r>
      <w:r w:rsidR="00CB7B87" w:rsidRPr="00A5772C">
        <w:rPr>
          <w:rFonts w:ascii="Times New Roman" w:hAnsi="Times New Roman"/>
        </w:rPr>
        <w:t xml:space="preserve"> </w:t>
      </w:r>
      <w:r w:rsidR="0022095B" w:rsidRPr="00A5772C">
        <w:rPr>
          <w:rFonts w:ascii="Times New Roman" w:hAnsi="Times New Roman"/>
        </w:rPr>
        <w:t>deszczu</w:t>
      </w:r>
      <w:r w:rsidR="00CB7B87" w:rsidRPr="00A5772C">
        <w:rPr>
          <w:rFonts w:ascii="Times New Roman" w:hAnsi="Times New Roman"/>
        </w:rPr>
        <w:t xml:space="preserve">, które mogą doprowadzić do wzmożonej degradacji nawierzchni dróg </w:t>
      </w:r>
      <w:r w:rsidR="0022095B" w:rsidRPr="00A5772C">
        <w:rPr>
          <w:rFonts w:ascii="Times New Roman" w:hAnsi="Times New Roman"/>
        </w:rPr>
        <w:t>)</w:t>
      </w:r>
      <w:r w:rsidR="00EF4ADC" w:rsidRPr="00A5772C">
        <w:rPr>
          <w:rFonts w:ascii="Times New Roman" w:hAnsi="Times New Roman"/>
        </w:rPr>
        <w:t xml:space="preserve"> ,</w:t>
      </w:r>
    </w:p>
    <w:p w:rsidR="00935DFB" w:rsidRPr="00A5772C" w:rsidRDefault="00935DFB" w:rsidP="002E5DC8">
      <w:pPr>
        <w:autoSpaceDE w:val="0"/>
        <w:autoSpaceDN w:val="0"/>
        <w:adjustRightInd w:val="0"/>
        <w:spacing w:after="0"/>
        <w:rPr>
          <w:rFonts w:ascii="Times New Roman" w:hAnsi="Times New Roman"/>
          <w:bCs/>
        </w:rPr>
      </w:pPr>
      <w:r w:rsidRPr="00A5772C">
        <w:rPr>
          <w:rFonts w:ascii="Times New Roman" w:hAnsi="Times New Roman"/>
        </w:rPr>
        <w:t xml:space="preserve"> b) zmiany kwoty wynagrodzenia za realizację przedmiotu umowy </w:t>
      </w:r>
      <w:r w:rsidRPr="00A5772C">
        <w:rPr>
          <w:rFonts w:ascii="Times New Roman" w:hAnsi="Times New Roman"/>
          <w:bCs/>
        </w:rPr>
        <w:t xml:space="preserve"> w przypadku </w:t>
      </w:r>
      <w:r w:rsidR="002E5DC8" w:rsidRPr="00A5772C">
        <w:rPr>
          <w:rFonts w:ascii="Times New Roman" w:hAnsi="Times New Roman"/>
          <w:bCs/>
        </w:rPr>
        <w:t xml:space="preserve"> </w:t>
      </w:r>
      <w:r w:rsidR="00EF4ADC" w:rsidRPr="00A5772C">
        <w:rPr>
          <w:rFonts w:ascii="Times New Roman" w:hAnsi="Times New Roman"/>
          <w:bCs/>
        </w:rPr>
        <w:t xml:space="preserve">zwiększenia limitu </w:t>
      </w:r>
      <w:r w:rsidR="008549B7">
        <w:rPr>
          <w:rFonts w:ascii="Times New Roman" w:hAnsi="Times New Roman"/>
          <w:bCs/>
        </w:rPr>
        <w:t>materiałów</w:t>
      </w:r>
      <w:r w:rsidR="00EF4ADC" w:rsidRPr="00A5772C">
        <w:rPr>
          <w:rFonts w:ascii="Times New Roman" w:hAnsi="Times New Roman"/>
          <w:bCs/>
        </w:rPr>
        <w:t xml:space="preserve"> lub </w:t>
      </w:r>
      <w:r w:rsidRPr="00A5772C">
        <w:rPr>
          <w:rFonts w:ascii="Times New Roman" w:hAnsi="Times New Roman"/>
          <w:bCs/>
        </w:rPr>
        <w:t>niezrealizowania w  całości  przedmiotu umowy</w:t>
      </w:r>
      <w:r w:rsidR="0090040A" w:rsidRPr="00A5772C">
        <w:rPr>
          <w:rFonts w:ascii="Times New Roman" w:hAnsi="Times New Roman"/>
          <w:bCs/>
        </w:rPr>
        <w:t>.</w:t>
      </w:r>
    </w:p>
    <w:p w:rsidR="00F20161" w:rsidRDefault="00F20161"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132EE">
      <w:pPr>
        <w:autoSpaceDE w:val="0"/>
        <w:autoSpaceDN w:val="0"/>
        <w:adjustRightInd w:val="0"/>
        <w:spacing w:after="0" w:line="240" w:lineRule="auto"/>
        <w:rPr>
          <w:rFonts w:ascii="Times New Roman" w:hAnsi="Times New Roman"/>
          <w:bCs/>
        </w:rPr>
      </w:pPr>
      <w:r w:rsidRPr="008F10B4">
        <w:rPr>
          <w:rFonts w:ascii="Times New Roman" w:hAnsi="Times New Roman"/>
          <w:bCs/>
        </w:rPr>
        <w:t xml:space="preserve">W toku postępowania o udzielenie zamówienia wykonawcom, a także innym podmiotom, jeżeli mają lub mieli interes w uzyskaniu danego zamówienia oraz ponieśli lub mogą ponieść szkodę w wyniku </w:t>
      </w:r>
      <w:r w:rsidRPr="008F10B4">
        <w:rPr>
          <w:rFonts w:ascii="Times New Roman" w:hAnsi="Times New Roman"/>
          <w:bCs/>
        </w:rPr>
        <w:lastRenderedPageBreak/>
        <w:t xml:space="preserve">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xml:space="preserve">, przysługują środki ochrony prawnej przewidziane w dziale VI </w:t>
      </w:r>
      <w:proofErr w:type="spellStart"/>
      <w:r w:rsidRPr="008F10B4">
        <w:rPr>
          <w:rFonts w:ascii="Times New Roman" w:hAnsi="Times New Roman"/>
          <w:bCs/>
        </w:rPr>
        <w:t>Pzp</w:t>
      </w:r>
      <w:proofErr w:type="spellEnd"/>
      <w:r w:rsidRPr="008F10B4">
        <w:rPr>
          <w:rFonts w:ascii="Times New Roman" w:hAnsi="Times New Roman"/>
          <w:bCs/>
        </w:rPr>
        <w:t>.</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w:t>
      </w:r>
      <w:proofErr w:type="spellStart"/>
      <w:r w:rsidRPr="008F10B4">
        <w:rPr>
          <w:rFonts w:ascii="Times New Roman" w:hAnsi="Times New Roman"/>
          <w:b/>
          <w:bCs/>
        </w:rPr>
        <w:t>pkt</w:t>
      </w:r>
      <w:proofErr w:type="spellEnd"/>
      <w:r w:rsidRPr="008F10B4">
        <w:rPr>
          <w:rFonts w:ascii="Times New Roman" w:hAnsi="Times New Roman"/>
          <w:b/>
          <w:bCs/>
        </w:rPr>
        <w:t xml:space="preserve"> </w:t>
      </w:r>
      <w:r w:rsidR="007101F0">
        <w:rPr>
          <w:rFonts w:ascii="Times New Roman" w:hAnsi="Times New Roman"/>
          <w:b/>
          <w:bCs/>
        </w:rPr>
        <w:t>7</w:t>
      </w:r>
      <w:r w:rsidRPr="008F10B4">
        <w:rPr>
          <w:rFonts w:ascii="Times New Roman" w:hAnsi="Times New Roman"/>
          <w:b/>
          <w:bCs/>
        </w:rPr>
        <w:t xml:space="preserve"> </w:t>
      </w:r>
      <w:proofErr w:type="spellStart"/>
      <w:r w:rsidRPr="008F10B4">
        <w:rPr>
          <w:rFonts w:ascii="Times New Roman" w:hAnsi="Times New Roman"/>
          <w:b/>
          <w:bCs/>
        </w:rPr>
        <w:t>Pzp</w:t>
      </w:r>
      <w:proofErr w:type="spellEnd"/>
      <w:r w:rsidRPr="008F10B4">
        <w:rPr>
          <w:rFonts w:ascii="Times New Roman" w:hAnsi="Times New Roman"/>
          <w:b/>
          <w:bCs/>
        </w:rPr>
        <w:t>, jeżeli  Zamawiający przewiduje udzielanie takich zamówień</w:t>
      </w:r>
    </w:p>
    <w:p w:rsidR="005132EE" w:rsidRPr="00252822" w:rsidRDefault="005132EE" w:rsidP="005132EE">
      <w:pPr>
        <w:autoSpaceDE w:val="0"/>
        <w:autoSpaceDN w:val="0"/>
        <w:adjustRightInd w:val="0"/>
        <w:spacing w:after="0" w:line="240" w:lineRule="auto"/>
        <w:rPr>
          <w:rFonts w:ascii="Times New Roman" w:hAnsi="Times New Roman"/>
          <w:color w:val="FF0000"/>
        </w:rPr>
      </w:pPr>
      <w:r w:rsidRPr="002001ED">
        <w:rPr>
          <w:rFonts w:ascii="Times New Roman" w:hAnsi="Times New Roman"/>
        </w:rPr>
        <w:t xml:space="preserve">Zamawiający  przewiduje udzielanie zamówień </w:t>
      </w:r>
      <w:r w:rsidRPr="002001ED">
        <w:rPr>
          <w:rFonts w:ascii="Times New Roman" w:hAnsi="Times New Roman"/>
          <w:bCs/>
        </w:rPr>
        <w:t xml:space="preserve">o których mowa w art. 67 ust. 1 </w:t>
      </w:r>
      <w:proofErr w:type="spellStart"/>
      <w:r w:rsidRPr="002001ED">
        <w:rPr>
          <w:rFonts w:ascii="Times New Roman" w:hAnsi="Times New Roman"/>
          <w:bCs/>
        </w:rPr>
        <w:t>pkt</w:t>
      </w:r>
      <w:proofErr w:type="spellEnd"/>
      <w:r w:rsidRPr="002001ED">
        <w:rPr>
          <w:rFonts w:ascii="Times New Roman" w:hAnsi="Times New Roman"/>
          <w:bCs/>
        </w:rPr>
        <w:t xml:space="preserve"> </w:t>
      </w:r>
      <w:r w:rsidR="007101F0">
        <w:rPr>
          <w:rFonts w:ascii="Times New Roman" w:hAnsi="Times New Roman"/>
          <w:bCs/>
        </w:rPr>
        <w:t>7</w:t>
      </w:r>
      <w:r w:rsidRPr="002001ED">
        <w:rPr>
          <w:rFonts w:ascii="Times New Roman" w:hAnsi="Times New Roman"/>
          <w:bCs/>
        </w:rPr>
        <w:t xml:space="preserve"> </w:t>
      </w:r>
      <w:proofErr w:type="spellStart"/>
      <w:r w:rsidRPr="002001ED">
        <w:rPr>
          <w:rFonts w:ascii="Times New Roman" w:hAnsi="Times New Roman"/>
          <w:bCs/>
        </w:rPr>
        <w:t>Pzp</w:t>
      </w:r>
      <w:proofErr w:type="spellEnd"/>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w:t>
      </w:r>
      <w:r w:rsidR="006276E8">
        <w:rPr>
          <w:rFonts w:ascii="Times New Roman" w:eastAsia="Times New Roman" w:hAnsi="Times New Roman"/>
          <w:lang w:eastAsia="pl-PL"/>
        </w:rPr>
        <w:t xml:space="preserve">zwiększenia bieżących dostaw </w:t>
      </w:r>
      <w:r w:rsidR="002001ED" w:rsidRPr="00327019">
        <w:rPr>
          <w:rFonts w:ascii="Times New Roman" w:eastAsia="Times New Roman" w:hAnsi="Times New Roman"/>
          <w:lang w:eastAsia="pl-PL"/>
        </w:rPr>
        <w:t xml:space="preserve"> zgodnych z przedmiotem zamówienia , na które zabezpieczone zostaną środki w budżecie  gminy w wysokości  do </w:t>
      </w:r>
      <w:r w:rsidR="00CE5664" w:rsidRPr="00BE43F7">
        <w:rPr>
          <w:rFonts w:ascii="Times New Roman" w:eastAsia="Times New Roman" w:hAnsi="Times New Roman"/>
          <w:lang w:eastAsia="pl-PL"/>
        </w:rPr>
        <w:t>20</w:t>
      </w:r>
      <w:r w:rsidR="002001ED" w:rsidRPr="00BE43F7">
        <w:rPr>
          <w:rFonts w:ascii="Times New Roman" w:eastAsia="Times New Roman" w:hAnsi="Times New Roman"/>
          <w:lang w:eastAsia="pl-PL"/>
        </w:rPr>
        <w:t>,00 %</w:t>
      </w:r>
      <w:r w:rsidR="002001ED" w:rsidRPr="00327019">
        <w:rPr>
          <w:rFonts w:ascii="Times New Roman" w:eastAsia="Times New Roman" w:hAnsi="Times New Roman"/>
          <w:lang w:eastAsia="pl-PL"/>
        </w:rPr>
        <w:t xml:space="preserve"> zamówienia podstawowego.</w:t>
      </w:r>
      <w:r w:rsidR="002001ED" w:rsidRPr="00327019">
        <w:rPr>
          <w:rFonts w:ascii="Times New Roman" w:eastAsia="Times New Roman" w:hAnsi="Times New Roman"/>
          <w:lang w:eastAsia="pl-PL"/>
        </w:rPr>
        <w:br/>
      </w:r>
      <w:r w:rsidR="0061774C" w:rsidRPr="00252822">
        <w:rPr>
          <w:rFonts w:ascii="Times New Roman" w:eastAsia="Times New Roman" w:hAnsi="Times New Roman"/>
          <w:color w:val="FF0000"/>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E03BFB" w:rsidRPr="00E03BFB" w:rsidRDefault="00E03BFB" w:rsidP="009C32E5">
      <w:pPr>
        <w:autoSpaceDE w:val="0"/>
        <w:autoSpaceDN w:val="0"/>
        <w:adjustRightInd w:val="0"/>
        <w:spacing w:after="0" w:line="240" w:lineRule="auto"/>
        <w:rPr>
          <w:rFonts w:ascii="Times New Roman" w:hAnsi="Times New Roman"/>
          <w:bCs/>
          <w:u w:val="single"/>
        </w:rPr>
      </w:pP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2) </w:t>
      </w:r>
      <w:r w:rsidR="006F7947">
        <w:rPr>
          <w:rFonts w:ascii="Times New Roman" w:eastAsia="Times New Roman" w:hAnsi="Times New Roman"/>
          <w:lang w:eastAsia="pl-PL"/>
        </w:rPr>
        <w:t xml:space="preserve"> Udostępnienie protokołu lub załączników może nastąpić przez wgląd </w:t>
      </w:r>
      <w:r w:rsidR="00C14517">
        <w:rPr>
          <w:rFonts w:ascii="Times New Roman" w:eastAsia="Times New Roman" w:hAnsi="Times New Roman"/>
          <w:lang w:eastAsia="pl-PL"/>
        </w:rPr>
        <w:t xml:space="preserve">w miejscu wyznaczonym przez Zamawiającego , przesłanie kopii pocztą , faksem lub drogą elektroniczną , zgodnie z </w:t>
      </w:r>
      <w:proofErr w:type="spellStart"/>
      <w:r w:rsidR="00C14517">
        <w:rPr>
          <w:rFonts w:ascii="Times New Roman" w:eastAsia="Times New Roman" w:hAnsi="Times New Roman"/>
          <w:lang w:eastAsia="pl-PL"/>
        </w:rPr>
        <w:t>z</w:t>
      </w:r>
      <w:proofErr w:type="spellEnd"/>
      <w:r w:rsidR="00C14517">
        <w:rPr>
          <w:rFonts w:ascii="Times New Roman" w:eastAsia="Times New Roman" w:hAnsi="Times New Roman"/>
          <w:lang w:eastAsia="pl-PL"/>
        </w:rPr>
        <w:t xml:space="preserve">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D45F0E">
        <w:rPr>
          <w:rFonts w:ascii="Times New Roman" w:eastAsia="Times New Roman" w:hAnsi="Times New Roman"/>
          <w:lang w:eastAsia="pl-PL"/>
        </w:rPr>
        <w:t>z przyczyn technicznych utrudnione , w szczególności z uwagi na ilość żądanych do przesłania dokumentów ,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Cs/>
        </w:rPr>
      </w:pP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7C7F1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lastRenderedPageBreak/>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 xml:space="preserve">,                                                                                                                                              </w:t>
      </w:r>
    </w:p>
    <w:p w:rsidR="00240E38" w:rsidRDefault="005132EE" w:rsidP="00F747E1">
      <w:pPr>
        <w:spacing w:after="0" w:line="240" w:lineRule="auto"/>
        <w:rPr>
          <w:rFonts w:ascii="Times New Roman" w:hAnsi="Times New Roman"/>
          <w:b/>
        </w:rPr>
      </w:pPr>
      <w:r w:rsidRPr="008F10B4">
        <w:rPr>
          <w:rFonts w:ascii="Times New Roman" w:hAnsi="Times New Roman"/>
          <w:b/>
          <w:bCs/>
        </w:rPr>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Pr="008F10B4">
        <w:rPr>
          <w:rFonts w:ascii="Times New Roman" w:hAnsi="Times New Roman"/>
        </w:rPr>
        <w:t xml:space="preserve"> – wzór umowy ,</w:t>
      </w:r>
    </w:p>
    <w:p w:rsidR="00586F27" w:rsidRDefault="00907E1B" w:rsidP="00BF6FEF">
      <w:pPr>
        <w:spacing w:after="0" w:line="240" w:lineRule="auto"/>
        <w:rPr>
          <w:rFonts w:ascii="Times New Roman" w:hAnsi="Times New Roman"/>
        </w:rPr>
      </w:pPr>
      <w:r w:rsidRPr="00907E1B">
        <w:rPr>
          <w:rFonts w:ascii="Times New Roman" w:hAnsi="Times New Roman"/>
          <w:b/>
        </w:rPr>
        <w:t xml:space="preserve">Załącznik nr </w:t>
      </w:r>
      <w:r w:rsidR="005C2635">
        <w:rPr>
          <w:rFonts w:ascii="Times New Roman" w:hAnsi="Times New Roman"/>
          <w:b/>
        </w:rPr>
        <w:t>5</w:t>
      </w:r>
      <w:r>
        <w:rPr>
          <w:rFonts w:ascii="Times New Roman" w:hAnsi="Times New Roman"/>
        </w:rPr>
        <w:t xml:space="preserve"> – </w:t>
      </w:r>
      <w:r w:rsidR="00F747E1">
        <w:rPr>
          <w:rFonts w:ascii="Times New Roman" w:hAnsi="Times New Roman"/>
        </w:rPr>
        <w:t>szczegółowy opis przedmiotu zamówienia</w:t>
      </w:r>
      <w:r w:rsidR="00D95F54">
        <w:rPr>
          <w:rFonts w:ascii="Times New Roman" w:hAnsi="Times New Roman"/>
        </w:rPr>
        <w:t>.</w:t>
      </w:r>
    </w:p>
    <w:p w:rsidR="00BF6FEF" w:rsidRPr="00586F27" w:rsidRDefault="00586F27" w:rsidP="00BF6FEF">
      <w:pPr>
        <w:spacing w:after="0" w:line="240" w:lineRule="auto"/>
        <w:rPr>
          <w:rFonts w:ascii="Times New Roman" w:hAnsi="Times New Roman"/>
          <w:b/>
        </w:rPr>
      </w:pPr>
      <w:r w:rsidRPr="00586F27">
        <w:rPr>
          <w:rFonts w:ascii="Times New Roman" w:hAnsi="Times New Roman"/>
          <w:b/>
        </w:rPr>
        <w:t xml:space="preserve">Załącznik nr 6 - </w:t>
      </w:r>
      <w:r w:rsidR="00907E1B" w:rsidRPr="00586F27">
        <w:rPr>
          <w:rFonts w:ascii="Times New Roman" w:hAnsi="Times New Roman"/>
          <w:b/>
        </w:rPr>
        <w:t xml:space="preserve"> </w:t>
      </w:r>
      <w:r w:rsidRPr="00586F27">
        <w:rPr>
          <w:rFonts w:ascii="Times New Roman" w:hAnsi="Times New Roman"/>
        </w:rPr>
        <w:t xml:space="preserve">zobowiązanie podmiotów , na których zdolnościach technicznych, zawodowych, sytuacji finansowej lub ekonomicznej wykonawca polega. </w:t>
      </w:r>
      <w:r w:rsidR="00907E1B" w:rsidRPr="00586F27">
        <w:rPr>
          <w:rFonts w:ascii="Times New Roman" w:hAnsi="Times New Roman"/>
        </w:rPr>
        <w:br/>
      </w:r>
    </w:p>
    <w:p w:rsidR="00CC3198" w:rsidRPr="00CC3198" w:rsidRDefault="00CC3198" w:rsidP="00BF6FEF">
      <w:pPr>
        <w:spacing w:after="0" w:line="240" w:lineRule="auto"/>
        <w:rPr>
          <w:rFonts w:ascii="Times New Roman" w:hAnsi="Times New Roman"/>
        </w:rPr>
      </w:pPr>
      <w:r w:rsidRPr="00CC3198">
        <w:rPr>
          <w:rFonts w:ascii="Times New Roman" w:hAnsi="Times New Roman"/>
        </w:rPr>
        <w:t xml:space="preserve">SIWZ sporządził: </w:t>
      </w:r>
    </w:p>
    <w:p w:rsidR="00CC3198" w:rsidRPr="00CC3198" w:rsidRDefault="00CC3198" w:rsidP="00BF6FEF">
      <w:pPr>
        <w:spacing w:after="0" w:line="100" w:lineRule="atLeast"/>
        <w:jc w:val="both"/>
        <w:rPr>
          <w:rFonts w:ascii="Times New Roman" w:hAnsi="Times New Roman"/>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CC3198">
      <w:pPr>
        <w:pStyle w:val="Bezodstpw"/>
        <w:rPr>
          <w:sz w:val="22"/>
          <w:szCs w:val="22"/>
        </w:rPr>
      </w:pPr>
      <w:r w:rsidRPr="00CC3198">
        <w:rPr>
          <w:sz w:val="22"/>
          <w:szCs w:val="22"/>
        </w:rPr>
        <w:t xml:space="preserve">Kierownik Referatu </w:t>
      </w:r>
      <w:r w:rsidR="00D8765D">
        <w:rPr>
          <w:sz w:val="22"/>
          <w:szCs w:val="22"/>
        </w:rPr>
        <w:t xml:space="preserve">Gospodarki </w:t>
      </w:r>
      <w:r w:rsidRPr="00CC3198">
        <w:rPr>
          <w:sz w:val="22"/>
          <w:szCs w:val="22"/>
        </w:rPr>
        <w:t xml:space="preserve"> Komunaln</w:t>
      </w:r>
      <w:r w:rsidR="00D8765D">
        <w:rPr>
          <w:sz w:val="22"/>
          <w:szCs w:val="22"/>
        </w:rPr>
        <w:t>ej</w:t>
      </w:r>
    </w:p>
    <w:p w:rsidR="00CC3198" w:rsidRPr="00CC3198" w:rsidRDefault="00CC3198" w:rsidP="00CC3198">
      <w:pPr>
        <w:pStyle w:val="Bezodstpw"/>
        <w:rPr>
          <w:sz w:val="22"/>
          <w:szCs w:val="22"/>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Zatwierdził:</w:t>
      </w:r>
    </w:p>
    <w:p w:rsidR="00CC3198" w:rsidRPr="00CC3198" w:rsidRDefault="00CC3198" w:rsidP="00BF6FEF">
      <w:pPr>
        <w:spacing w:after="0" w:line="100" w:lineRule="atLeast"/>
        <w:jc w:val="both"/>
        <w:rPr>
          <w:rFonts w:ascii="Times New Roman" w:hAnsi="Times New Roman"/>
        </w:rPr>
      </w:pPr>
    </w:p>
    <w:p w:rsidR="00CC3198" w:rsidRPr="00CC3198" w:rsidRDefault="00CC3198" w:rsidP="00BF6FEF">
      <w:pPr>
        <w:spacing w:after="0" w:line="100" w:lineRule="atLeast"/>
        <w:jc w:val="both"/>
        <w:rPr>
          <w:rFonts w:ascii="Times New Roman" w:hAnsi="Times New Roman"/>
        </w:rPr>
      </w:pPr>
      <w:r w:rsidRPr="00CC3198">
        <w:rPr>
          <w:rFonts w:ascii="Times New Roman" w:hAnsi="Times New Roman"/>
        </w:rPr>
        <w:t>Dywity, ………………………….. r.</w:t>
      </w:r>
    </w:p>
    <w:p w:rsidR="00CC3198" w:rsidRDefault="00CC3198" w:rsidP="00BF6FEF">
      <w:pPr>
        <w:spacing w:after="0" w:line="100" w:lineRule="atLeast"/>
        <w:jc w:val="both"/>
        <w:rPr>
          <w:rFonts w:ascii="Times New Roman" w:hAnsi="Times New Roman"/>
        </w:rPr>
      </w:pPr>
      <w:r w:rsidRPr="00CC3198">
        <w:rPr>
          <w:rFonts w:ascii="Times New Roman" w:hAnsi="Times New Roman"/>
        </w:rPr>
        <w:t xml:space="preserve">                                             data                                                                                                  </w:t>
      </w:r>
      <w:r>
        <w:rPr>
          <w:rFonts w:ascii="Times New Roman" w:hAnsi="Times New Roman"/>
        </w:rPr>
        <w:t xml:space="preserve">                        </w:t>
      </w:r>
    </w:p>
    <w:p w:rsidR="00CC3198" w:rsidRPr="00CC3198" w:rsidRDefault="00CC3198" w:rsidP="00BF6FEF">
      <w:pPr>
        <w:spacing w:after="0" w:line="100" w:lineRule="atLeast"/>
        <w:jc w:val="both"/>
        <w:rPr>
          <w:rFonts w:ascii="Times New Roman" w:hAnsi="Times New Roman"/>
        </w:rPr>
      </w:pPr>
      <w:r>
        <w:rPr>
          <w:rFonts w:ascii="Times New Roman" w:hAnsi="Times New Roman"/>
        </w:rPr>
        <w:t xml:space="preserve">                                                                                                             </w:t>
      </w:r>
      <w:r w:rsidRPr="00CC3198">
        <w:rPr>
          <w:rFonts w:ascii="Times New Roman" w:hAnsi="Times New Roman"/>
        </w:rPr>
        <w:t xml:space="preserve">Zatwierdził:  </w:t>
      </w:r>
    </w:p>
    <w:p w:rsidR="00CC3198" w:rsidRPr="00CC3198" w:rsidRDefault="00CC3198" w:rsidP="00BF6FEF">
      <w:pPr>
        <w:spacing w:after="0" w:line="100" w:lineRule="atLeast"/>
        <w:ind w:left="4248" w:firstLine="708"/>
        <w:jc w:val="both"/>
        <w:rPr>
          <w:rFonts w:ascii="Times New Roman" w:hAnsi="Times New Roman"/>
        </w:rPr>
      </w:pPr>
    </w:p>
    <w:p w:rsidR="00CC3198" w:rsidRPr="00CC3198" w:rsidRDefault="00CC3198" w:rsidP="00BF6FEF">
      <w:pPr>
        <w:spacing w:after="0" w:line="100" w:lineRule="atLeast"/>
        <w:ind w:left="4248" w:firstLine="708"/>
        <w:jc w:val="both"/>
        <w:rPr>
          <w:rFonts w:ascii="Times New Roman" w:hAnsi="Times New Roman"/>
        </w:rPr>
      </w:pPr>
    </w:p>
    <w:p w:rsidR="00CC3198" w:rsidRPr="00F063AE" w:rsidRDefault="00CC3198" w:rsidP="00BF6FEF">
      <w:pPr>
        <w:spacing w:after="0" w:line="100" w:lineRule="atLeast"/>
        <w:ind w:left="4248" w:firstLine="708"/>
        <w:jc w:val="both"/>
        <w:rPr>
          <w:rFonts w:ascii="Garamond" w:hAnsi="Garamond"/>
          <w:sz w:val="20"/>
        </w:rPr>
      </w:pPr>
      <w:r w:rsidRPr="00F063AE">
        <w:rPr>
          <w:rFonts w:ascii="Garamond" w:hAnsi="Garamond"/>
          <w:sz w:val="20"/>
        </w:rPr>
        <w:t>…………………………………………………</w:t>
      </w:r>
    </w:p>
    <w:p w:rsidR="00CC3198" w:rsidRPr="00F063AE" w:rsidRDefault="00CC3198" w:rsidP="00CC3198">
      <w:pPr>
        <w:pStyle w:val="Tekstpodstawowy32"/>
        <w:spacing w:line="100" w:lineRule="atLeast"/>
        <w:ind w:left="4248"/>
        <w:jc w:val="both"/>
        <w:rPr>
          <w:rFonts w:ascii="Garamond" w:hAnsi="Garamond"/>
          <w:i/>
          <w:sz w:val="20"/>
        </w:rPr>
      </w:pPr>
      <w:r w:rsidRPr="00F063AE">
        <w:rPr>
          <w:rFonts w:ascii="Garamond" w:hAnsi="Garamond"/>
          <w:sz w:val="20"/>
        </w:rPr>
        <w:t xml:space="preserve">               (</w:t>
      </w:r>
      <w:r w:rsidRPr="00F063AE">
        <w:rPr>
          <w:rFonts w:ascii="Garamond" w:hAnsi="Garamond"/>
          <w:i/>
          <w:sz w:val="20"/>
        </w:rPr>
        <w:t>Podpis kierownika jednostki zamawiającej)</w:t>
      </w:r>
    </w:p>
    <w:p w:rsidR="00484C77" w:rsidRDefault="00484C77" w:rsidP="0064733C">
      <w:pPr>
        <w:pStyle w:val="Tekstpodstawowy3"/>
        <w:rPr>
          <w:rFonts w:ascii="Garamond" w:eastAsia="Times New Roman" w:hAnsi="Garamond"/>
          <w:i/>
          <w:color w:val="FF0000"/>
          <w:sz w:val="20"/>
          <w:szCs w:val="20"/>
          <w:lang w:eastAsia="zh-CN"/>
        </w:rPr>
      </w:pPr>
    </w:p>
    <w:p w:rsidR="009A2E0D" w:rsidRDefault="000278B7" w:rsidP="0064733C">
      <w:pPr>
        <w:pStyle w:val="Tekstpodstawowy3"/>
        <w:rPr>
          <w:rFonts w:ascii="Times New Roman" w:hAnsi="Times New Roman"/>
          <w:b/>
          <w:sz w:val="20"/>
          <w:szCs w:val="20"/>
        </w:rPr>
      </w:pPr>
      <w:r w:rsidRPr="00C029F0">
        <w:rPr>
          <w:rFonts w:ascii="Times New Roman" w:hAnsi="Times New Roman"/>
          <w:b/>
          <w:sz w:val="20"/>
          <w:szCs w:val="20"/>
        </w:rPr>
        <w:t xml:space="preserve">                                                                                                                          </w:t>
      </w: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A2E0D" w:rsidRDefault="009A2E0D" w:rsidP="0064733C">
      <w:pPr>
        <w:pStyle w:val="Tekstpodstawowy3"/>
        <w:rPr>
          <w:rFonts w:ascii="Times New Roman" w:hAnsi="Times New Roman"/>
          <w:b/>
          <w:sz w:val="20"/>
          <w:szCs w:val="20"/>
        </w:rPr>
      </w:pPr>
    </w:p>
    <w:p w:rsidR="009C6438" w:rsidRDefault="009A2E0D" w:rsidP="0064733C">
      <w:pPr>
        <w:pStyle w:val="Tekstpodstawowy3"/>
        <w:rPr>
          <w:rFonts w:ascii="Times New Roman" w:hAnsi="Times New Roman"/>
          <w:b/>
          <w:sz w:val="20"/>
          <w:szCs w:val="20"/>
        </w:rPr>
      </w:pPr>
      <w:r>
        <w:rPr>
          <w:rFonts w:ascii="Times New Roman" w:hAnsi="Times New Roman"/>
          <w:b/>
          <w:sz w:val="20"/>
          <w:szCs w:val="20"/>
        </w:rPr>
        <w:t xml:space="preserve">                                                                                                                                       </w:t>
      </w:r>
      <w:r w:rsidR="000278B7" w:rsidRPr="00C029F0">
        <w:rPr>
          <w:rFonts w:ascii="Times New Roman" w:hAnsi="Times New Roman"/>
          <w:b/>
          <w:sz w:val="20"/>
          <w:szCs w:val="20"/>
        </w:rPr>
        <w:t xml:space="preserve"> </w:t>
      </w:r>
    </w:p>
    <w:p w:rsidR="009C6438" w:rsidRDefault="009C6438" w:rsidP="0064733C">
      <w:pPr>
        <w:pStyle w:val="Tekstpodstawowy3"/>
        <w:rPr>
          <w:rFonts w:ascii="Times New Roman" w:hAnsi="Times New Roman"/>
          <w:b/>
          <w:sz w:val="20"/>
          <w:szCs w:val="20"/>
        </w:rPr>
      </w:pPr>
    </w:p>
    <w:p w:rsidR="002F662E" w:rsidRDefault="009C6438" w:rsidP="0064733C">
      <w:pPr>
        <w:pStyle w:val="Tekstpodstawowy3"/>
        <w:rPr>
          <w:rFonts w:ascii="Times New Roman" w:hAnsi="Times New Roman"/>
          <w:b/>
          <w:sz w:val="20"/>
          <w:szCs w:val="20"/>
        </w:rPr>
      </w:pPr>
      <w:r>
        <w:rPr>
          <w:rFonts w:ascii="Times New Roman" w:hAnsi="Times New Roman"/>
          <w:b/>
          <w:sz w:val="20"/>
          <w:szCs w:val="20"/>
        </w:rPr>
        <w:t xml:space="preserve">                                                                                                                                        </w:t>
      </w: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2F662E" w:rsidRDefault="002F662E" w:rsidP="0064733C">
      <w:pPr>
        <w:pStyle w:val="Tekstpodstawowy3"/>
        <w:rPr>
          <w:rFonts w:ascii="Times New Roman" w:hAnsi="Times New Roman"/>
          <w:b/>
          <w:sz w:val="20"/>
          <w:szCs w:val="20"/>
        </w:rPr>
      </w:pPr>
    </w:p>
    <w:p w:rsidR="0064733C" w:rsidRPr="00C029F0" w:rsidRDefault="002F662E" w:rsidP="0064733C">
      <w:pPr>
        <w:pStyle w:val="Tekstpodstawowy3"/>
        <w:rPr>
          <w:rFonts w:ascii="Times New Roman" w:hAnsi="Times New Roman"/>
          <w:b/>
          <w:sz w:val="20"/>
          <w:szCs w:val="20"/>
        </w:rPr>
      </w:pPr>
      <w:r>
        <w:rPr>
          <w:rFonts w:ascii="Times New Roman" w:hAnsi="Times New Roman"/>
          <w:b/>
          <w:sz w:val="20"/>
          <w:szCs w:val="20"/>
        </w:rPr>
        <w:t xml:space="preserve">                                                                                                                               </w:t>
      </w:r>
      <w:r w:rsidR="0064733C" w:rsidRPr="00C029F0">
        <w:rPr>
          <w:rFonts w:ascii="Times New Roman" w:hAnsi="Times New Roman"/>
          <w:b/>
          <w:sz w:val="20"/>
          <w:szCs w:val="20"/>
        </w:rPr>
        <w:t xml:space="preserve">załącznik nr 1 </w:t>
      </w:r>
      <w:r w:rsidR="0064733C" w:rsidRPr="00C029F0">
        <w:rPr>
          <w:rFonts w:ascii="Times New Roman" w:hAnsi="Times New Roman"/>
          <w:sz w:val="20"/>
          <w:szCs w:val="20"/>
        </w:rPr>
        <w:t xml:space="preserve">do SIWZ </w:t>
      </w:r>
    </w:p>
    <w:p w:rsidR="0064733C" w:rsidRPr="00C029F0" w:rsidRDefault="0064733C" w:rsidP="0064733C">
      <w:pPr>
        <w:pStyle w:val="Tekstpodstawowy3"/>
        <w:jc w:val="right"/>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w:t>
      </w:r>
    </w:p>
    <w:p w:rsidR="0064733C" w:rsidRPr="00C029F0" w:rsidRDefault="0064733C" w:rsidP="0064733C">
      <w:pPr>
        <w:pStyle w:val="Tekstpodstawowy3"/>
        <w:ind w:firstLine="708"/>
        <w:rPr>
          <w:rFonts w:ascii="Times New Roman" w:hAnsi="Times New Roman"/>
          <w:sz w:val="20"/>
          <w:szCs w:val="20"/>
        </w:rPr>
      </w:pPr>
      <w:r w:rsidRPr="00C029F0">
        <w:rPr>
          <w:rFonts w:ascii="Times New Roman" w:hAnsi="Times New Roman"/>
          <w:sz w:val="20"/>
          <w:szCs w:val="20"/>
        </w:rPr>
        <w:t>Pieczątka wykonawcy</w:t>
      </w:r>
    </w:p>
    <w:p w:rsidR="0064733C" w:rsidRPr="00C029F0" w:rsidRDefault="0064733C" w:rsidP="0064733C">
      <w:pPr>
        <w:pStyle w:val="Tekstpodstawowy3"/>
        <w:rPr>
          <w:rFonts w:ascii="Times New Roman" w:hAnsi="Times New Roman"/>
          <w:sz w:val="20"/>
          <w:szCs w:val="20"/>
        </w:rPr>
      </w:pPr>
    </w:p>
    <w:p w:rsidR="0064733C" w:rsidRPr="00C029F0" w:rsidRDefault="0064733C" w:rsidP="0064733C">
      <w:pPr>
        <w:pStyle w:val="Tekstpodstawowy3"/>
        <w:spacing w:line="360" w:lineRule="auto"/>
        <w:rPr>
          <w:rFonts w:ascii="Times New Roman" w:hAnsi="Times New Roman"/>
          <w:sz w:val="20"/>
          <w:szCs w:val="20"/>
        </w:rPr>
      </w:pPr>
      <w:r w:rsidRPr="00C029F0">
        <w:rPr>
          <w:rFonts w:ascii="Times New Roman" w:hAnsi="Times New Roman"/>
          <w:sz w:val="20"/>
          <w:szCs w:val="20"/>
        </w:rPr>
        <w:t>Tel./faks ……………………/…………………..</w:t>
      </w:r>
    </w:p>
    <w:p w:rsidR="0064733C" w:rsidRPr="00C029F0" w:rsidRDefault="0064733C" w:rsidP="0064733C">
      <w:pPr>
        <w:pStyle w:val="Tekstpodstawowy3"/>
        <w:spacing w:line="360" w:lineRule="auto"/>
        <w:rPr>
          <w:rFonts w:ascii="Times New Roman" w:hAnsi="Times New Roman"/>
          <w:sz w:val="20"/>
          <w:szCs w:val="20"/>
        </w:rPr>
      </w:pPr>
      <w:r w:rsidRPr="00C029F0">
        <w:rPr>
          <w:rFonts w:ascii="Times New Roman" w:hAnsi="Times New Roman"/>
          <w:sz w:val="20"/>
          <w:szCs w:val="20"/>
        </w:rPr>
        <w:t>adres   e-mail…………………………………………</w:t>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numer konta , na które Zamawiający zwróci wadium …………………………………….</w:t>
      </w:r>
    </w:p>
    <w:p w:rsidR="0064733C" w:rsidRPr="00C029F0" w:rsidRDefault="0064733C" w:rsidP="003363DA">
      <w:pPr>
        <w:pStyle w:val="Tekstpodstawowy3"/>
        <w:rPr>
          <w:rFonts w:ascii="Times New Roman" w:hAnsi="Times New Roman"/>
          <w:b/>
          <w:sz w:val="20"/>
          <w:szCs w:val="20"/>
          <w:u w:val="single"/>
        </w:rPr>
      </w:pPr>
    </w:p>
    <w:p w:rsidR="0064733C" w:rsidRPr="00C029F0" w:rsidRDefault="0064733C" w:rsidP="0064733C">
      <w:pPr>
        <w:pStyle w:val="Tekstpodstawowy3"/>
        <w:jc w:val="center"/>
        <w:rPr>
          <w:rFonts w:ascii="Times New Roman" w:hAnsi="Times New Roman"/>
          <w:b/>
          <w:sz w:val="20"/>
          <w:szCs w:val="20"/>
          <w:u w:val="single"/>
        </w:rPr>
      </w:pPr>
      <w:r w:rsidRPr="00C029F0">
        <w:rPr>
          <w:rFonts w:ascii="Times New Roman" w:hAnsi="Times New Roman"/>
          <w:b/>
          <w:sz w:val="20"/>
          <w:szCs w:val="20"/>
          <w:u w:val="single"/>
        </w:rPr>
        <w:t>FORMULARZ  OFERTOWY</w:t>
      </w:r>
    </w:p>
    <w:p w:rsidR="0064733C" w:rsidRPr="00C029F0" w:rsidRDefault="0064733C" w:rsidP="0064733C">
      <w:pPr>
        <w:pStyle w:val="Tekstpodstawowy3"/>
        <w:rPr>
          <w:rFonts w:ascii="Times New Roman" w:hAnsi="Times New Roman"/>
          <w:b/>
          <w:sz w:val="20"/>
          <w:szCs w:val="20"/>
          <w:u w:val="single"/>
        </w:rPr>
      </w:pPr>
    </w:p>
    <w:p w:rsidR="0064733C" w:rsidRPr="00C029F0" w:rsidRDefault="0064733C" w:rsidP="0064733C">
      <w:pPr>
        <w:pStyle w:val="Tekstpodstawowy21"/>
        <w:spacing w:line="360" w:lineRule="auto"/>
        <w:jc w:val="left"/>
        <w:rPr>
          <w:rFonts w:ascii="Times New Roman" w:hAnsi="Times New Roman"/>
          <w:sz w:val="20"/>
        </w:rPr>
      </w:pPr>
      <w:r w:rsidRPr="00C029F0">
        <w:rPr>
          <w:rFonts w:ascii="Times New Roman" w:hAnsi="Times New Roman"/>
          <w:sz w:val="20"/>
        </w:rPr>
        <w:t>Ja niżej podpisany(a),……………………………………..........................działając w imieniu i na rzecz ...............................................................................................................................................................</w:t>
      </w:r>
    </w:p>
    <w:p w:rsidR="0064733C" w:rsidRPr="00CB049A" w:rsidRDefault="0064733C" w:rsidP="00CB049A">
      <w:pPr>
        <w:pStyle w:val="Tekstpodstawowy2"/>
        <w:spacing w:line="360" w:lineRule="auto"/>
        <w:rPr>
          <w:rFonts w:ascii="Times New Roman" w:hAnsi="Times New Roman"/>
          <w:b/>
          <w:sz w:val="20"/>
          <w:szCs w:val="20"/>
        </w:rPr>
      </w:pPr>
      <w:r w:rsidRPr="00C029F0">
        <w:rPr>
          <w:rFonts w:ascii="Times New Roman" w:hAnsi="Times New Roman"/>
          <w:sz w:val="20"/>
          <w:szCs w:val="20"/>
        </w:rPr>
        <w:t xml:space="preserve">..................................................................................................................................................................................... w nawiązaniu do ogłoszenia o przetargu nieograniczonym na </w:t>
      </w:r>
      <w:r w:rsidRPr="00C029F0">
        <w:rPr>
          <w:rFonts w:ascii="Times New Roman" w:hAnsi="Times New Roman"/>
          <w:bCs/>
          <w:sz w:val="20"/>
          <w:szCs w:val="20"/>
        </w:rPr>
        <w:t>wykonanie zamówienia o n</w:t>
      </w:r>
      <w:r w:rsidRPr="00C029F0">
        <w:rPr>
          <w:rFonts w:ascii="Times New Roman" w:hAnsi="Times New Roman"/>
          <w:sz w:val="20"/>
          <w:szCs w:val="20"/>
        </w:rPr>
        <w:t xml:space="preserve">r pozycji  dokumentacji zamówień publicznych </w:t>
      </w:r>
      <w:r w:rsidRPr="00C029F0">
        <w:rPr>
          <w:rFonts w:ascii="Times New Roman" w:hAnsi="Times New Roman"/>
          <w:b/>
          <w:sz w:val="20"/>
          <w:szCs w:val="20"/>
        </w:rPr>
        <w:t>GK.271.</w:t>
      </w:r>
      <w:r w:rsidR="00EE346E">
        <w:rPr>
          <w:rFonts w:ascii="Times New Roman" w:hAnsi="Times New Roman"/>
          <w:b/>
          <w:sz w:val="20"/>
          <w:szCs w:val="20"/>
        </w:rPr>
        <w:t>1</w:t>
      </w:r>
      <w:r w:rsidRPr="00C029F0">
        <w:rPr>
          <w:rFonts w:ascii="Times New Roman" w:hAnsi="Times New Roman"/>
          <w:b/>
          <w:sz w:val="20"/>
          <w:szCs w:val="20"/>
        </w:rPr>
        <w:t>.201</w:t>
      </w:r>
      <w:r w:rsidR="00D04079">
        <w:rPr>
          <w:rFonts w:ascii="Times New Roman" w:hAnsi="Times New Roman"/>
          <w:b/>
          <w:sz w:val="20"/>
          <w:szCs w:val="20"/>
        </w:rPr>
        <w:t>8</w:t>
      </w:r>
      <w:r w:rsidR="00FC0922">
        <w:rPr>
          <w:rFonts w:ascii="Times New Roman" w:hAnsi="Times New Roman"/>
          <w:b/>
          <w:sz w:val="20"/>
          <w:szCs w:val="20"/>
        </w:rPr>
        <w:t>.MW</w:t>
      </w:r>
      <w:r w:rsidRPr="00C029F0">
        <w:rPr>
          <w:rFonts w:ascii="Times New Roman" w:hAnsi="Times New Roman"/>
          <w:b/>
          <w:sz w:val="20"/>
          <w:szCs w:val="20"/>
        </w:rPr>
        <w:t>:</w:t>
      </w:r>
    </w:p>
    <w:p w:rsidR="00587606" w:rsidRPr="00880B8D" w:rsidRDefault="00587606" w:rsidP="00880B8D">
      <w:pPr>
        <w:pStyle w:val="Tekstpodstawowy3"/>
        <w:numPr>
          <w:ilvl w:val="0"/>
          <w:numId w:val="30"/>
        </w:numPr>
        <w:tabs>
          <w:tab w:val="left" w:pos="284"/>
          <w:tab w:val="left" w:pos="4678"/>
          <w:tab w:val="left" w:pos="5103"/>
        </w:tabs>
        <w:spacing w:after="0" w:line="240" w:lineRule="auto"/>
        <w:rPr>
          <w:rFonts w:ascii="Times New Roman" w:hAnsi="Times New Roman"/>
          <w:color w:val="000000"/>
          <w:sz w:val="20"/>
          <w:szCs w:val="20"/>
        </w:rPr>
      </w:pPr>
      <w:r w:rsidRPr="00880B8D">
        <w:rPr>
          <w:rFonts w:ascii="Times New Roman" w:hAnsi="Times New Roman"/>
          <w:color w:val="000000"/>
          <w:sz w:val="20"/>
          <w:szCs w:val="20"/>
        </w:rPr>
        <w:t>Oferujemy wykonanie  zamówienia w zakresie objętym specyfikacją istotnych warunków zamówienia za następujące  wynagrodzenie:</w:t>
      </w:r>
    </w:p>
    <w:p w:rsidR="00587606" w:rsidRPr="00880B8D" w:rsidRDefault="00587606" w:rsidP="00587606">
      <w:pPr>
        <w:pStyle w:val="Tekstpodstawowy3"/>
        <w:tabs>
          <w:tab w:val="left" w:pos="284"/>
        </w:tabs>
        <w:spacing w:line="360" w:lineRule="auto"/>
        <w:rPr>
          <w:rFonts w:ascii="Palatino Linotype" w:hAnsi="Palatino Linotype"/>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843"/>
        <w:gridCol w:w="1984"/>
        <w:gridCol w:w="1701"/>
        <w:gridCol w:w="2514"/>
      </w:tblGrid>
      <w:tr w:rsidR="00587606" w:rsidRPr="006D2003" w:rsidTr="004E5B5D">
        <w:trPr>
          <w:trHeight w:val="454"/>
        </w:trPr>
        <w:tc>
          <w:tcPr>
            <w:tcW w:w="1384" w:type="dxa"/>
            <w:shd w:val="clear" w:color="auto" w:fill="BFBFBF" w:themeFill="background1" w:themeFillShade="BF"/>
            <w:hideMark/>
          </w:tcPr>
          <w:p w:rsidR="00587606" w:rsidRPr="00880B8D" w:rsidRDefault="009F42A3" w:rsidP="00247F6E">
            <w:pPr>
              <w:rPr>
                <w:rFonts w:ascii="Times New Roman" w:hAnsi="Times New Roman"/>
                <w:b/>
                <w:color w:val="000000"/>
                <w:sz w:val="16"/>
                <w:szCs w:val="16"/>
              </w:rPr>
            </w:pPr>
            <w:r>
              <w:rPr>
                <w:rFonts w:ascii="Times New Roman" w:hAnsi="Times New Roman"/>
                <w:b/>
                <w:color w:val="000000"/>
                <w:sz w:val="16"/>
                <w:szCs w:val="16"/>
              </w:rPr>
              <w:t xml:space="preserve">           Lp. </w:t>
            </w:r>
          </w:p>
        </w:tc>
        <w:tc>
          <w:tcPr>
            <w:tcW w:w="1843" w:type="dxa"/>
            <w:shd w:val="clear" w:color="auto" w:fill="BFBFBF" w:themeFill="background1" w:themeFillShade="BF"/>
            <w:hideMark/>
          </w:tcPr>
          <w:p w:rsidR="00587606" w:rsidRPr="00880B8D" w:rsidRDefault="00247F6E" w:rsidP="002F662E">
            <w:pPr>
              <w:rPr>
                <w:rFonts w:ascii="Times New Roman" w:hAnsi="Times New Roman"/>
                <w:b/>
                <w:color w:val="000000"/>
                <w:sz w:val="16"/>
                <w:szCs w:val="16"/>
              </w:rPr>
            </w:pPr>
            <w:r>
              <w:rPr>
                <w:rFonts w:ascii="Times New Roman" w:hAnsi="Times New Roman"/>
                <w:b/>
                <w:color w:val="000000"/>
                <w:sz w:val="16"/>
                <w:szCs w:val="16"/>
              </w:rPr>
              <w:t xml:space="preserve">NAZWA </w:t>
            </w:r>
            <w:r w:rsidR="002F662E">
              <w:rPr>
                <w:rFonts w:ascii="Times New Roman" w:hAnsi="Times New Roman"/>
                <w:b/>
                <w:color w:val="000000"/>
                <w:sz w:val="16"/>
                <w:szCs w:val="16"/>
              </w:rPr>
              <w:t>MATERIAŁU</w:t>
            </w:r>
          </w:p>
        </w:tc>
        <w:tc>
          <w:tcPr>
            <w:tcW w:w="1984" w:type="dxa"/>
            <w:shd w:val="clear" w:color="auto" w:fill="BFBFBF" w:themeFill="background1" w:themeFillShade="BF"/>
            <w:vAlign w:val="center"/>
            <w:hideMark/>
          </w:tcPr>
          <w:p w:rsidR="00587606" w:rsidRPr="00880B8D" w:rsidRDefault="00587606" w:rsidP="00247F6E">
            <w:pPr>
              <w:rPr>
                <w:rFonts w:ascii="Times New Roman" w:hAnsi="Times New Roman"/>
                <w:b/>
                <w:color w:val="000000"/>
                <w:sz w:val="16"/>
                <w:szCs w:val="16"/>
              </w:rPr>
            </w:pPr>
            <w:r w:rsidRPr="00880B8D">
              <w:rPr>
                <w:rFonts w:ascii="Times New Roman" w:hAnsi="Times New Roman"/>
                <w:b/>
                <w:color w:val="000000"/>
                <w:sz w:val="16"/>
                <w:szCs w:val="16"/>
              </w:rPr>
              <w:t>OFEROWANA KWOTA NETTO:</w:t>
            </w:r>
          </w:p>
        </w:tc>
        <w:tc>
          <w:tcPr>
            <w:tcW w:w="1701" w:type="dxa"/>
            <w:shd w:val="clear" w:color="auto" w:fill="BFBFBF" w:themeFill="background1" w:themeFillShade="BF"/>
            <w:hideMark/>
          </w:tcPr>
          <w:p w:rsidR="00587606" w:rsidRPr="00880B8D" w:rsidRDefault="00587606" w:rsidP="00247F6E">
            <w:pPr>
              <w:rPr>
                <w:rFonts w:ascii="Times New Roman" w:hAnsi="Times New Roman"/>
                <w:b/>
                <w:color w:val="000000"/>
                <w:sz w:val="16"/>
                <w:szCs w:val="16"/>
              </w:rPr>
            </w:pPr>
            <w:r w:rsidRPr="00880B8D">
              <w:rPr>
                <w:rFonts w:ascii="Times New Roman" w:hAnsi="Times New Roman"/>
                <w:b/>
                <w:color w:val="000000"/>
                <w:sz w:val="16"/>
                <w:szCs w:val="16"/>
              </w:rPr>
              <w:t>PODATEK VAT:</w:t>
            </w:r>
          </w:p>
        </w:tc>
        <w:tc>
          <w:tcPr>
            <w:tcW w:w="2514" w:type="dxa"/>
            <w:shd w:val="clear" w:color="auto" w:fill="BFBFBF" w:themeFill="background1" w:themeFillShade="BF"/>
            <w:hideMark/>
          </w:tcPr>
          <w:p w:rsidR="00587606" w:rsidRPr="00880B8D" w:rsidRDefault="00587606" w:rsidP="00247F6E">
            <w:pPr>
              <w:rPr>
                <w:rFonts w:ascii="Times New Roman" w:hAnsi="Times New Roman"/>
                <w:b/>
                <w:color w:val="000000"/>
                <w:sz w:val="16"/>
                <w:szCs w:val="16"/>
              </w:rPr>
            </w:pPr>
            <w:r w:rsidRPr="00880B8D">
              <w:rPr>
                <w:rFonts w:ascii="Times New Roman" w:hAnsi="Times New Roman"/>
                <w:b/>
                <w:color w:val="000000"/>
                <w:sz w:val="16"/>
                <w:szCs w:val="16"/>
              </w:rPr>
              <w:t>OFEROWANA KWOTA BRUTTO:</w:t>
            </w:r>
          </w:p>
        </w:tc>
      </w:tr>
      <w:tr w:rsidR="00587606" w:rsidRPr="00880B8D" w:rsidTr="00247F6E">
        <w:trPr>
          <w:trHeight w:val="859"/>
        </w:trPr>
        <w:tc>
          <w:tcPr>
            <w:tcW w:w="1384" w:type="dxa"/>
            <w:noWrap/>
            <w:hideMark/>
          </w:tcPr>
          <w:p w:rsidR="00587606" w:rsidRPr="00880B8D" w:rsidRDefault="00587606" w:rsidP="00247F6E">
            <w:pPr>
              <w:jc w:val="center"/>
              <w:rPr>
                <w:rFonts w:ascii="Times New Roman" w:hAnsi="Times New Roman"/>
                <w:b/>
                <w:color w:val="000000"/>
                <w:sz w:val="16"/>
                <w:szCs w:val="16"/>
              </w:rPr>
            </w:pPr>
            <w:r w:rsidRPr="00880B8D">
              <w:rPr>
                <w:rFonts w:ascii="Times New Roman" w:hAnsi="Times New Roman"/>
                <w:b/>
                <w:color w:val="000000"/>
                <w:sz w:val="16"/>
                <w:szCs w:val="16"/>
              </w:rPr>
              <w:t>1</w:t>
            </w:r>
          </w:p>
        </w:tc>
        <w:tc>
          <w:tcPr>
            <w:tcW w:w="1843" w:type="dxa"/>
            <w:hideMark/>
          </w:tcPr>
          <w:p w:rsidR="00587606" w:rsidRPr="00880B8D" w:rsidRDefault="00587606" w:rsidP="009C6438">
            <w:pPr>
              <w:rPr>
                <w:rFonts w:ascii="Times New Roman" w:hAnsi="Times New Roman"/>
                <w:color w:val="000000"/>
                <w:sz w:val="16"/>
                <w:szCs w:val="16"/>
              </w:rPr>
            </w:pPr>
            <w:r w:rsidRPr="00880B8D">
              <w:rPr>
                <w:rFonts w:ascii="Times New Roman" w:hAnsi="Times New Roman"/>
                <w:color w:val="000000"/>
                <w:sz w:val="16"/>
                <w:szCs w:val="16"/>
              </w:rPr>
              <w:t xml:space="preserve">Dostawa </w:t>
            </w:r>
            <w:r w:rsidR="009C6438">
              <w:rPr>
                <w:rFonts w:ascii="Times New Roman" w:hAnsi="Times New Roman"/>
                <w:color w:val="000000"/>
                <w:sz w:val="16"/>
                <w:szCs w:val="16"/>
              </w:rPr>
              <w:t>pospółki</w:t>
            </w:r>
            <w:r w:rsidR="00395D39" w:rsidRPr="00880B8D">
              <w:rPr>
                <w:rFonts w:ascii="Times New Roman" w:hAnsi="Times New Roman"/>
                <w:color w:val="000000"/>
                <w:sz w:val="16"/>
                <w:szCs w:val="16"/>
              </w:rPr>
              <w:t xml:space="preserve"> </w:t>
            </w:r>
            <w:r w:rsidRPr="00880B8D">
              <w:rPr>
                <w:rFonts w:ascii="Times New Roman" w:hAnsi="Times New Roman"/>
                <w:color w:val="000000"/>
                <w:sz w:val="16"/>
                <w:szCs w:val="16"/>
              </w:rPr>
              <w:t>w il</w:t>
            </w:r>
            <w:bookmarkStart w:id="0" w:name="_GoBack"/>
            <w:bookmarkEnd w:id="0"/>
            <w:r w:rsidRPr="00880B8D">
              <w:rPr>
                <w:rFonts w:ascii="Times New Roman" w:hAnsi="Times New Roman"/>
                <w:color w:val="000000"/>
                <w:sz w:val="16"/>
                <w:szCs w:val="16"/>
              </w:rPr>
              <w:t xml:space="preserve">ości  </w:t>
            </w:r>
            <w:r w:rsidR="009C6438">
              <w:rPr>
                <w:rFonts w:ascii="Times New Roman" w:hAnsi="Times New Roman"/>
                <w:color w:val="000000"/>
                <w:sz w:val="16"/>
                <w:szCs w:val="16"/>
              </w:rPr>
              <w:t>500,0</w:t>
            </w:r>
            <w:r w:rsidRPr="00880B8D">
              <w:rPr>
                <w:rFonts w:ascii="Times New Roman" w:hAnsi="Times New Roman"/>
                <w:color w:val="000000"/>
                <w:sz w:val="16"/>
                <w:szCs w:val="16"/>
              </w:rPr>
              <w:t>0 ton</w:t>
            </w:r>
          </w:p>
        </w:tc>
        <w:tc>
          <w:tcPr>
            <w:tcW w:w="1984" w:type="dxa"/>
            <w:noWrap/>
            <w:hideMark/>
          </w:tcPr>
          <w:p w:rsidR="00587606" w:rsidRPr="00880B8D" w:rsidRDefault="00587606" w:rsidP="00247F6E">
            <w:pPr>
              <w:jc w:val="both"/>
              <w:rPr>
                <w:rFonts w:ascii="Times New Roman" w:hAnsi="Times New Roman"/>
                <w:color w:val="000000"/>
                <w:sz w:val="16"/>
                <w:szCs w:val="16"/>
              </w:rPr>
            </w:pPr>
            <w:r w:rsidRPr="00880B8D">
              <w:rPr>
                <w:rFonts w:ascii="Times New Roman" w:hAnsi="Times New Roman"/>
                <w:color w:val="000000"/>
                <w:sz w:val="16"/>
                <w:szCs w:val="16"/>
              </w:rPr>
              <w:t> </w:t>
            </w:r>
          </w:p>
        </w:tc>
        <w:tc>
          <w:tcPr>
            <w:tcW w:w="1701" w:type="dxa"/>
            <w:noWrap/>
            <w:hideMark/>
          </w:tcPr>
          <w:p w:rsidR="00587606" w:rsidRPr="00880B8D" w:rsidRDefault="00587606" w:rsidP="00247F6E">
            <w:pPr>
              <w:jc w:val="both"/>
              <w:rPr>
                <w:rFonts w:ascii="Times New Roman" w:hAnsi="Times New Roman"/>
                <w:color w:val="000000"/>
                <w:sz w:val="16"/>
                <w:szCs w:val="16"/>
              </w:rPr>
            </w:pPr>
            <w:r w:rsidRPr="00880B8D">
              <w:rPr>
                <w:rFonts w:ascii="Times New Roman" w:hAnsi="Times New Roman"/>
                <w:color w:val="000000"/>
                <w:sz w:val="16"/>
                <w:szCs w:val="16"/>
              </w:rPr>
              <w:t> </w:t>
            </w:r>
          </w:p>
        </w:tc>
        <w:tc>
          <w:tcPr>
            <w:tcW w:w="2514" w:type="dxa"/>
            <w:noWrap/>
            <w:hideMark/>
          </w:tcPr>
          <w:p w:rsidR="00587606" w:rsidRPr="00880B8D" w:rsidRDefault="00587606" w:rsidP="00247F6E">
            <w:pPr>
              <w:jc w:val="both"/>
              <w:rPr>
                <w:rFonts w:ascii="Times New Roman" w:hAnsi="Times New Roman"/>
                <w:color w:val="000000"/>
                <w:sz w:val="16"/>
                <w:szCs w:val="16"/>
              </w:rPr>
            </w:pPr>
            <w:r w:rsidRPr="00880B8D">
              <w:rPr>
                <w:rFonts w:ascii="Times New Roman" w:hAnsi="Times New Roman"/>
                <w:color w:val="000000"/>
                <w:sz w:val="16"/>
                <w:szCs w:val="16"/>
              </w:rPr>
              <w:t> </w:t>
            </w:r>
          </w:p>
        </w:tc>
      </w:tr>
      <w:tr w:rsidR="00587606" w:rsidRPr="00880B8D" w:rsidTr="00A65020">
        <w:trPr>
          <w:trHeight w:val="315"/>
        </w:trPr>
        <w:tc>
          <w:tcPr>
            <w:tcW w:w="9426" w:type="dxa"/>
            <w:gridSpan w:val="5"/>
            <w:noWrap/>
            <w:hideMark/>
          </w:tcPr>
          <w:p w:rsidR="00587606" w:rsidRPr="00880B8D" w:rsidRDefault="00587606" w:rsidP="00A65020">
            <w:pPr>
              <w:ind w:left="705" w:hanging="705"/>
              <w:jc w:val="both"/>
              <w:rPr>
                <w:rFonts w:ascii="Times New Roman" w:hAnsi="Times New Roman"/>
                <w:color w:val="000000"/>
                <w:sz w:val="16"/>
                <w:szCs w:val="16"/>
              </w:rPr>
            </w:pPr>
            <w:r w:rsidRPr="00880B8D">
              <w:rPr>
                <w:rFonts w:ascii="Times New Roman" w:hAnsi="Times New Roman"/>
                <w:color w:val="000000"/>
                <w:sz w:val="16"/>
                <w:szCs w:val="16"/>
              </w:rPr>
              <w:t>brutto słownie:</w:t>
            </w:r>
          </w:p>
        </w:tc>
      </w:tr>
      <w:tr w:rsidR="00587606" w:rsidRPr="00880B8D" w:rsidTr="00247F6E">
        <w:trPr>
          <w:trHeight w:val="810"/>
        </w:trPr>
        <w:tc>
          <w:tcPr>
            <w:tcW w:w="1384" w:type="dxa"/>
            <w:noWrap/>
            <w:hideMark/>
          </w:tcPr>
          <w:p w:rsidR="00587606" w:rsidRPr="00880B8D" w:rsidRDefault="00587606" w:rsidP="00247F6E">
            <w:pPr>
              <w:jc w:val="center"/>
              <w:rPr>
                <w:rFonts w:ascii="Times New Roman" w:hAnsi="Times New Roman"/>
                <w:b/>
                <w:color w:val="000000"/>
                <w:sz w:val="16"/>
                <w:szCs w:val="16"/>
              </w:rPr>
            </w:pPr>
            <w:r w:rsidRPr="00880B8D">
              <w:rPr>
                <w:rFonts w:ascii="Times New Roman" w:hAnsi="Times New Roman"/>
                <w:b/>
                <w:color w:val="000000"/>
                <w:sz w:val="16"/>
                <w:szCs w:val="16"/>
              </w:rPr>
              <w:t>2</w:t>
            </w:r>
          </w:p>
        </w:tc>
        <w:tc>
          <w:tcPr>
            <w:tcW w:w="1843" w:type="dxa"/>
            <w:hideMark/>
          </w:tcPr>
          <w:p w:rsidR="00587606" w:rsidRPr="00247F6E" w:rsidRDefault="00587606" w:rsidP="00284A3E">
            <w:pPr>
              <w:rPr>
                <w:rFonts w:ascii="Times New Roman" w:hAnsi="Times New Roman"/>
                <w:sz w:val="16"/>
                <w:szCs w:val="16"/>
              </w:rPr>
            </w:pPr>
            <w:r w:rsidRPr="00247F6E">
              <w:rPr>
                <w:rFonts w:ascii="Times New Roman" w:hAnsi="Times New Roman"/>
                <w:color w:val="000000"/>
                <w:sz w:val="16"/>
                <w:szCs w:val="16"/>
              </w:rPr>
              <w:t xml:space="preserve">Dostawa </w:t>
            </w:r>
            <w:r w:rsidRPr="00247F6E">
              <w:rPr>
                <w:rFonts w:ascii="Times New Roman" w:hAnsi="Times New Roman"/>
                <w:sz w:val="16"/>
                <w:szCs w:val="16"/>
              </w:rPr>
              <w:t xml:space="preserve">mieszanki </w:t>
            </w:r>
            <w:r w:rsidR="00284A3E">
              <w:rPr>
                <w:rFonts w:ascii="Times New Roman" w:hAnsi="Times New Roman"/>
                <w:sz w:val="16"/>
                <w:szCs w:val="16"/>
              </w:rPr>
              <w:t xml:space="preserve"> kruszywa łamanego  </w:t>
            </w:r>
            <w:r w:rsidR="00395D39" w:rsidRPr="00247F6E">
              <w:rPr>
                <w:rFonts w:ascii="Times New Roman" w:hAnsi="Times New Roman"/>
                <w:sz w:val="16"/>
                <w:szCs w:val="16"/>
              </w:rPr>
              <w:t xml:space="preserve">w ilości </w:t>
            </w:r>
            <w:r w:rsidR="00284A3E">
              <w:rPr>
                <w:rFonts w:ascii="Times New Roman" w:hAnsi="Times New Roman"/>
                <w:sz w:val="16"/>
                <w:szCs w:val="16"/>
              </w:rPr>
              <w:t>1200,00</w:t>
            </w:r>
            <w:r w:rsidRPr="00247F6E">
              <w:rPr>
                <w:rFonts w:ascii="Times New Roman" w:hAnsi="Times New Roman"/>
                <w:sz w:val="16"/>
                <w:szCs w:val="16"/>
              </w:rPr>
              <w:t xml:space="preserve"> ton </w:t>
            </w:r>
          </w:p>
        </w:tc>
        <w:tc>
          <w:tcPr>
            <w:tcW w:w="1984" w:type="dxa"/>
            <w:noWrap/>
            <w:hideMark/>
          </w:tcPr>
          <w:p w:rsidR="00587606" w:rsidRPr="00880B8D" w:rsidRDefault="00587606" w:rsidP="00247F6E">
            <w:pPr>
              <w:jc w:val="both"/>
              <w:rPr>
                <w:rFonts w:ascii="Times New Roman" w:hAnsi="Times New Roman"/>
                <w:color w:val="000000"/>
                <w:sz w:val="16"/>
                <w:szCs w:val="16"/>
              </w:rPr>
            </w:pPr>
          </w:p>
        </w:tc>
        <w:tc>
          <w:tcPr>
            <w:tcW w:w="1701" w:type="dxa"/>
            <w:noWrap/>
            <w:hideMark/>
          </w:tcPr>
          <w:p w:rsidR="00587606" w:rsidRPr="00880B8D" w:rsidRDefault="00587606" w:rsidP="00247F6E">
            <w:pPr>
              <w:jc w:val="both"/>
              <w:rPr>
                <w:rFonts w:ascii="Times New Roman" w:hAnsi="Times New Roman"/>
                <w:color w:val="000000"/>
                <w:sz w:val="16"/>
                <w:szCs w:val="16"/>
              </w:rPr>
            </w:pPr>
            <w:r w:rsidRPr="00880B8D">
              <w:rPr>
                <w:rFonts w:ascii="Times New Roman" w:hAnsi="Times New Roman"/>
                <w:color w:val="000000"/>
                <w:sz w:val="16"/>
                <w:szCs w:val="16"/>
              </w:rPr>
              <w:t> </w:t>
            </w:r>
          </w:p>
        </w:tc>
        <w:tc>
          <w:tcPr>
            <w:tcW w:w="2514" w:type="dxa"/>
            <w:noWrap/>
            <w:hideMark/>
          </w:tcPr>
          <w:p w:rsidR="00587606" w:rsidRPr="00880B8D" w:rsidRDefault="00587606" w:rsidP="00247F6E">
            <w:pPr>
              <w:jc w:val="both"/>
              <w:rPr>
                <w:rFonts w:ascii="Times New Roman" w:hAnsi="Times New Roman"/>
                <w:color w:val="000000"/>
                <w:sz w:val="16"/>
                <w:szCs w:val="16"/>
              </w:rPr>
            </w:pPr>
          </w:p>
        </w:tc>
      </w:tr>
      <w:tr w:rsidR="00587606" w:rsidRPr="00880B8D" w:rsidTr="00A65020">
        <w:trPr>
          <w:trHeight w:val="315"/>
        </w:trPr>
        <w:tc>
          <w:tcPr>
            <w:tcW w:w="9426" w:type="dxa"/>
            <w:gridSpan w:val="5"/>
            <w:noWrap/>
            <w:hideMark/>
          </w:tcPr>
          <w:p w:rsidR="00587606" w:rsidRPr="00247F6E" w:rsidRDefault="00587606" w:rsidP="00A65020">
            <w:pPr>
              <w:ind w:left="705" w:hanging="705"/>
              <w:jc w:val="both"/>
              <w:rPr>
                <w:rFonts w:ascii="Times New Roman" w:hAnsi="Times New Roman"/>
                <w:color w:val="000000"/>
                <w:sz w:val="16"/>
                <w:szCs w:val="16"/>
              </w:rPr>
            </w:pPr>
            <w:r w:rsidRPr="00247F6E">
              <w:rPr>
                <w:rFonts w:ascii="Times New Roman" w:hAnsi="Times New Roman"/>
                <w:color w:val="000000"/>
                <w:sz w:val="16"/>
                <w:szCs w:val="16"/>
              </w:rPr>
              <w:t xml:space="preserve">brutto słownie: </w:t>
            </w:r>
          </w:p>
        </w:tc>
      </w:tr>
      <w:tr w:rsidR="00587606" w:rsidRPr="00880B8D" w:rsidTr="00247F6E">
        <w:trPr>
          <w:trHeight w:val="921"/>
        </w:trPr>
        <w:tc>
          <w:tcPr>
            <w:tcW w:w="1384" w:type="dxa"/>
            <w:hideMark/>
          </w:tcPr>
          <w:p w:rsidR="00587606" w:rsidRPr="00880B8D" w:rsidRDefault="00587606" w:rsidP="00247F6E">
            <w:pPr>
              <w:pStyle w:val="Tekstpodstawowy3"/>
              <w:tabs>
                <w:tab w:val="left" w:pos="284"/>
              </w:tabs>
              <w:spacing w:line="360" w:lineRule="auto"/>
              <w:jc w:val="center"/>
              <w:rPr>
                <w:rFonts w:ascii="Times New Roman" w:hAnsi="Times New Roman"/>
                <w:b/>
                <w:color w:val="000000"/>
              </w:rPr>
            </w:pPr>
            <w:r w:rsidRPr="00880B8D">
              <w:rPr>
                <w:rFonts w:ascii="Times New Roman" w:hAnsi="Times New Roman"/>
                <w:b/>
                <w:color w:val="000000"/>
              </w:rPr>
              <w:t>3</w:t>
            </w:r>
          </w:p>
        </w:tc>
        <w:tc>
          <w:tcPr>
            <w:tcW w:w="1843" w:type="dxa"/>
            <w:hideMark/>
          </w:tcPr>
          <w:p w:rsidR="00587606" w:rsidRPr="00880B8D" w:rsidRDefault="00587606" w:rsidP="002F662E">
            <w:pPr>
              <w:pStyle w:val="Tekstpodstawowy3"/>
              <w:tabs>
                <w:tab w:val="left" w:pos="284"/>
              </w:tabs>
              <w:spacing w:line="360" w:lineRule="auto"/>
              <w:rPr>
                <w:rFonts w:ascii="Times New Roman" w:hAnsi="Times New Roman"/>
                <w:color w:val="000000"/>
              </w:rPr>
            </w:pPr>
            <w:r w:rsidRPr="00880B8D">
              <w:rPr>
                <w:rFonts w:ascii="Times New Roman" w:hAnsi="Times New Roman"/>
                <w:color w:val="000000"/>
              </w:rPr>
              <w:t xml:space="preserve">Dostawa </w:t>
            </w:r>
            <w:r w:rsidR="00DF5927">
              <w:rPr>
                <w:rFonts w:ascii="Times New Roman" w:hAnsi="Times New Roman"/>
                <w:color w:val="000000"/>
              </w:rPr>
              <w:t>gruzu b</w:t>
            </w:r>
            <w:r w:rsidR="002F662E">
              <w:rPr>
                <w:rFonts w:ascii="Times New Roman" w:hAnsi="Times New Roman"/>
                <w:color w:val="000000"/>
              </w:rPr>
              <w:t>udowlanego</w:t>
            </w:r>
            <w:r w:rsidR="00DF5927">
              <w:rPr>
                <w:rFonts w:ascii="Times New Roman" w:hAnsi="Times New Roman"/>
                <w:color w:val="000000"/>
              </w:rPr>
              <w:t xml:space="preserve"> </w:t>
            </w:r>
            <w:r w:rsidR="00395D39" w:rsidRPr="00880B8D">
              <w:rPr>
                <w:rFonts w:ascii="Times New Roman" w:hAnsi="Times New Roman"/>
                <w:color w:val="000000"/>
              </w:rPr>
              <w:t xml:space="preserve"> w </w:t>
            </w:r>
            <w:r w:rsidRPr="00880B8D">
              <w:rPr>
                <w:rFonts w:ascii="Times New Roman" w:hAnsi="Times New Roman"/>
                <w:color w:val="000000"/>
              </w:rPr>
              <w:t>ilo</w:t>
            </w:r>
            <w:r w:rsidR="00395D39" w:rsidRPr="00880B8D">
              <w:rPr>
                <w:rFonts w:ascii="Times New Roman" w:hAnsi="Times New Roman"/>
                <w:color w:val="000000"/>
              </w:rPr>
              <w:t>ś</w:t>
            </w:r>
            <w:r w:rsidRPr="00880B8D">
              <w:rPr>
                <w:rFonts w:ascii="Times New Roman" w:hAnsi="Times New Roman"/>
                <w:color w:val="000000"/>
              </w:rPr>
              <w:t xml:space="preserve">ci </w:t>
            </w:r>
            <w:r w:rsidR="00DF5927">
              <w:rPr>
                <w:rFonts w:ascii="Times New Roman" w:hAnsi="Times New Roman"/>
                <w:color w:val="000000"/>
              </w:rPr>
              <w:t>6</w:t>
            </w:r>
            <w:r w:rsidR="00395D39" w:rsidRPr="00880B8D">
              <w:rPr>
                <w:rFonts w:ascii="Times New Roman" w:hAnsi="Times New Roman"/>
                <w:color w:val="000000"/>
              </w:rPr>
              <w:t>00,</w:t>
            </w:r>
            <w:r w:rsidR="00DF5927">
              <w:rPr>
                <w:rFonts w:ascii="Times New Roman" w:hAnsi="Times New Roman"/>
                <w:color w:val="000000"/>
              </w:rPr>
              <w:t>0</w:t>
            </w:r>
            <w:r w:rsidR="00395D39" w:rsidRPr="00880B8D">
              <w:rPr>
                <w:rFonts w:ascii="Times New Roman" w:hAnsi="Times New Roman"/>
                <w:color w:val="000000"/>
              </w:rPr>
              <w:t>0 ton</w:t>
            </w:r>
            <w:r w:rsidRPr="00880B8D">
              <w:rPr>
                <w:rFonts w:ascii="Times New Roman" w:hAnsi="Times New Roman"/>
                <w:color w:val="000000"/>
              </w:rPr>
              <w:t xml:space="preserve"> </w:t>
            </w:r>
          </w:p>
        </w:tc>
        <w:tc>
          <w:tcPr>
            <w:tcW w:w="1984" w:type="dxa"/>
            <w:hideMark/>
          </w:tcPr>
          <w:p w:rsidR="00587606" w:rsidRPr="00880B8D" w:rsidRDefault="00587606" w:rsidP="00247F6E">
            <w:pPr>
              <w:pStyle w:val="Tekstpodstawowy3"/>
              <w:tabs>
                <w:tab w:val="left" w:pos="284"/>
              </w:tabs>
              <w:spacing w:line="360" w:lineRule="auto"/>
              <w:jc w:val="both"/>
              <w:rPr>
                <w:rFonts w:ascii="Times New Roman" w:hAnsi="Times New Roman"/>
                <w:color w:val="000000"/>
              </w:rPr>
            </w:pPr>
          </w:p>
        </w:tc>
        <w:tc>
          <w:tcPr>
            <w:tcW w:w="1701" w:type="dxa"/>
            <w:hideMark/>
          </w:tcPr>
          <w:p w:rsidR="00587606" w:rsidRPr="00880B8D" w:rsidRDefault="00587606" w:rsidP="00247F6E">
            <w:pPr>
              <w:pStyle w:val="Tekstpodstawowy3"/>
              <w:tabs>
                <w:tab w:val="left" w:pos="284"/>
              </w:tabs>
              <w:spacing w:line="360" w:lineRule="auto"/>
              <w:jc w:val="both"/>
              <w:rPr>
                <w:rFonts w:ascii="Times New Roman" w:hAnsi="Times New Roman"/>
                <w:color w:val="000000"/>
              </w:rPr>
            </w:pPr>
          </w:p>
        </w:tc>
        <w:tc>
          <w:tcPr>
            <w:tcW w:w="2514" w:type="dxa"/>
            <w:hideMark/>
          </w:tcPr>
          <w:p w:rsidR="00587606" w:rsidRPr="00880B8D" w:rsidRDefault="00587606" w:rsidP="00247F6E">
            <w:pPr>
              <w:pStyle w:val="Tekstpodstawowy3"/>
              <w:tabs>
                <w:tab w:val="left" w:pos="284"/>
              </w:tabs>
              <w:spacing w:line="360" w:lineRule="auto"/>
              <w:jc w:val="both"/>
              <w:rPr>
                <w:rFonts w:ascii="Times New Roman" w:hAnsi="Times New Roman"/>
                <w:color w:val="000000"/>
              </w:rPr>
            </w:pPr>
          </w:p>
        </w:tc>
      </w:tr>
      <w:tr w:rsidR="00587606" w:rsidRPr="00880B8D" w:rsidTr="00A65020">
        <w:tc>
          <w:tcPr>
            <w:tcW w:w="9426" w:type="dxa"/>
            <w:gridSpan w:val="5"/>
          </w:tcPr>
          <w:p w:rsidR="00587606" w:rsidRPr="00880B8D" w:rsidRDefault="00587606" w:rsidP="00A65020">
            <w:pPr>
              <w:pStyle w:val="Tekstpodstawowy3"/>
              <w:tabs>
                <w:tab w:val="left" w:pos="284"/>
              </w:tabs>
              <w:spacing w:line="360" w:lineRule="auto"/>
              <w:ind w:left="705" w:hanging="705"/>
              <w:jc w:val="both"/>
              <w:rPr>
                <w:rFonts w:ascii="Times New Roman" w:hAnsi="Times New Roman"/>
                <w:color w:val="000000"/>
              </w:rPr>
            </w:pPr>
            <w:r w:rsidRPr="00880B8D">
              <w:rPr>
                <w:rFonts w:ascii="Times New Roman" w:hAnsi="Times New Roman"/>
                <w:color w:val="000000"/>
              </w:rPr>
              <w:t>brutto słownie:</w:t>
            </w:r>
          </w:p>
        </w:tc>
      </w:tr>
      <w:tr w:rsidR="00395D39" w:rsidRPr="00880B8D" w:rsidTr="00247F6E">
        <w:trPr>
          <w:trHeight w:val="1011"/>
        </w:trPr>
        <w:tc>
          <w:tcPr>
            <w:tcW w:w="1384" w:type="dxa"/>
            <w:hideMark/>
          </w:tcPr>
          <w:p w:rsidR="00395D39" w:rsidRPr="00880B8D" w:rsidRDefault="00395D39" w:rsidP="00247F6E">
            <w:pPr>
              <w:pStyle w:val="Tekstpodstawowy3"/>
              <w:tabs>
                <w:tab w:val="left" w:pos="284"/>
              </w:tabs>
              <w:spacing w:line="360" w:lineRule="auto"/>
              <w:jc w:val="center"/>
              <w:rPr>
                <w:rFonts w:ascii="Times New Roman" w:hAnsi="Times New Roman"/>
                <w:b/>
                <w:color w:val="000000"/>
              </w:rPr>
            </w:pPr>
            <w:r w:rsidRPr="00880B8D">
              <w:rPr>
                <w:rFonts w:ascii="Times New Roman" w:hAnsi="Times New Roman"/>
                <w:b/>
                <w:color w:val="000000"/>
              </w:rPr>
              <w:t>4</w:t>
            </w:r>
          </w:p>
        </w:tc>
        <w:tc>
          <w:tcPr>
            <w:tcW w:w="1843" w:type="dxa"/>
            <w:hideMark/>
          </w:tcPr>
          <w:p w:rsidR="00395D39" w:rsidRPr="00880B8D" w:rsidRDefault="00395D39" w:rsidP="007C13CC">
            <w:pPr>
              <w:pStyle w:val="Tekstpodstawowy3"/>
              <w:tabs>
                <w:tab w:val="left" w:pos="284"/>
              </w:tabs>
              <w:spacing w:line="360" w:lineRule="auto"/>
              <w:rPr>
                <w:rFonts w:ascii="Times New Roman" w:hAnsi="Times New Roman"/>
                <w:color w:val="000000"/>
              </w:rPr>
            </w:pPr>
            <w:r w:rsidRPr="00880B8D">
              <w:rPr>
                <w:rFonts w:ascii="Times New Roman" w:hAnsi="Times New Roman"/>
                <w:color w:val="000000"/>
              </w:rPr>
              <w:t>Dostawa</w:t>
            </w:r>
            <w:r w:rsidR="007C13CC">
              <w:rPr>
                <w:rFonts w:ascii="Times New Roman" w:hAnsi="Times New Roman"/>
                <w:color w:val="000000"/>
              </w:rPr>
              <w:t xml:space="preserve"> mieszanki tłuczniowo-żwirowej </w:t>
            </w:r>
            <w:r w:rsidRPr="00880B8D">
              <w:rPr>
                <w:rFonts w:ascii="Times New Roman" w:hAnsi="Times New Roman"/>
                <w:color w:val="000000"/>
              </w:rPr>
              <w:t xml:space="preserve"> w ilości </w:t>
            </w:r>
            <w:r w:rsidR="007C13CC">
              <w:rPr>
                <w:rFonts w:ascii="Times New Roman" w:hAnsi="Times New Roman"/>
                <w:color w:val="000000"/>
              </w:rPr>
              <w:t>3</w:t>
            </w:r>
            <w:r w:rsidRPr="00880B8D">
              <w:rPr>
                <w:rFonts w:ascii="Times New Roman" w:hAnsi="Times New Roman"/>
                <w:color w:val="000000"/>
              </w:rPr>
              <w:t>000,0</w:t>
            </w:r>
            <w:r w:rsidR="007C13CC">
              <w:rPr>
                <w:rFonts w:ascii="Times New Roman" w:hAnsi="Times New Roman"/>
                <w:color w:val="000000"/>
              </w:rPr>
              <w:t>0</w:t>
            </w:r>
            <w:r w:rsidRPr="00880B8D">
              <w:rPr>
                <w:rFonts w:ascii="Times New Roman" w:hAnsi="Times New Roman"/>
                <w:color w:val="000000"/>
              </w:rPr>
              <w:t xml:space="preserve"> ton            </w:t>
            </w:r>
          </w:p>
        </w:tc>
        <w:tc>
          <w:tcPr>
            <w:tcW w:w="1984" w:type="dxa"/>
            <w:hideMark/>
          </w:tcPr>
          <w:p w:rsidR="00395D39" w:rsidRPr="00880B8D" w:rsidRDefault="00395D39" w:rsidP="00247F6E">
            <w:pPr>
              <w:pStyle w:val="Tekstpodstawowy3"/>
              <w:tabs>
                <w:tab w:val="left" w:pos="284"/>
              </w:tabs>
              <w:spacing w:line="360" w:lineRule="auto"/>
              <w:jc w:val="both"/>
              <w:rPr>
                <w:rFonts w:ascii="Times New Roman" w:hAnsi="Times New Roman"/>
                <w:color w:val="000000"/>
              </w:rPr>
            </w:pPr>
          </w:p>
        </w:tc>
        <w:tc>
          <w:tcPr>
            <w:tcW w:w="1701" w:type="dxa"/>
            <w:hideMark/>
          </w:tcPr>
          <w:p w:rsidR="00395D39" w:rsidRPr="00880B8D" w:rsidRDefault="00395D39" w:rsidP="00247F6E">
            <w:pPr>
              <w:pStyle w:val="Tekstpodstawowy3"/>
              <w:tabs>
                <w:tab w:val="left" w:pos="284"/>
              </w:tabs>
              <w:spacing w:line="360" w:lineRule="auto"/>
              <w:jc w:val="both"/>
              <w:rPr>
                <w:rFonts w:ascii="Times New Roman" w:hAnsi="Times New Roman"/>
                <w:color w:val="000000"/>
              </w:rPr>
            </w:pPr>
          </w:p>
        </w:tc>
        <w:tc>
          <w:tcPr>
            <w:tcW w:w="2514" w:type="dxa"/>
            <w:hideMark/>
          </w:tcPr>
          <w:p w:rsidR="00395D39" w:rsidRPr="00880B8D" w:rsidRDefault="00395D39" w:rsidP="00247F6E">
            <w:pPr>
              <w:pStyle w:val="Tekstpodstawowy3"/>
              <w:tabs>
                <w:tab w:val="left" w:pos="284"/>
              </w:tabs>
              <w:spacing w:line="360" w:lineRule="auto"/>
              <w:jc w:val="both"/>
              <w:rPr>
                <w:rFonts w:ascii="Times New Roman" w:hAnsi="Times New Roman"/>
                <w:color w:val="000000"/>
              </w:rPr>
            </w:pPr>
          </w:p>
        </w:tc>
      </w:tr>
      <w:tr w:rsidR="00395D39" w:rsidRPr="00880B8D" w:rsidTr="00A65020">
        <w:tc>
          <w:tcPr>
            <w:tcW w:w="9426" w:type="dxa"/>
            <w:gridSpan w:val="5"/>
          </w:tcPr>
          <w:p w:rsidR="00395D39" w:rsidRPr="00880B8D" w:rsidRDefault="00395D39" w:rsidP="00A65020">
            <w:pPr>
              <w:pStyle w:val="Tekstpodstawowy3"/>
              <w:tabs>
                <w:tab w:val="left" w:pos="284"/>
              </w:tabs>
              <w:spacing w:line="360" w:lineRule="auto"/>
              <w:ind w:left="705" w:hanging="705"/>
              <w:jc w:val="both"/>
              <w:rPr>
                <w:rFonts w:ascii="Times New Roman" w:hAnsi="Times New Roman"/>
                <w:color w:val="000000"/>
              </w:rPr>
            </w:pPr>
            <w:r w:rsidRPr="00880B8D">
              <w:rPr>
                <w:rFonts w:ascii="Times New Roman" w:hAnsi="Times New Roman"/>
                <w:color w:val="000000"/>
              </w:rPr>
              <w:lastRenderedPageBreak/>
              <w:t>brutto słownie:</w:t>
            </w:r>
          </w:p>
        </w:tc>
      </w:tr>
      <w:tr w:rsidR="002F662E" w:rsidRPr="00880B8D" w:rsidTr="00A65020">
        <w:tc>
          <w:tcPr>
            <w:tcW w:w="9426" w:type="dxa"/>
            <w:gridSpan w:val="5"/>
          </w:tcPr>
          <w:p w:rsidR="002F662E" w:rsidRPr="00880B8D" w:rsidRDefault="008F1AD3" w:rsidP="00CB2672">
            <w:pPr>
              <w:pStyle w:val="Tekstpodstawowy3"/>
              <w:tabs>
                <w:tab w:val="left" w:pos="284"/>
              </w:tabs>
              <w:spacing w:line="360" w:lineRule="auto"/>
              <w:ind w:left="705" w:hanging="705"/>
              <w:jc w:val="both"/>
              <w:rPr>
                <w:rFonts w:ascii="Times New Roman" w:hAnsi="Times New Roman"/>
                <w:color w:val="000000"/>
              </w:rPr>
            </w:pPr>
            <w:r>
              <w:rPr>
                <w:rFonts w:ascii="Times New Roman" w:hAnsi="Times New Roman"/>
                <w:color w:val="000000"/>
              </w:rPr>
              <w:t>Razem</w:t>
            </w:r>
            <w:r w:rsidR="00CB2672">
              <w:rPr>
                <w:rFonts w:ascii="Times New Roman" w:hAnsi="Times New Roman"/>
                <w:color w:val="000000"/>
              </w:rPr>
              <w:t xml:space="preserve"> ( </w:t>
            </w:r>
            <w:r>
              <w:rPr>
                <w:rFonts w:ascii="Times New Roman" w:hAnsi="Times New Roman"/>
                <w:color w:val="000000"/>
              </w:rPr>
              <w:t xml:space="preserve"> </w:t>
            </w:r>
            <w:r w:rsidR="00CB2672">
              <w:rPr>
                <w:rFonts w:ascii="Times New Roman" w:hAnsi="Times New Roman"/>
                <w:color w:val="000000"/>
              </w:rPr>
              <w:t xml:space="preserve">1+2+3+4 )   </w:t>
            </w:r>
            <w:r>
              <w:rPr>
                <w:rFonts w:ascii="Times New Roman" w:hAnsi="Times New Roman"/>
                <w:color w:val="000000"/>
              </w:rPr>
              <w:t xml:space="preserve">brutto słownie : </w:t>
            </w:r>
          </w:p>
        </w:tc>
      </w:tr>
    </w:tbl>
    <w:p w:rsidR="00587606" w:rsidRPr="00690A86" w:rsidRDefault="00587606" w:rsidP="00587606">
      <w:pPr>
        <w:pStyle w:val="Tekstpodstawowy3"/>
        <w:spacing w:line="360" w:lineRule="auto"/>
        <w:rPr>
          <w:rFonts w:ascii="Times New Roman" w:hAnsi="Times New Roman"/>
          <w:color w:val="000000"/>
          <w:sz w:val="20"/>
          <w:szCs w:val="20"/>
        </w:rPr>
      </w:pPr>
    </w:p>
    <w:p w:rsidR="00587606" w:rsidRPr="00690A86" w:rsidRDefault="00587606" w:rsidP="00587606">
      <w:pPr>
        <w:pStyle w:val="Tekstpodstawowy3"/>
        <w:numPr>
          <w:ilvl w:val="0"/>
          <w:numId w:val="30"/>
        </w:numPr>
        <w:tabs>
          <w:tab w:val="left" w:pos="284"/>
        </w:tabs>
        <w:spacing w:after="0"/>
        <w:jc w:val="both"/>
        <w:rPr>
          <w:rFonts w:ascii="Times New Roman" w:hAnsi="Times New Roman"/>
          <w:color w:val="000000"/>
          <w:sz w:val="20"/>
          <w:szCs w:val="20"/>
        </w:rPr>
      </w:pPr>
      <w:r w:rsidRPr="00690A86">
        <w:rPr>
          <w:rFonts w:ascii="Times New Roman" w:hAnsi="Times New Roman"/>
          <w:color w:val="000000"/>
          <w:sz w:val="20"/>
          <w:szCs w:val="20"/>
        </w:rPr>
        <w:t xml:space="preserve">Oświadczamy, że oferowana przez nas dostawa odpowiada wymaganiom określonym przez Zamawiającego. </w:t>
      </w:r>
    </w:p>
    <w:p w:rsidR="00587606" w:rsidRPr="00690A86" w:rsidRDefault="00587606" w:rsidP="00690A86">
      <w:pPr>
        <w:pStyle w:val="Tekstpodstawowy3"/>
        <w:numPr>
          <w:ilvl w:val="0"/>
          <w:numId w:val="30"/>
        </w:numPr>
        <w:tabs>
          <w:tab w:val="left" w:pos="284"/>
        </w:tabs>
        <w:spacing w:after="0"/>
        <w:rPr>
          <w:rFonts w:ascii="Times New Roman" w:hAnsi="Times New Roman"/>
          <w:color w:val="000000"/>
          <w:sz w:val="20"/>
          <w:szCs w:val="20"/>
        </w:rPr>
      </w:pPr>
      <w:r w:rsidRPr="00690A86">
        <w:rPr>
          <w:rFonts w:ascii="Times New Roman" w:hAnsi="Times New Roman"/>
          <w:color w:val="000000"/>
          <w:sz w:val="20"/>
          <w:szCs w:val="20"/>
        </w:rPr>
        <w:t xml:space="preserve">W przypadku wybrania naszej oferty jako najkorzystniejszej zobowiązujemy się do wniesienia, na warunkach przewidzianych w specyfikacji, zabezpieczenia należytego wykonania umowy w wysokości .........................zł (słownie :......................................................................), stanowiącej </w:t>
      </w:r>
      <w:r w:rsidR="00DE3C7E">
        <w:rPr>
          <w:rFonts w:ascii="Times New Roman" w:hAnsi="Times New Roman"/>
          <w:color w:val="000000"/>
          <w:sz w:val="20"/>
          <w:szCs w:val="20"/>
        </w:rPr>
        <w:t>5</w:t>
      </w:r>
      <w:r w:rsidRPr="00690A86">
        <w:rPr>
          <w:rFonts w:ascii="Times New Roman" w:hAnsi="Times New Roman"/>
          <w:color w:val="000000"/>
          <w:sz w:val="20"/>
          <w:szCs w:val="20"/>
        </w:rPr>
        <w:t>% ceny brutto naszej oferty;</w:t>
      </w:r>
    </w:p>
    <w:p w:rsidR="00587606" w:rsidRPr="00690A86" w:rsidRDefault="00587606" w:rsidP="00587606">
      <w:pPr>
        <w:numPr>
          <w:ilvl w:val="0"/>
          <w:numId w:val="30"/>
        </w:numPr>
        <w:spacing w:after="0" w:line="240" w:lineRule="auto"/>
        <w:rPr>
          <w:rFonts w:ascii="Times New Roman" w:hAnsi="Times New Roman"/>
          <w:sz w:val="20"/>
          <w:szCs w:val="20"/>
        </w:rPr>
      </w:pPr>
      <w:r w:rsidRPr="00690A86">
        <w:rPr>
          <w:rFonts w:ascii="Times New Roman" w:hAnsi="Times New Roman"/>
          <w:sz w:val="20"/>
          <w:szCs w:val="20"/>
        </w:rPr>
        <w:t>Oświadczamy ,że nasza oferta odpowiada warunkom zamówienia GK.271.1.201</w:t>
      </w:r>
      <w:r w:rsidR="00690A86" w:rsidRPr="00690A86">
        <w:rPr>
          <w:rFonts w:ascii="Times New Roman" w:hAnsi="Times New Roman"/>
          <w:sz w:val="20"/>
          <w:szCs w:val="20"/>
        </w:rPr>
        <w:t>8</w:t>
      </w:r>
      <w:r w:rsidR="00393931">
        <w:rPr>
          <w:rFonts w:ascii="Times New Roman" w:hAnsi="Times New Roman"/>
          <w:sz w:val="20"/>
          <w:szCs w:val="20"/>
        </w:rPr>
        <w:t>.MW.</w:t>
      </w:r>
      <w:r w:rsidRPr="00690A86">
        <w:rPr>
          <w:rFonts w:ascii="Times New Roman" w:hAnsi="Times New Roman"/>
          <w:sz w:val="20"/>
          <w:szCs w:val="20"/>
        </w:rPr>
        <w:t xml:space="preserve"> i jest ważna przez okres związania ofertą określony przez Zamawiającego . </w:t>
      </w:r>
    </w:p>
    <w:p w:rsidR="00587606" w:rsidRPr="00690A86" w:rsidRDefault="00587606" w:rsidP="00587606">
      <w:pPr>
        <w:numPr>
          <w:ilvl w:val="0"/>
          <w:numId w:val="30"/>
        </w:numPr>
        <w:spacing w:after="0" w:line="240" w:lineRule="auto"/>
        <w:rPr>
          <w:rFonts w:ascii="Times New Roman" w:hAnsi="Times New Roman"/>
          <w:sz w:val="20"/>
          <w:szCs w:val="20"/>
        </w:rPr>
      </w:pPr>
      <w:r w:rsidRPr="00690A86">
        <w:rPr>
          <w:rFonts w:ascii="Times New Roman" w:hAnsi="Times New Roman"/>
          <w:sz w:val="20"/>
          <w:szCs w:val="20"/>
        </w:rPr>
        <w:t>Oświadczamy, że zapoznaliśmy się z projektem umowy i zobowiązujemy się, w przypadku wyboru naszej oferty, do zawarcia umowy na zasadach określonych we wzorze umowy, zgodnie z niniejszą specyfikacją istotnych warunków zamówienia, w miejscu i terminie wyznaczonym przez Zamawiającego.</w:t>
      </w:r>
    </w:p>
    <w:p w:rsidR="00587606" w:rsidRPr="00690A86" w:rsidRDefault="00587606" w:rsidP="00587606">
      <w:pPr>
        <w:numPr>
          <w:ilvl w:val="0"/>
          <w:numId w:val="30"/>
        </w:numPr>
        <w:spacing w:after="0" w:line="240" w:lineRule="auto"/>
        <w:rPr>
          <w:rFonts w:ascii="Times New Roman" w:hAnsi="Times New Roman"/>
          <w:sz w:val="20"/>
          <w:szCs w:val="20"/>
        </w:rPr>
      </w:pPr>
      <w:r w:rsidRPr="00690A86">
        <w:rPr>
          <w:rFonts w:ascii="Times New Roman" w:hAnsi="Times New Roman"/>
          <w:sz w:val="20"/>
          <w:szCs w:val="20"/>
        </w:rPr>
        <w:t>Oświadczamy, że zamierzamy powierzyć Podwykonawcom następującą część zamówienia………………………………………………………………………………………………………………………………………………………………………………………………………………………………………………………………………………….</w:t>
      </w:r>
    </w:p>
    <w:p w:rsidR="0064733C" w:rsidRPr="00C029F0" w:rsidRDefault="0064733C" w:rsidP="00AA0B9F">
      <w:pPr>
        <w:pStyle w:val="Tekstpodstawowy32"/>
        <w:numPr>
          <w:ilvl w:val="0"/>
          <w:numId w:val="30"/>
        </w:numPr>
        <w:spacing w:line="100" w:lineRule="atLeast"/>
        <w:jc w:val="both"/>
        <w:rPr>
          <w:rStyle w:val="txt-new"/>
          <w:sz w:val="20"/>
        </w:rPr>
      </w:pPr>
      <w:r w:rsidRPr="00C029F0">
        <w:rPr>
          <w:rStyle w:val="txt-new"/>
          <w:sz w:val="20"/>
        </w:rPr>
        <w:t xml:space="preserve">Oświadczam/my, że wybór niniejszej oferty  </w:t>
      </w:r>
      <w:r w:rsidRPr="00C029F0">
        <w:rPr>
          <w:rStyle w:val="txt-new"/>
          <w:i/>
          <w:sz w:val="20"/>
        </w:rPr>
        <w:t xml:space="preserve">(* </w:t>
      </w:r>
      <w:r w:rsidRPr="00C029F0">
        <w:rPr>
          <w:rStyle w:val="txt-new"/>
          <w:b/>
          <w:i/>
          <w:sz w:val="20"/>
        </w:rPr>
        <w:t>niewłaściwe skreślić</w:t>
      </w:r>
      <w:r w:rsidRPr="00C029F0">
        <w:rPr>
          <w:rStyle w:val="txt-new"/>
          <w:i/>
          <w:sz w:val="20"/>
        </w:rPr>
        <w:t>)</w:t>
      </w:r>
      <w:r w:rsidRPr="00C029F0">
        <w:rPr>
          <w:rStyle w:val="txt-new"/>
          <w:sz w:val="20"/>
        </w:rPr>
        <w:t>:</w:t>
      </w:r>
    </w:p>
    <w:p w:rsidR="0064733C" w:rsidRPr="00C029F0" w:rsidRDefault="0064733C" w:rsidP="0064733C">
      <w:pPr>
        <w:ind w:left="360"/>
        <w:jc w:val="both"/>
        <w:rPr>
          <w:rStyle w:val="txt-new"/>
          <w:rFonts w:ascii="Times New Roman" w:hAnsi="Times New Roman"/>
          <w:sz w:val="20"/>
          <w:szCs w:val="20"/>
        </w:rPr>
      </w:pPr>
      <w:r w:rsidRPr="00C029F0">
        <w:rPr>
          <w:rStyle w:val="txt-new"/>
          <w:rFonts w:ascii="Times New Roman" w:hAnsi="Times New Roman"/>
          <w:sz w:val="20"/>
          <w:szCs w:val="20"/>
        </w:rPr>
        <w:t>nie będzie prowadzić do powstania u Zamawiającego obowiązku podatkowego;</w:t>
      </w:r>
      <w:r w:rsidRPr="00C029F0">
        <w:rPr>
          <w:rStyle w:val="txt-new"/>
          <w:rFonts w:ascii="Times New Roman" w:hAnsi="Times New Roman"/>
          <w:b/>
          <w:sz w:val="20"/>
          <w:szCs w:val="20"/>
        </w:rPr>
        <w:t>*</w:t>
      </w:r>
      <w:r w:rsidRPr="00C029F0">
        <w:rPr>
          <w:rStyle w:val="txt-new"/>
          <w:rFonts w:ascii="Times New Roman" w:hAnsi="Times New Roman"/>
          <w:sz w:val="20"/>
          <w:szCs w:val="20"/>
        </w:rPr>
        <w:t xml:space="preserve"> będzie prowadzić do powstania u Zamawiającego obowiązku podatkowego w następującym zakresie:</w:t>
      </w:r>
      <w:r w:rsidRPr="00C029F0">
        <w:rPr>
          <w:rStyle w:val="txt-new"/>
          <w:rFonts w:ascii="Times New Roman" w:hAnsi="Times New Roman"/>
          <w:b/>
          <w:sz w:val="20"/>
          <w:szCs w:val="20"/>
        </w:rPr>
        <w:t>*</w:t>
      </w:r>
    </w:p>
    <w:tbl>
      <w:tblPr>
        <w:tblW w:w="92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7059"/>
        <w:gridCol w:w="1629"/>
      </w:tblGrid>
      <w:tr w:rsidR="0064733C" w:rsidRPr="00C029F0" w:rsidTr="006F6933">
        <w:trPr>
          <w:trHeight w:val="567"/>
        </w:trPr>
        <w:tc>
          <w:tcPr>
            <w:tcW w:w="543" w:type="dxa"/>
            <w:vAlign w:val="center"/>
          </w:tcPr>
          <w:p w:rsidR="0064733C" w:rsidRPr="00C029F0" w:rsidRDefault="0064733C" w:rsidP="006F6933">
            <w:pPr>
              <w:ind w:right="-108"/>
              <w:jc w:val="both"/>
              <w:rPr>
                <w:rStyle w:val="txt-new"/>
                <w:rFonts w:ascii="Times New Roman" w:hAnsi="Times New Roman"/>
                <w:b/>
                <w:sz w:val="20"/>
                <w:szCs w:val="20"/>
              </w:rPr>
            </w:pPr>
            <w:r w:rsidRPr="00C029F0">
              <w:rPr>
                <w:rStyle w:val="txt-new"/>
                <w:rFonts w:ascii="Times New Roman" w:hAnsi="Times New Roman"/>
                <w:b/>
                <w:sz w:val="20"/>
                <w:szCs w:val="20"/>
              </w:rPr>
              <w:t>l.p.</w:t>
            </w:r>
          </w:p>
        </w:tc>
        <w:tc>
          <w:tcPr>
            <w:tcW w:w="7059" w:type="dxa"/>
            <w:tcMar>
              <w:left w:w="28" w:type="dxa"/>
              <w:right w:w="28" w:type="dxa"/>
            </w:tcMar>
            <w:vAlign w:val="center"/>
          </w:tcPr>
          <w:p w:rsidR="0064733C" w:rsidRPr="00C029F0" w:rsidRDefault="0064733C" w:rsidP="006F6933">
            <w:pPr>
              <w:spacing w:line="216" w:lineRule="auto"/>
              <w:ind w:left="-10"/>
              <w:jc w:val="center"/>
              <w:rPr>
                <w:rStyle w:val="txt-new"/>
                <w:rFonts w:ascii="Times New Roman" w:hAnsi="Times New Roman"/>
                <w:b/>
                <w:sz w:val="20"/>
                <w:szCs w:val="20"/>
              </w:rPr>
            </w:pPr>
            <w:r w:rsidRPr="00C029F0">
              <w:rPr>
                <w:rStyle w:val="txt-new"/>
                <w:rFonts w:ascii="Times New Roman" w:hAnsi="Times New Roman"/>
                <w:b/>
                <w:sz w:val="20"/>
                <w:szCs w:val="20"/>
              </w:rPr>
              <w:t xml:space="preserve">Nazwa </w:t>
            </w:r>
            <w:r w:rsidRPr="00C029F0">
              <w:rPr>
                <w:rStyle w:val="txt-new"/>
                <w:rFonts w:ascii="Times New Roman" w:hAnsi="Times New Roman"/>
                <w:b/>
                <w:i/>
                <w:sz w:val="20"/>
                <w:szCs w:val="20"/>
              </w:rPr>
              <w:t>(rodzaj)</w:t>
            </w:r>
            <w:r w:rsidRPr="00C029F0">
              <w:rPr>
                <w:rStyle w:val="txt-new"/>
                <w:rFonts w:ascii="Times New Roman" w:hAnsi="Times New Roman"/>
                <w:b/>
                <w:sz w:val="20"/>
                <w:szCs w:val="20"/>
              </w:rPr>
              <w:t xml:space="preserve"> towaru lub usługi, których dostawa lub świadczenie będzie prowadzić do powstania u Zamawiającego obowiązku podatkowego</w:t>
            </w:r>
          </w:p>
        </w:tc>
        <w:tc>
          <w:tcPr>
            <w:tcW w:w="1629" w:type="dxa"/>
            <w:tcMar>
              <w:left w:w="28" w:type="dxa"/>
              <w:right w:w="28" w:type="dxa"/>
            </w:tcMar>
            <w:vAlign w:val="center"/>
          </w:tcPr>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 xml:space="preserve">Wartość bez </w:t>
            </w:r>
          </w:p>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kwoty podatku</w:t>
            </w:r>
          </w:p>
        </w:tc>
      </w:tr>
      <w:tr w:rsidR="0064733C" w:rsidRPr="00C029F0" w:rsidTr="006F6933">
        <w:trPr>
          <w:trHeight w:val="308"/>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6F6933">
        <w:trPr>
          <w:trHeight w:val="30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6F6933">
        <w:trPr>
          <w:trHeight w:val="30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6F6933">
        <w:trPr>
          <w:trHeight w:val="30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bl>
    <w:p w:rsidR="0064733C" w:rsidRPr="00C029F0" w:rsidRDefault="0064733C" w:rsidP="0064733C">
      <w:pPr>
        <w:shd w:val="clear" w:color="auto" w:fill="F3F3F3"/>
        <w:spacing w:before="40"/>
        <w:ind w:left="360"/>
        <w:jc w:val="both"/>
        <w:rPr>
          <w:rFonts w:ascii="Times New Roman" w:hAnsi="Times New Roman"/>
          <w:i/>
          <w:sz w:val="20"/>
          <w:szCs w:val="20"/>
          <w:shd w:val="clear" w:color="auto" w:fill="F3F3F3"/>
        </w:rPr>
      </w:pPr>
      <w:r w:rsidRPr="00C029F0">
        <w:rPr>
          <w:rFonts w:ascii="Times New Roman" w:hAnsi="Times New Roman"/>
          <w:i/>
          <w:sz w:val="20"/>
          <w:szCs w:val="20"/>
          <w:shd w:val="clear" w:color="auto" w:fill="F3F3F3"/>
        </w:rPr>
        <w:t xml:space="preserve">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81C2B" w:rsidRPr="00AA0B9F" w:rsidRDefault="00681C2B" w:rsidP="00AA0B9F">
      <w:pPr>
        <w:pStyle w:val="Akapitzlist"/>
        <w:numPr>
          <w:ilvl w:val="0"/>
          <w:numId w:val="30"/>
        </w:numPr>
        <w:suppressAutoHyphens/>
        <w:rPr>
          <w:rFonts w:ascii="Times New Roman" w:hAnsi="Times New Roman"/>
          <w:b/>
          <w:sz w:val="20"/>
          <w:szCs w:val="20"/>
        </w:rPr>
      </w:pPr>
      <w:r w:rsidRPr="00AA0B9F">
        <w:rPr>
          <w:rFonts w:ascii="Times New Roman" w:hAnsi="Times New Roman"/>
          <w:b/>
          <w:sz w:val="20"/>
          <w:szCs w:val="20"/>
        </w:rPr>
        <w:t xml:space="preserve">Deklarujemy </w:t>
      </w:r>
      <w:r w:rsidR="00192C0E">
        <w:rPr>
          <w:rFonts w:ascii="Times New Roman" w:hAnsi="Times New Roman"/>
          <w:b/>
          <w:sz w:val="20"/>
          <w:szCs w:val="20"/>
        </w:rPr>
        <w:t xml:space="preserve"> dostawę partii </w:t>
      </w:r>
      <w:r w:rsidR="00601CAB">
        <w:rPr>
          <w:rFonts w:ascii="Times New Roman" w:hAnsi="Times New Roman"/>
          <w:b/>
          <w:sz w:val="20"/>
          <w:szCs w:val="20"/>
        </w:rPr>
        <w:t>materiału</w:t>
      </w:r>
      <w:r w:rsidR="00192C0E">
        <w:rPr>
          <w:rFonts w:ascii="Times New Roman" w:hAnsi="Times New Roman"/>
          <w:b/>
          <w:sz w:val="20"/>
          <w:szCs w:val="20"/>
        </w:rPr>
        <w:t xml:space="preserve"> do </w:t>
      </w:r>
      <w:r w:rsidR="003076B3">
        <w:rPr>
          <w:rFonts w:ascii="Times New Roman" w:hAnsi="Times New Roman"/>
          <w:b/>
          <w:sz w:val="20"/>
          <w:szCs w:val="20"/>
        </w:rPr>
        <w:t>40</w:t>
      </w:r>
      <w:r w:rsidR="00192C0E">
        <w:rPr>
          <w:rFonts w:ascii="Times New Roman" w:hAnsi="Times New Roman"/>
          <w:b/>
          <w:sz w:val="20"/>
          <w:szCs w:val="20"/>
        </w:rPr>
        <w:t xml:space="preserve"> ton w t</w:t>
      </w:r>
      <w:r w:rsidRPr="00AA0B9F">
        <w:rPr>
          <w:rFonts w:ascii="Times New Roman" w:hAnsi="Times New Roman"/>
          <w:b/>
          <w:sz w:val="20"/>
          <w:szCs w:val="20"/>
        </w:rPr>
        <w:t xml:space="preserve">erminie </w:t>
      </w:r>
      <w:r w:rsidR="00534B92" w:rsidRPr="00AA0B9F">
        <w:rPr>
          <w:rFonts w:ascii="Times New Roman" w:hAnsi="Times New Roman"/>
          <w:b/>
          <w:sz w:val="20"/>
          <w:szCs w:val="20"/>
        </w:rPr>
        <w:t xml:space="preserve"> </w:t>
      </w:r>
      <w:r w:rsidR="004D17C8" w:rsidRPr="00AA0B9F">
        <w:rPr>
          <w:rFonts w:ascii="Times New Roman" w:hAnsi="Times New Roman"/>
          <w:b/>
          <w:sz w:val="20"/>
          <w:szCs w:val="20"/>
        </w:rPr>
        <w:t>:</w:t>
      </w:r>
      <w:r w:rsidR="00534B92" w:rsidRPr="00AA0B9F">
        <w:rPr>
          <w:rFonts w:ascii="Times New Roman" w:hAnsi="Times New Roman"/>
          <w:b/>
          <w:sz w:val="20"/>
          <w:szCs w:val="20"/>
        </w:rPr>
        <w:t xml:space="preserve">                                                                 </w:t>
      </w:r>
      <w:r w:rsidR="00C029F0" w:rsidRPr="00AA0B9F">
        <w:rPr>
          <w:rFonts w:ascii="Times New Roman" w:hAnsi="Times New Roman"/>
          <w:b/>
          <w:sz w:val="20"/>
          <w:szCs w:val="20"/>
        </w:rPr>
        <w:t xml:space="preserve">                        </w:t>
      </w:r>
      <w:r w:rsidR="00534B92" w:rsidRPr="00AA0B9F">
        <w:rPr>
          <w:rFonts w:ascii="Times New Roman" w:hAnsi="Times New Roman"/>
          <w:b/>
          <w:sz w:val="20"/>
          <w:szCs w:val="20"/>
        </w:rPr>
        <w:t xml:space="preserve"> </w:t>
      </w:r>
      <w:r w:rsidRPr="00AA0B9F">
        <w:rPr>
          <w:rFonts w:ascii="Times New Roman" w:hAnsi="Times New Roman"/>
          <w:b/>
          <w:sz w:val="20"/>
          <w:szCs w:val="20"/>
        </w:rPr>
        <w:t>………godzin od momentu zgłoszenia przez  Zamawiającego</w:t>
      </w:r>
      <w:r w:rsidR="00AA0B9F">
        <w:rPr>
          <w:rFonts w:ascii="Times New Roman" w:hAnsi="Times New Roman"/>
          <w:b/>
          <w:sz w:val="20"/>
          <w:szCs w:val="20"/>
        </w:rPr>
        <w:t>.</w:t>
      </w:r>
      <w:r w:rsidR="004D17C8" w:rsidRPr="00AA0B9F">
        <w:rPr>
          <w:rFonts w:ascii="Times New Roman" w:hAnsi="Times New Roman"/>
          <w:b/>
          <w:sz w:val="20"/>
          <w:szCs w:val="20"/>
        </w:rPr>
        <w:t xml:space="preserve">      </w:t>
      </w:r>
      <w:r w:rsidR="00C029F0" w:rsidRPr="00AA0B9F">
        <w:rPr>
          <w:rFonts w:ascii="Times New Roman" w:hAnsi="Times New Roman"/>
          <w:b/>
          <w:sz w:val="20"/>
          <w:szCs w:val="20"/>
        </w:rPr>
        <w:t xml:space="preserve">                         </w:t>
      </w:r>
      <w:r w:rsidR="004D17C8" w:rsidRPr="00AA0B9F">
        <w:rPr>
          <w:rFonts w:ascii="Times New Roman" w:hAnsi="Times New Roman"/>
          <w:b/>
          <w:sz w:val="20"/>
          <w:szCs w:val="20"/>
        </w:rPr>
        <w:t xml:space="preserve">     </w:t>
      </w:r>
    </w:p>
    <w:p w:rsidR="0064733C" w:rsidRPr="00C029F0" w:rsidRDefault="0064733C" w:rsidP="00AA0B9F">
      <w:pPr>
        <w:pStyle w:val="Tekstpodstawowy3"/>
        <w:numPr>
          <w:ilvl w:val="0"/>
          <w:numId w:val="3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Oświadczamy, że wszystkie strony naszej oferty są w kolejności ponumerowane i cała oferta składa się z ………….......... stron.</w:t>
      </w:r>
    </w:p>
    <w:p w:rsidR="00B86FA8" w:rsidRPr="00C029F0" w:rsidRDefault="00B86FA8" w:rsidP="00C53A47">
      <w:pPr>
        <w:pStyle w:val="Tekstpodstawowy35"/>
        <w:numPr>
          <w:ilvl w:val="0"/>
          <w:numId w:val="18"/>
        </w:numPr>
        <w:tabs>
          <w:tab w:val="left" w:pos="284"/>
        </w:tabs>
        <w:jc w:val="both"/>
        <w:rPr>
          <w:i/>
          <w:sz w:val="20"/>
        </w:rPr>
      </w:pPr>
      <w:r w:rsidRPr="00C029F0">
        <w:rPr>
          <w:sz w:val="20"/>
        </w:rPr>
        <w:t>Załącznikami do niniejszej oferty są:</w:t>
      </w:r>
    </w:p>
    <w:p w:rsidR="00B86FA8" w:rsidRPr="00C029F0" w:rsidRDefault="00B86FA8" w:rsidP="00B86FA8">
      <w:pPr>
        <w:pStyle w:val="Tekstpodstawowy35"/>
        <w:tabs>
          <w:tab w:val="left" w:pos="284"/>
        </w:tabs>
        <w:ind w:left="360"/>
        <w:jc w:val="both"/>
        <w:rPr>
          <w:i/>
          <w:sz w:val="20"/>
        </w:rPr>
      </w:pP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Wypełniony załącznik nr 2 do SIWZ,  </w:t>
      </w: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Inne dokumenty np. </w:t>
      </w:r>
      <w:r w:rsidRPr="00C029F0">
        <w:rPr>
          <w:rFonts w:ascii="Times New Roman" w:hAnsi="Times New Roman"/>
          <w:i/>
          <w:color w:val="000000"/>
          <w:sz w:val="20"/>
          <w:szCs w:val="20"/>
        </w:rPr>
        <w:t>upoważnienie, pełnomocnictwa w przypadku ofert składanych wspólnie</w:t>
      </w:r>
      <w:r w:rsidRPr="00C029F0">
        <w:rPr>
          <w:rFonts w:ascii="Times New Roman" w:hAnsi="Times New Roman"/>
          <w:color w:val="000000"/>
          <w:sz w:val="20"/>
          <w:szCs w:val="20"/>
        </w:rPr>
        <w:t>…………………………………………….</w:t>
      </w: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B86FA8" w:rsidRPr="00C029F0" w:rsidRDefault="00B86FA8" w:rsidP="00C53A47">
      <w:pPr>
        <w:numPr>
          <w:ilvl w:val="0"/>
          <w:numId w:val="19"/>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B86FA8" w:rsidRPr="00C029F0" w:rsidRDefault="00B86FA8" w:rsidP="00B86FA8">
      <w:pPr>
        <w:spacing w:after="0" w:line="240" w:lineRule="auto"/>
        <w:ind w:firstLine="142"/>
        <w:rPr>
          <w:rFonts w:ascii="Times New Roman" w:hAnsi="Times New Roman"/>
          <w:b/>
          <w:color w:val="000000"/>
          <w:sz w:val="20"/>
          <w:szCs w:val="20"/>
        </w:rPr>
      </w:pPr>
    </w:p>
    <w:p w:rsidR="00B86FA8" w:rsidRPr="00C029F0" w:rsidRDefault="00B86FA8" w:rsidP="00B86FA8">
      <w:pPr>
        <w:spacing w:after="0" w:line="240" w:lineRule="auto"/>
        <w:ind w:left="360"/>
        <w:rPr>
          <w:rFonts w:ascii="Times New Roman" w:hAnsi="Times New Roman"/>
          <w:b/>
          <w:color w:val="000000"/>
          <w:sz w:val="20"/>
          <w:szCs w:val="20"/>
        </w:rPr>
      </w:pPr>
    </w:p>
    <w:p w:rsidR="00A26DCB" w:rsidRDefault="00A26DCB" w:rsidP="00B86FA8">
      <w:pPr>
        <w:spacing w:after="0" w:line="240" w:lineRule="auto"/>
        <w:ind w:left="360"/>
        <w:rPr>
          <w:rFonts w:ascii="Times New Roman" w:hAnsi="Times New Roman"/>
          <w:b/>
          <w:color w:val="000000"/>
          <w:sz w:val="20"/>
          <w:szCs w:val="20"/>
        </w:rPr>
      </w:pPr>
    </w:p>
    <w:p w:rsidR="00A26DCB" w:rsidRDefault="00A26DCB" w:rsidP="00B86FA8">
      <w:pPr>
        <w:spacing w:after="0" w:line="240" w:lineRule="auto"/>
        <w:ind w:left="360"/>
        <w:rPr>
          <w:rFonts w:ascii="Times New Roman" w:hAnsi="Times New Roman"/>
          <w:b/>
          <w:color w:val="000000"/>
          <w:sz w:val="20"/>
          <w:szCs w:val="20"/>
        </w:rPr>
      </w:pP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b/>
          <w:color w:val="000000"/>
          <w:sz w:val="20"/>
          <w:szCs w:val="20"/>
        </w:rPr>
        <w:t>Zastrzeżenie oferenta</w:t>
      </w: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color w:val="000000"/>
          <w:sz w:val="20"/>
          <w:szCs w:val="20"/>
        </w:rPr>
        <w:t>Niżej wymienione dokumenty składające się na ofertę nie mogą być ogólnie udostępnione: ………………………………….……………………………………………</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C53A47">
      <w:pPr>
        <w:pStyle w:val="Tekstpodstawowy3"/>
        <w:numPr>
          <w:ilvl w:val="0"/>
          <w:numId w:val="20"/>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B86FA8">
      <w:pPr>
        <w:pStyle w:val="Tekstpodstawowy3"/>
        <w:spacing w:after="0" w:line="240" w:lineRule="auto"/>
        <w:jc w:val="both"/>
        <w:rPr>
          <w:rFonts w:ascii="Times New Roman" w:hAnsi="Times New Roman"/>
          <w:sz w:val="20"/>
          <w:szCs w:val="20"/>
        </w:rPr>
      </w:pPr>
    </w:p>
    <w:p w:rsidR="00B86FA8" w:rsidRPr="00C029F0" w:rsidRDefault="00B86FA8" w:rsidP="00B86FA8">
      <w:pPr>
        <w:pStyle w:val="Tekstpodstawowy3"/>
        <w:spacing w:after="0" w:line="240" w:lineRule="auto"/>
        <w:jc w:val="both"/>
        <w:rPr>
          <w:rFonts w:ascii="Times New Roman" w:hAnsi="Times New Roman"/>
          <w:sz w:val="20"/>
          <w:szCs w:val="20"/>
        </w:rPr>
      </w:pPr>
    </w:p>
    <w:p w:rsidR="00B86FA8" w:rsidRPr="00C029F0" w:rsidRDefault="00B86FA8" w:rsidP="00B86FA8">
      <w:pPr>
        <w:pStyle w:val="Tekstpodstawowy3"/>
        <w:spacing w:after="0" w:line="240" w:lineRule="auto"/>
        <w:jc w:val="both"/>
        <w:rPr>
          <w:rFonts w:ascii="Times New Roman" w:hAnsi="Times New Roman"/>
          <w:sz w:val="20"/>
          <w:szCs w:val="20"/>
        </w:rPr>
      </w:pPr>
    </w:p>
    <w:p w:rsidR="00B86FA8" w:rsidRPr="00C029F0" w:rsidRDefault="00B86FA8" w:rsidP="00B86FA8">
      <w:pPr>
        <w:pStyle w:val="Tekstpodstawowy34"/>
        <w:ind w:left="1068"/>
        <w:jc w:val="both"/>
        <w:rPr>
          <w:i/>
          <w:color w:val="000000"/>
          <w:sz w:val="20"/>
        </w:rPr>
      </w:pPr>
    </w:p>
    <w:p w:rsidR="00B86FA8" w:rsidRPr="00C029F0" w:rsidRDefault="00B86FA8" w:rsidP="00B86FA8">
      <w:pPr>
        <w:pStyle w:val="Tekstpodstawowy34"/>
        <w:rPr>
          <w:i/>
          <w:color w:val="000000"/>
          <w:sz w:val="20"/>
        </w:rPr>
      </w:pPr>
      <w:r w:rsidRPr="00C029F0">
        <w:rPr>
          <w:i/>
          <w:color w:val="000000"/>
          <w:sz w:val="20"/>
        </w:rPr>
        <w:t xml:space="preserve">          ......................................................... dn.  ......................................r.</w:t>
      </w:r>
    </w:p>
    <w:p w:rsidR="00B86FA8" w:rsidRPr="00C029F0" w:rsidRDefault="00B86FA8" w:rsidP="00B86FA8">
      <w:pPr>
        <w:pStyle w:val="Tekstpodstawowy34"/>
        <w:ind w:firstLine="708"/>
        <w:rPr>
          <w:i/>
          <w:color w:val="000000"/>
          <w:sz w:val="20"/>
        </w:rPr>
      </w:pPr>
      <w:r w:rsidRPr="00C029F0">
        <w:rPr>
          <w:i/>
          <w:color w:val="000000"/>
          <w:sz w:val="20"/>
        </w:rPr>
        <w:t>miejscowość</w:t>
      </w:r>
      <w:r w:rsidRPr="00C029F0">
        <w:rPr>
          <w:i/>
          <w:color w:val="000000"/>
          <w:sz w:val="20"/>
        </w:rPr>
        <w:tab/>
      </w:r>
      <w:r w:rsidRPr="00C029F0">
        <w:rPr>
          <w:i/>
          <w:color w:val="000000"/>
          <w:sz w:val="20"/>
        </w:rPr>
        <w:tab/>
      </w:r>
    </w:p>
    <w:p w:rsidR="00B86FA8" w:rsidRPr="00C029F0" w:rsidRDefault="00B86FA8" w:rsidP="00B86FA8">
      <w:pPr>
        <w:pStyle w:val="Tekstpodstawowy34"/>
        <w:rPr>
          <w:i/>
          <w:color w:val="000000"/>
          <w:sz w:val="20"/>
        </w:rPr>
      </w:pPr>
    </w:p>
    <w:p w:rsidR="00B86FA8" w:rsidRPr="00C029F0" w:rsidRDefault="00B86FA8" w:rsidP="00B86FA8">
      <w:pPr>
        <w:pStyle w:val="Tekstpodstawowy34"/>
        <w:rPr>
          <w:i/>
          <w:color w:val="000000"/>
          <w:sz w:val="20"/>
        </w:rPr>
      </w:pPr>
    </w:p>
    <w:p w:rsidR="00B86FA8" w:rsidRPr="00C029F0" w:rsidRDefault="00B86FA8" w:rsidP="00B86FA8">
      <w:pPr>
        <w:pStyle w:val="Tekstpodstawowy34"/>
        <w:ind w:left="3540"/>
        <w:jc w:val="center"/>
        <w:rPr>
          <w:i/>
          <w:color w:val="000000"/>
          <w:sz w:val="20"/>
        </w:rPr>
      </w:pPr>
      <w:r w:rsidRPr="00C029F0">
        <w:rPr>
          <w:i/>
          <w:color w:val="000000"/>
          <w:sz w:val="20"/>
        </w:rPr>
        <w:t>…………………………………………………..…................</w:t>
      </w:r>
    </w:p>
    <w:p w:rsidR="00B86FA8" w:rsidRPr="00C029F0" w:rsidRDefault="00B86FA8" w:rsidP="00B86FA8">
      <w:pPr>
        <w:pStyle w:val="Tekstpodstawowy34"/>
        <w:ind w:left="3540"/>
        <w:jc w:val="center"/>
        <w:rPr>
          <w:i/>
          <w:color w:val="000000"/>
          <w:sz w:val="20"/>
        </w:rPr>
      </w:pPr>
      <w:r w:rsidRPr="00C029F0">
        <w:rPr>
          <w:i/>
          <w:color w:val="000000"/>
          <w:sz w:val="20"/>
        </w:rPr>
        <w:t>(podpis z podaniem imienia i nazwiska oraz stanowiska osoby uprawnionej)</w:t>
      </w:r>
    </w:p>
    <w:p w:rsidR="00B86FA8" w:rsidRPr="00C029F0" w:rsidRDefault="00B86FA8" w:rsidP="00B86FA8">
      <w:pPr>
        <w:pStyle w:val="Tekstpodstawowy34"/>
        <w:ind w:left="3540"/>
        <w:jc w:val="center"/>
        <w:rPr>
          <w:i/>
          <w:color w:val="000000"/>
          <w:sz w:val="20"/>
        </w:rPr>
      </w:pPr>
    </w:p>
    <w:p w:rsidR="00B86FA8" w:rsidRPr="00C029F0" w:rsidRDefault="00B86FA8" w:rsidP="00B86FA8">
      <w:pPr>
        <w:pStyle w:val="Tekstpodstawowy34"/>
        <w:ind w:left="3540"/>
        <w:jc w:val="center"/>
        <w:rPr>
          <w:i/>
          <w:color w:val="000000"/>
          <w:sz w:val="20"/>
        </w:rPr>
      </w:pPr>
    </w:p>
    <w:sectPr w:rsidR="00B86FA8" w:rsidRPr="00C029F0" w:rsidSect="004D762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22" w:rsidRDefault="00137722" w:rsidP="0092301B">
      <w:pPr>
        <w:spacing w:after="0" w:line="240" w:lineRule="auto"/>
      </w:pPr>
      <w:r>
        <w:separator/>
      </w:r>
    </w:p>
  </w:endnote>
  <w:endnote w:type="continuationSeparator" w:id="0">
    <w:p w:rsidR="00137722" w:rsidRDefault="00137722"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8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5B" w:rsidRDefault="0022095B">
    <w:pPr>
      <w:pStyle w:val="Stopka"/>
      <w:jc w:val="right"/>
      <w:rPr>
        <w:rFonts w:ascii="Cambria" w:hAnsi="Cambria"/>
        <w:sz w:val="28"/>
        <w:szCs w:val="28"/>
      </w:rPr>
    </w:pPr>
    <w:r>
      <w:rPr>
        <w:rFonts w:ascii="Cambria" w:hAnsi="Cambria"/>
        <w:sz w:val="28"/>
        <w:szCs w:val="28"/>
      </w:rPr>
      <w:t xml:space="preserve">str. </w:t>
    </w:r>
    <w:r w:rsidR="006C44FA" w:rsidRPr="006C44FA">
      <w:fldChar w:fldCharType="begin"/>
    </w:r>
    <w:r>
      <w:instrText xml:space="preserve"> PAGE    \* MERGEFORMAT </w:instrText>
    </w:r>
    <w:r w:rsidR="006C44FA" w:rsidRPr="006C44FA">
      <w:fldChar w:fldCharType="separate"/>
    </w:r>
    <w:r w:rsidR="00EA553D" w:rsidRPr="00EA553D">
      <w:rPr>
        <w:rFonts w:ascii="Cambria" w:hAnsi="Cambria"/>
        <w:noProof/>
        <w:sz w:val="28"/>
        <w:szCs w:val="28"/>
      </w:rPr>
      <w:t>19</w:t>
    </w:r>
    <w:r w:rsidR="006C44FA">
      <w:rPr>
        <w:rFonts w:ascii="Cambria" w:hAnsi="Cambria"/>
        <w:noProof/>
        <w:sz w:val="28"/>
        <w:szCs w:val="28"/>
      </w:rPr>
      <w:fldChar w:fldCharType="end"/>
    </w:r>
  </w:p>
  <w:p w:rsidR="0022095B" w:rsidRDefault="002209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22" w:rsidRDefault="00137722" w:rsidP="0092301B">
      <w:pPr>
        <w:spacing w:after="0" w:line="240" w:lineRule="auto"/>
      </w:pPr>
      <w:r>
        <w:separator/>
      </w:r>
    </w:p>
  </w:footnote>
  <w:footnote w:type="continuationSeparator" w:id="0">
    <w:p w:rsidR="00137722" w:rsidRDefault="00137722"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3">
    <w:nsid w:val="00000015"/>
    <w:multiLevelType w:val="multilevel"/>
    <w:tmpl w:val="00000015"/>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5">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6">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7">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8">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9">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1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1">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2">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3">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4">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5">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2D7580B"/>
    <w:multiLevelType w:val="hybridMultilevel"/>
    <w:tmpl w:val="0178C606"/>
    <w:lvl w:ilvl="0" w:tplc="A2308990">
      <w:start w:val="2"/>
      <w:numFmt w:val="decimal"/>
      <w:lvlText w:val="%1."/>
      <w:lvlJc w:val="left"/>
      <w:pPr>
        <w:ind w:left="644" w:hanging="360"/>
      </w:pPr>
      <w:rPr>
        <w:rFonts w:ascii="Times New Roman" w:hAnsi="Times New Roman"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2CE4A72"/>
    <w:multiLevelType w:val="hybridMultilevel"/>
    <w:tmpl w:val="53A67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3C7884"/>
    <w:multiLevelType w:val="hybridMultilevel"/>
    <w:tmpl w:val="815C0782"/>
    <w:lvl w:ilvl="0" w:tplc="1D8245D6">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6">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3461723"/>
    <w:multiLevelType w:val="hybridMultilevel"/>
    <w:tmpl w:val="C05654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9B5E92"/>
    <w:multiLevelType w:val="hybridMultilevel"/>
    <w:tmpl w:val="FAE0E78E"/>
    <w:lvl w:ilvl="0" w:tplc="2562A8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B3C4D10"/>
    <w:multiLevelType w:val="hybridMultilevel"/>
    <w:tmpl w:val="44FA7BFA"/>
    <w:lvl w:ilvl="0" w:tplc="99863760">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0246BA"/>
    <w:multiLevelType w:val="hybridMultilevel"/>
    <w:tmpl w:val="B930FCC2"/>
    <w:lvl w:ilvl="0" w:tplc="4AB0D5D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0058B0"/>
    <w:multiLevelType w:val="hybridMultilevel"/>
    <w:tmpl w:val="45B2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45156D"/>
    <w:multiLevelType w:val="hybridMultilevel"/>
    <w:tmpl w:val="75B295F2"/>
    <w:lvl w:ilvl="0" w:tplc="14CE7676">
      <w:start w:val="1"/>
      <w:numFmt w:val="decimal"/>
      <w:lvlText w:val="%1."/>
      <w:lvlJc w:val="left"/>
      <w:pPr>
        <w:ind w:left="502" w:hanging="360"/>
      </w:pPr>
      <w:rPr>
        <w:rFonts w:hint="default"/>
        <w:b w:val="0"/>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6">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37">
    <w:nsid w:val="79674398"/>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CDD0630"/>
    <w:multiLevelType w:val="hybridMultilevel"/>
    <w:tmpl w:val="EEC6C7E6"/>
    <w:lvl w:ilvl="0" w:tplc="04150001">
      <w:start w:val="1"/>
      <w:numFmt w:val="bullet"/>
      <w:lvlText w:val=""/>
      <w:lvlJc w:val="left"/>
      <w:pPr>
        <w:ind w:left="984" w:hanging="360"/>
      </w:pPr>
      <w:rPr>
        <w:rFonts w:ascii="Symbol" w:hAnsi="Symbol" w:hint="default"/>
      </w:rPr>
    </w:lvl>
    <w:lvl w:ilvl="1" w:tplc="7CCAF01A">
      <w:numFmt w:val="bullet"/>
      <w:lvlText w:val="·"/>
      <w:lvlJc w:val="left"/>
      <w:pPr>
        <w:ind w:left="1704" w:hanging="360"/>
      </w:pPr>
      <w:rPr>
        <w:rFonts w:ascii="Bookman Old Style" w:eastAsia="Times New Roman" w:hAnsi="Bookman Old Style" w:cs="Symbol"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num w:numId="1">
    <w:abstractNumId w:val="31"/>
  </w:num>
  <w:num w:numId="2">
    <w:abstractNumId w:val="21"/>
  </w:num>
  <w:num w:numId="3">
    <w:abstractNumId w:val="34"/>
  </w:num>
  <w:num w:numId="4">
    <w:abstractNumId w:val="1"/>
  </w:num>
  <w:num w:numId="5">
    <w:abstractNumId w:val="10"/>
  </w:num>
  <w:num w:numId="6">
    <w:abstractNumId w:val="9"/>
  </w:num>
  <w:num w:numId="7">
    <w:abstractNumId w:val="11"/>
  </w:num>
  <w:num w:numId="8">
    <w:abstractNumId w:val="26"/>
  </w:num>
  <w:num w:numId="9">
    <w:abstractNumId w:val="37"/>
  </w:num>
  <w:num w:numId="10">
    <w:abstractNumId w:val="7"/>
  </w:num>
  <w:num w:numId="11">
    <w:abstractNumId w:val="22"/>
  </w:num>
  <w:num w:numId="12">
    <w:abstractNumId w:val="25"/>
  </w:num>
  <w:num w:numId="13">
    <w:abstractNumId w:val="20"/>
  </w:num>
  <w:num w:numId="14">
    <w:abstractNumId w:val="0"/>
  </w:num>
  <w:num w:numId="15">
    <w:abstractNumId w:val="14"/>
  </w:num>
  <w:num w:numId="16">
    <w:abstractNumId w:val="24"/>
  </w:num>
  <w:num w:numId="17">
    <w:abstractNumId w:val="18"/>
  </w:num>
  <w:num w:numId="18">
    <w:abstractNumId w:val="23"/>
  </w:num>
  <w:num w:numId="19">
    <w:abstractNumId w:val="33"/>
  </w:num>
  <w:num w:numId="20">
    <w:abstractNumId w:val="19"/>
  </w:num>
  <w:num w:numId="21">
    <w:abstractNumId w:val="36"/>
  </w:num>
  <w:num w:numId="22">
    <w:abstractNumId w:val="38"/>
  </w:num>
  <w:num w:numId="23">
    <w:abstractNumId w:val="16"/>
  </w:num>
  <w:num w:numId="24">
    <w:abstractNumId w:val="17"/>
  </w:num>
  <w:num w:numId="25">
    <w:abstractNumId w:val="3"/>
  </w:num>
  <w:num w:numId="26">
    <w:abstractNumId w:val="35"/>
  </w:num>
  <w:num w:numId="27">
    <w:abstractNumId w:val="28"/>
  </w:num>
  <w:num w:numId="28">
    <w:abstractNumId w:val="32"/>
  </w:num>
  <w:num w:numId="29">
    <w:abstractNumId w:val="29"/>
  </w:num>
  <w:num w:numId="30">
    <w:abstractNumId w:val="30"/>
  </w:num>
  <w:num w:numId="31">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10F94"/>
    <w:rsid w:val="000125B4"/>
    <w:rsid w:val="00016679"/>
    <w:rsid w:val="00017C07"/>
    <w:rsid w:val="00023232"/>
    <w:rsid w:val="000278B7"/>
    <w:rsid w:val="000343CC"/>
    <w:rsid w:val="00034CE5"/>
    <w:rsid w:val="00043EC6"/>
    <w:rsid w:val="0004570F"/>
    <w:rsid w:val="000457BE"/>
    <w:rsid w:val="00046858"/>
    <w:rsid w:val="0005119D"/>
    <w:rsid w:val="00057930"/>
    <w:rsid w:val="00073AD7"/>
    <w:rsid w:val="00074E51"/>
    <w:rsid w:val="00074FD3"/>
    <w:rsid w:val="00083CA2"/>
    <w:rsid w:val="00085A52"/>
    <w:rsid w:val="00087092"/>
    <w:rsid w:val="00091576"/>
    <w:rsid w:val="00091B76"/>
    <w:rsid w:val="000929A1"/>
    <w:rsid w:val="00092A70"/>
    <w:rsid w:val="000930B2"/>
    <w:rsid w:val="0009370B"/>
    <w:rsid w:val="000A1E28"/>
    <w:rsid w:val="000A38A3"/>
    <w:rsid w:val="000A3D59"/>
    <w:rsid w:val="000A744E"/>
    <w:rsid w:val="000B08BF"/>
    <w:rsid w:val="000B1430"/>
    <w:rsid w:val="000B5205"/>
    <w:rsid w:val="000B639A"/>
    <w:rsid w:val="000B7DA7"/>
    <w:rsid w:val="000C426E"/>
    <w:rsid w:val="000C63EF"/>
    <w:rsid w:val="000C6C3B"/>
    <w:rsid w:val="000D3070"/>
    <w:rsid w:val="000D420A"/>
    <w:rsid w:val="000D5B9A"/>
    <w:rsid w:val="000E006D"/>
    <w:rsid w:val="000E2482"/>
    <w:rsid w:val="000E2891"/>
    <w:rsid w:val="000F75B1"/>
    <w:rsid w:val="000F76C5"/>
    <w:rsid w:val="0010202D"/>
    <w:rsid w:val="001046E3"/>
    <w:rsid w:val="001053BA"/>
    <w:rsid w:val="001062FC"/>
    <w:rsid w:val="00107B98"/>
    <w:rsid w:val="0011010A"/>
    <w:rsid w:val="001131C7"/>
    <w:rsid w:val="001225F7"/>
    <w:rsid w:val="001237B7"/>
    <w:rsid w:val="0012590A"/>
    <w:rsid w:val="001260B3"/>
    <w:rsid w:val="00133964"/>
    <w:rsid w:val="00133D5C"/>
    <w:rsid w:val="0013626E"/>
    <w:rsid w:val="00136EE9"/>
    <w:rsid w:val="00137722"/>
    <w:rsid w:val="001377E5"/>
    <w:rsid w:val="001411F7"/>
    <w:rsid w:val="001446F8"/>
    <w:rsid w:val="001461DA"/>
    <w:rsid w:val="00147596"/>
    <w:rsid w:val="001520A4"/>
    <w:rsid w:val="001623FA"/>
    <w:rsid w:val="0016393A"/>
    <w:rsid w:val="00163E3B"/>
    <w:rsid w:val="001717BE"/>
    <w:rsid w:val="00172609"/>
    <w:rsid w:val="00181AFF"/>
    <w:rsid w:val="001861DB"/>
    <w:rsid w:val="0019293C"/>
    <w:rsid w:val="00192C0E"/>
    <w:rsid w:val="00193C06"/>
    <w:rsid w:val="0019467B"/>
    <w:rsid w:val="00197016"/>
    <w:rsid w:val="001A305C"/>
    <w:rsid w:val="001A3766"/>
    <w:rsid w:val="001A41D5"/>
    <w:rsid w:val="001A630F"/>
    <w:rsid w:val="001A6FB8"/>
    <w:rsid w:val="001B30DE"/>
    <w:rsid w:val="001B4A16"/>
    <w:rsid w:val="001B4B81"/>
    <w:rsid w:val="001B7FCA"/>
    <w:rsid w:val="001C030B"/>
    <w:rsid w:val="001C35E7"/>
    <w:rsid w:val="001C383E"/>
    <w:rsid w:val="001D15DC"/>
    <w:rsid w:val="001D2C5C"/>
    <w:rsid w:val="001D3F15"/>
    <w:rsid w:val="001E1804"/>
    <w:rsid w:val="001E2444"/>
    <w:rsid w:val="001E43AC"/>
    <w:rsid w:val="001F0080"/>
    <w:rsid w:val="001F28D3"/>
    <w:rsid w:val="001F4736"/>
    <w:rsid w:val="001F59D4"/>
    <w:rsid w:val="001F5EC6"/>
    <w:rsid w:val="001F64CB"/>
    <w:rsid w:val="002001ED"/>
    <w:rsid w:val="0020680F"/>
    <w:rsid w:val="00212402"/>
    <w:rsid w:val="00216A7B"/>
    <w:rsid w:val="0022095B"/>
    <w:rsid w:val="0022445F"/>
    <w:rsid w:val="002267D4"/>
    <w:rsid w:val="00227C97"/>
    <w:rsid w:val="0023222B"/>
    <w:rsid w:val="00233560"/>
    <w:rsid w:val="002345CE"/>
    <w:rsid w:val="00240E38"/>
    <w:rsid w:val="00247F6E"/>
    <w:rsid w:val="00252110"/>
    <w:rsid w:val="00252822"/>
    <w:rsid w:val="002536E5"/>
    <w:rsid w:val="002545ED"/>
    <w:rsid w:val="00256A0C"/>
    <w:rsid w:val="00265E6F"/>
    <w:rsid w:val="002663ED"/>
    <w:rsid w:val="002701C4"/>
    <w:rsid w:val="00271BC7"/>
    <w:rsid w:val="002769B6"/>
    <w:rsid w:val="002769B7"/>
    <w:rsid w:val="002803E2"/>
    <w:rsid w:val="00283C19"/>
    <w:rsid w:val="00284A3E"/>
    <w:rsid w:val="0028534A"/>
    <w:rsid w:val="00286718"/>
    <w:rsid w:val="00287C17"/>
    <w:rsid w:val="00290B5C"/>
    <w:rsid w:val="002912D1"/>
    <w:rsid w:val="002929BA"/>
    <w:rsid w:val="0029396C"/>
    <w:rsid w:val="00294822"/>
    <w:rsid w:val="00297056"/>
    <w:rsid w:val="002A7BAA"/>
    <w:rsid w:val="002B03B2"/>
    <w:rsid w:val="002B2E38"/>
    <w:rsid w:val="002B31CD"/>
    <w:rsid w:val="002C111D"/>
    <w:rsid w:val="002C1FEB"/>
    <w:rsid w:val="002C4431"/>
    <w:rsid w:val="002D230E"/>
    <w:rsid w:val="002D45AD"/>
    <w:rsid w:val="002D4AB9"/>
    <w:rsid w:val="002D72F2"/>
    <w:rsid w:val="002E31E7"/>
    <w:rsid w:val="002E5DC8"/>
    <w:rsid w:val="002E7498"/>
    <w:rsid w:val="002F2553"/>
    <w:rsid w:val="002F4B57"/>
    <w:rsid w:val="002F662E"/>
    <w:rsid w:val="00302784"/>
    <w:rsid w:val="003037D5"/>
    <w:rsid w:val="00304613"/>
    <w:rsid w:val="003058B1"/>
    <w:rsid w:val="003065A5"/>
    <w:rsid w:val="003076B3"/>
    <w:rsid w:val="00310A17"/>
    <w:rsid w:val="00310E7F"/>
    <w:rsid w:val="00311066"/>
    <w:rsid w:val="00321314"/>
    <w:rsid w:val="003222C3"/>
    <w:rsid w:val="003249FD"/>
    <w:rsid w:val="003353C3"/>
    <w:rsid w:val="003363DA"/>
    <w:rsid w:val="0034615F"/>
    <w:rsid w:val="003469BF"/>
    <w:rsid w:val="0035623D"/>
    <w:rsid w:val="003567EF"/>
    <w:rsid w:val="003568E2"/>
    <w:rsid w:val="003606E8"/>
    <w:rsid w:val="003728A2"/>
    <w:rsid w:val="0038244F"/>
    <w:rsid w:val="00386B42"/>
    <w:rsid w:val="00387587"/>
    <w:rsid w:val="00391569"/>
    <w:rsid w:val="00391FED"/>
    <w:rsid w:val="00393931"/>
    <w:rsid w:val="0039586F"/>
    <w:rsid w:val="00395D39"/>
    <w:rsid w:val="00396059"/>
    <w:rsid w:val="00396908"/>
    <w:rsid w:val="00396CEA"/>
    <w:rsid w:val="003A044D"/>
    <w:rsid w:val="003A423B"/>
    <w:rsid w:val="003A557C"/>
    <w:rsid w:val="003A6FDE"/>
    <w:rsid w:val="003B17A8"/>
    <w:rsid w:val="003B4EBC"/>
    <w:rsid w:val="003C11B8"/>
    <w:rsid w:val="003C1503"/>
    <w:rsid w:val="003C528F"/>
    <w:rsid w:val="003C5904"/>
    <w:rsid w:val="003C6004"/>
    <w:rsid w:val="003C7E25"/>
    <w:rsid w:val="003D0A73"/>
    <w:rsid w:val="003D17C3"/>
    <w:rsid w:val="003D201A"/>
    <w:rsid w:val="003D2A65"/>
    <w:rsid w:val="003E137A"/>
    <w:rsid w:val="003E28CB"/>
    <w:rsid w:val="003E6128"/>
    <w:rsid w:val="003F09B7"/>
    <w:rsid w:val="003F3960"/>
    <w:rsid w:val="004048C1"/>
    <w:rsid w:val="004061C4"/>
    <w:rsid w:val="00406F8B"/>
    <w:rsid w:val="00410DC6"/>
    <w:rsid w:val="004161B5"/>
    <w:rsid w:val="00421151"/>
    <w:rsid w:val="004268EE"/>
    <w:rsid w:val="00430526"/>
    <w:rsid w:val="004330CC"/>
    <w:rsid w:val="00434368"/>
    <w:rsid w:val="00445523"/>
    <w:rsid w:val="0045192B"/>
    <w:rsid w:val="00451940"/>
    <w:rsid w:val="00451B55"/>
    <w:rsid w:val="00453CAF"/>
    <w:rsid w:val="00456853"/>
    <w:rsid w:val="0046088F"/>
    <w:rsid w:val="00462558"/>
    <w:rsid w:val="004632C6"/>
    <w:rsid w:val="0046385B"/>
    <w:rsid w:val="004638E7"/>
    <w:rsid w:val="00463DDC"/>
    <w:rsid w:val="00464F28"/>
    <w:rsid w:val="0046642E"/>
    <w:rsid w:val="00472678"/>
    <w:rsid w:val="00474AFC"/>
    <w:rsid w:val="00476D41"/>
    <w:rsid w:val="004827F2"/>
    <w:rsid w:val="00482C7E"/>
    <w:rsid w:val="00482D8C"/>
    <w:rsid w:val="004836B8"/>
    <w:rsid w:val="004849FC"/>
    <w:rsid w:val="00484C77"/>
    <w:rsid w:val="00485B4A"/>
    <w:rsid w:val="00490E7B"/>
    <w:rsid w:val="0049704D"/>
    <w:rsid w:val="004A455B"/>
    <w:rsid w:val="004B3A26"/>
    <w:rsid w:val="004B7164"/>
    <w:rsid w:val="004C097F"/>
    <w:rsid w:val="004D07E7"/>
    <w:rsid w:val="004D17C8"/>
    <w:rsid w:val="004D20AB"/>
    <w:rsid w:val="004D7626"/>
    <w:rsid w:val="004E1A9D"/>
    <w:rsid w:val="004E1C0F"/>
    <w:rsid w:val="004E5B5D"/>
    <w:rsid w:val="004E5B79"/>
    <w:rsid w:val="004E791C"/>
    <w:rsid w:val="004F00B8"/>
    <w:rsid w:val="004F05E2"/>
    <w:rsid w:val="004F0BB3"/>
    <w:rsid w:val="004F6F8D"/>
    <w:rsid w:val="005011CD"/>
    <w:rsid w:val="0050331C"/>
    <w:rsid w:val="00504D0D"/>
    <w:rsid w:val="00505807"/>
    <w:rsid w:val="00506D65"/>
    <w:rsid w:val="005100BE"/>
    <w:rsid w:val="005132EE"/>
    <w:rsid w:val="00522718"/>
    <w:rsid w:val="00523C6C"/>
    <w:rsid w:val="00524652"/>
    <w:rsid w:val="005323AA"/>
    <w:rsid w:val="00534B92"/>
    <w:rsid w:val="00537C52"/>
    <w:rsid w:val="005408CC"/>
    <w:rsid w:val="0054599C"/>
    <w:rsid w:val="00547DB5"/>
    <w:rsid w:val="005534F8"/>
    <w:rsid w:val="00553663"/>
    <w:rsid w:val="00557979"/>
    <w:rsid w:val="00564E9B"/>
    <w:rsid w:val="00566579"/>
    <w:rsid w:val="00571398"/>
    <w:rsid w:val="0057668A"/>
    <w:rsid w:val="005806DC"/>
    <w:rsid w:val="0058165E"/>
    <w:rsid w:val="00582AD8"/>
    <w:rsid w:val="00584547"/>
    <w:rsid w:val="00586F27"/>
    <w:rsid w:val="00587606"/>
    <w:rsid w:val="0059194A"/>
    <w:rsid w:val="0059344C"/>
    <w:rsid w:val="005956E0"/>
    <w:rsid w:val="005958C7"/>
    <w:rsid w:val="005A0C1F"/>
    <w:rsid w:val="005A3394"/>
    <w:rsid w:val="005A7B48"/>
    <w:rsid w:val="005B1112"/>
    <w:rsid w:val="005B34E8"/>
    <w:rsid w:val="005C0E8C"/>
    <w:rsid w:val="005C2635"/>
    <w:rsid w:val="005C2F08"/>
    <w:rsid w:val="005C355F"/>
    <w:rsid w:val="005C6EB6"/>
    <w:rsid w:val="005D11D4"/>
    <w:rsid w:val="005D33C2"/>
    <w:rsid w:val="005D3BD5"/>
    <w:rsid w:val="005D7871"/>
    <w:rsid w:val="005E0A4A"/>
    <w:rsid w:val="005E2B96"/>
    <w:rsid w:val="005E6F68"/>
    <w:rsid w:val="005E70AD"/>
    <w:rsid w:val="005F2206"/>
    <w:rsid w:val="005F4981"/>
    <w:rsid w:val="005F5B07"/>
    <w:rsid w:val="00600973"/>
    <w:rsid w:val="0060151B"/>
    <w:rsid w:val="00601CAB"/>
    <w:rsid w:val="00604301"/>
    <w:rsid w:val="00604363"/>
    <w:rsid w:val="00610380"/>
    <w:rsid w:val="0061774C"/>
    <w:rsid w:val="00617FAE"/>
    <w:rsid w:val="00625274"/>
    <w:rsid w:val="006276E8"/>
    <w:rsid w:val="0063404D"/>
    <w:rsid w:val="0063526E"/>
    <w:rsid w:val="006422B5"/>
    <w:rsid w:val="00645A4B"/>
    <w:rsid w:val="0064733C"/>
    <w:rsid w:val="006514A9"/>
    <w:rsid w:val="00651A0A"/>
    <w:rsid w:val="006532B4"/>
    <w:rsid w:val="00656761"/>
    <w:rsid w:val="00656C4E"/>
    <w:rsid w:val="006605C3"/>
    <w:rsid w:val="006632C2"/>
    <w:rsid w:val="00663433"/>
    <w:rsid w:val="00663C06"/>
    <w:rsid w:val="006644E2"/>
    <w:rsid w:val="006651CF"/>
    <w:rsid w:val="006678EE"/>
    <w:rsid w:val="00674263"/>
    <w:rsid w:val="006745F9"/>
    <w:rsid w:val="006761E4"/>
    <w:rsid w:val="00681C2B"/>
    <w:rsid w:val="006833D3"/>
    <w:rsid w:val="00683410"/>
    <w:rsid w:val="0068517F"/>
    <w:rsid w:val="0068547C"/>
    <w:rsid w:val="00685ED0"/>
    <w:rsid w:val="0068783A"/>
    <w:rsid w:val="00690A86"/>
    <w:rsid w:val="0069198E"/>
    <w:rsid w:val="006940D5"/>
    <w:rsid w:val="00694479"/>
    <w:rsid w:val="00695E5F"/>
    <w:rsid w:val="006A16FA"/>
    <w:rsid w:val="006A1F70"/>
    <w:rsid w:val="006A2DF0"/>
    <w:rsid w:val="006A31E8"/>
    <w:rsid w:val="006B0876"/>
    <w:rsid w:val="006B6AC3"/>
    <w:rsid w:val="006C2705"/>
    <w:rsid w:val="006C44FA"/>
    <w:rsid w:val="006E0AED"/>
    <w:rsid w:val="006E3BBE"/>
    <w:rsid w:val="006F02DD"/>
    <w:rsid w:val="006F217F"/>
    <w:rsid w:val="006F24B3"/>
    <w:rsid w:val="006F6933"/>
    <w:rsid w:val="006F7947"/>
    <w:rsid w:val="00701EC7"/>
    <w:rsid w:val="007061FA"/>
    <w:rsid w:val="007101F0"/>
    <w:rsid w:val="00712969"/>
    <w:rsid w:val="00720FE8"/>
    <w:rsid w:val="0072185C"/>
    <w:rsid w:val="00721CB3"/>
    <w:rsid w:val="00723585"/>
    <w:rsid w:val="00725013"/>
    <w:rsid w:val="0073250A"/>
    <w:rsid w:val="00734545"/>
    <w:rsid w:val="0073623B"/>
    <w:rsid w:val="00736EB9"/>
    <w:rsid w:val="007415BB"/>
    <w:rsid w:val="00741D76"/>
    <w:rsid w:val="0074221B"/>
    <w:rsid w:val="00746A05"/>
    <w:rsid w:val="007479E4"/>
    <w:rsid w:val="0075175E"/>
    <w:rsid w:val="007518D1"/>
    <w:rsid w:val="00751B33"/>
    <w:rsid w:val="0076072D"/>
    <w:rsid w:val="0076154E"/>
    <w:rsid w:val="007636B4"/>
    <w:rsid w:val="007673B3"/>
    <w:rsid w:val="00771AA3"/>
    <w:rsid w:val="00771F40"/>
    <w:rsid w:val="00775B69"/>
    <w:rsid w:val="00776452"/>
    <w:rsid w:val="00776C1C"/>
    <w:rsid w:val="00776CE2"/>
    <w:rsid w:val="007770EC"/>
    <w:rsid w:val="00780EB9"/>
    <w:rsid w:val="00791327"/>
    <w:rsid w:val="007949BA"/>
    <w:rsid w:val="00795CD2"/>
    <w:rsid w:val="007A0487"/>
    <w:rsid w:val="007A70BE"/>
    <w:rsid w:val="007B26BD"/>
    <w:rsid w:val="007B7C3C"/>
    <w:rsid w:val="007C13CC"/>
    <w:rsid w:val="007C293E"/>
    <w:rsid w:val="007C6EA9"/>
    <w:rsid w:val="007C7F14"/>
    <w:rsid w:val="007D26C4"/>
    <w:rsid w:val="007D2AD7"/>
    <w:rsid w:val="007E5E9F"/>
    <w:rsid w:val="007F2179"/>
    <w:rsid w:val="007F4A81"/>
    <w:rsid w:val="00802C34"/>
    <w:rsid w:val="008040A4"/>
    <w:rsid w:val="00806667"/>
    <w:rsid w:val="0081398F"/>
    <w:rsid w:val="008208A5"/>
    <w:rsid w:val="008213C5"/>
    <w:rsid w:val="00822351"/>
    <w:rsid w:val="00825803"/>
    <w:rsid w:val="00827576"/>
    <w:rsid w:val="00830065"/>
    <w:rsid w:val="00845F0A"/>
    <w:rsid w:val="00851238"/>
    <w:rsid w:val="00854508"/>
    <w:rsid w:val="008549B7"/>
    <w:rsid w:val="00855583"/>
    <w:rsid w:val="00861335"/>
    <w:rsid w:val="008619D2"/>
    <w:rsid w:val="0087047F"/>
    <w:rsid w:val="0087274F"/>
    <w:rsid w:val="00872B2A"/>
    <w:rsid w:val="00874176"/>
    <w:rsid w:val="00880B8D"/>
    <w:rsid w:val="0088631A"/>
    <w:rsid w:val="00891E11"/>
    <w:rsid w:val="008925D6"/>
    <w:rsid w:val="00894964"/>
    <w:rsid w:val="00896A85"/>
    <w:rsid w:val="008A4FC4"/>
    <w:rsid w:val="008A61CD"/>
    <w:rsid w:val="008B0567"/>
    <w:rsid w:val="008B5462"/>
    <w:rsid w:val="008C0BF0"/>
    <w:rsid w:val="008C6F26"/>
    <w:rsid w:val="008D15DA"/>
    <w:rsid w:val="008D47BF"/>
    <w:rsid w:val="008D560F"/>
    <w:rsid w:val="008D566A"/>
    <w:rsid w:val="008D5679"/>
    <w:rsid w:val="008E5C9A"/>
    <w:rsid w:val="008F0CBF"/>
    <w:rsid w:val="008F1AD3"/>
    <w:rsid w:val="008F1C8B"/>
    <w:rsid w:val="008F43F4"/>
    <w:rsid w:val="008F668A"/>
    <w:rsid w:val="008F7A58"/>
    <w:rsid w:val="0090040A"/>
    <w:rsid w:val="00902A2A"/>
    <w:rsid w:val="00907E1B"/>
    <w:rsid w:val="00910C3C"/>
    <w:rsid w:val="00910D43"/>
    <w:rsid w:val="009143C4"/>
    <w:rsid w:val="0092301B"/>
    <w:rsid w:val="00923C8E"/>
    <w:rsid w:val="00924F25"/>
    <w:rsid w:val="00927F95"/>
    <w:rsid w:val="0093425D"/>
    <w:rsid w:val="00935183"/>
    <w:rsid w:val="00935DFB"/>
    <w:rsid w:val="00937AB2"/>
    <w:rsid w:val="00944558"/>
    <w:rsid w:val="00956638"/>
    <w:rsid w:val="00961ADD"/>
    <w:rsid w:val="0096344C"/>
    <w:rsid w:val="00963A20"/>
    <w:rsid w:val="00963AEE"/>
    <w:rsid w:val="0096684B"/>
    <w:rsid w:val="00981B20"/>
    <w:rsid w:val="00981D99"/>
    <w:rsid w:val="009829CF"/>
    <w:rsid w:val="00982E84"/>
    <w:rsid w:val="0098485E"/>
    <w:rsid w:val="00986E9A"/>
    <w:rsid w:val="00992DAC"/>
    <w:rsid w:val="009938B3"/>
    <w:rsid w:val="00994785"/>
    <w:rsid w:val="009A2E0D"/>
    <w:rsid w:val="009A549B"/>
    <w:rsid w:val="009B2024"/>
    <w:rsid w:val="009B5C70"/>
    <w:rsid w:val="009C05BD"/>
    <w:rsid w:val="009C0956"/>
    <w:rsid w:val="009C0D49"/>
    <w:rsid w:val="009C1AC4"/>
    <w:rsid w:val="009C2EA9"/>
    <w:rsid w:val="009C32E5"/>
    <w:rsid w:val="009C6438"/>
    <w:rsid w:val="009C7A09"/>
    <w:rsid w:val="009D4F3D"/>
    <w:rsid w:val="009D67C4"/>
    <w:rsid w:val="009E112F"/>
    <w:rsid w:val="009E53E3"/>
    <w:rsid w:val="009E794B"/>
    <w:rsid w:val="009F0B8A"/>
    <w:rsid w:val="009F1429"/>
    <w:rsid w:val="009F1756"/>
    <w:rsid w:val="009F23D8"/>
    <w:rsid w:val="009F2E15"/>
    <w:rsid w:val="009F35CD"/>
    <w:rsid w:val="009F42A3"/>
    <w:rsid w:val="009F468E"/>
    <w:rsid w:val="00A061E4"/>
    <w:rsid w:val="00A16174"/>
    <w:rsid w:val="00A20530"/>
    <w:rsid w:val="00A21FB5"/>
    <w:rsid w:val="00A26DCB"/>
    <w:rsid w:val="00A31112"/>
    <w:rsid w:val="00A320F4"/>
    <w:rsid w:val="00A3326D"/>
    <w:rsid w:val="00A34CE7"/>
    <w:rsid w:val="00A366E0"/>
    <w:rsid w:val="00A37ED2"/>
    <w:rsid w:val="00A404CD"/>
    <w:rsid w:val="00A44DDC"/>
    <w:rsid w:val="00A4530F"/>
    <w:rsid w:val="00A50CAD"/>
    <w:rsid w:val="00A5480B"/>
    <w:rsid w:val="00A559DA"/>
    <w:rsid w:val="00A55F11"/>
    <w:rsid w:val="00A5772C"/>
    <w:rsid w:val="00A605E5"/>
    <w:rsid w:val="00A65020"/>
    <w:rsid w:val="00A72231"/>
    <w:rsid w:val="00A74388"/>
    <w:rsid w:val="00A76F06"/>
    <w:rsid w:val="00A80C28"/>
    <w:rsid w:val="00A82097"/>
    <w:rsid w:val="00A90671"/>
    <w:rsid w:val="00A919BF"/>
    <w:rsid w:val="00A949AD"/>
    <w:rsid w:val="00AA0B9F"/>
    <w:rsid w:val="00AA0BB9"/>
    <w:rsid w:val="00AA2ADD"/>
    <w:rsid w:val="00AA4705"/>
    <w:rsid w:val="00AA6140"/>
    <w:rsid w:val="00AA6D9A"/>
    <w:rsid w:val="00AA717A"/>
    <w:rsid w:val="00AB5E6E"/>
    <w:rsid w:val="00AB71D2"/>
    <w:rsid w:val="00AC0792"/>
    <w:rsid w:val="00AC55B5"/>
    <w:rsid w:val="00AC5CDA"/>
    <w:rsid w:val="00AC6B1E"/>
    <w:rsid w:val="00AD0F6D"/>
    <w:rsid w:val="00AD734C"/>
    <w:rsid w:val="00AE4729"/>
    <w:rsid w:val="00AE4C98"/>
    <w:rsid w:val="00AE5233"/>
    <w:rsid w:val="00AE6492"/>
    <w:rsid w:val="00B00ABE"/>
    <w:rsid w:val="00B0186B"/>
    <w:rsid w:val="00B025D5"/>
    <w:rsid w:val="00B047A0"/>
    <w:rsid w:val="00B053AE"/>
    <w:rsid w:val="00B0593B"/>
    <w:rsid w:val="00B066AD"/>
    <w:rsid w:val="00B06DD1"/>
    <w:rsid w:val="00B071E2"/>
    <w:rsid w:val="00B07F36"/>
    <w:rsid w:val="00B132BB"/>
    <w:rsid w:val="00B1516C"/>
    <w:rsid w:val="00B15CC8"/>
    <w:rsid w:val="00B16426"/>
    <w:rsid w:val="00B20565"/>
    <w:rsid w:val="00B21E79"/>
    <w:rsid w:val="00B25FD8"/>
    <w:rsid w:val="00B34CFC"/>
    <w:rsid w:val="00B36659"/>
    <w:rsid w:val="00B368FE"/>
    <w:rsid w:val="00B5059E"/>
    <w:rsid w:val="00B554E1"/>
    <w:rsid w:val="00B64420"/>
    <w:rsid w:val="00B67D78"/>
    <w:rsid w:val="00B71CB6"/>
    <w:rsid w:val="00B72A5E"/>
    <w:rsid w:val="00B72D8C"/>
    <w:rsid w:val="00B77C93"/>
    <w:rsid w:val="00B811A1"/>
    <w:rsid w:val="00B84CEE"/>
    <w:rsid w:val="00B85C4D"/>
    <w:rsid w:val="00B85E86"/>
    <w:rsid w:val="00B86C70"/>
    <w:rsid w:val="00B86FA8"/>
    <w:rsid w:val="00B93C19"/>
    <w:rsid w:val="00B94671"/>
    <w:rsid w:val="00B974D7"/>
    <w:rsid w:val="00B97EB5"/>
    <w:rsid w:val="00BA1B93"/>
    <w:rsid w:val="00BA691D"/>
    <w:rsid w:val="00BB0FCF"/>
    <w:rsid w:val="00BB1B81"/>
    <w:rsid w:val="00BC7E34"/>
    <w:rsid w:val="00BD2E69"/>
    <w:rsid w:val="00BD50E8"/>
    <w:rsid w:val="00BD568C"/>
    <w:rsid w:val="00BD5A38"/>
    <w:rsid w:val="00BD62C2"/>
    <w:rsid w:val="00BE1D1A"/>
    <w:rsid w:val="00BE2A3E"/>
    <w:rsid w:val="00BE421C"/>
    <w:rsid w:val="00BE43F7"/>
    <w:rsid w:val="00BE5AB0"/>
    <w:rsid w:val="00BE7157"/>
    <w:rsid w:val="00BF0119"/>
    <w:rsid w:val="00BF1CF8"/>
    <w:rsid w:val="00BF1CFA"/>
    <w:rsid w:val="00BF3CEC"/>
    <w:rsid w:val="00BF6FEF"/>
    <w:rsid w:val="00C014F3"/>
    <w:rsid w:val="00C01A19"/>
    <w:rsid w:val="00C029F0"/>
    <w:rsid w:val="00C04098"/>
    <w:rsid w:val="00C10D4D"/>
    <w:rsid w:val="00C1319E"/>
    <w:rsid w:val="00C14517"/>
    <w:rsid w:val="00C166B8"/>
    <w:rsid w:val="00C16F14"/>
    <w:rsid w:val="00C17579"/>
    <w:rsid w:val="00C20EA3"/>
    <w:rsid w:val="00C227A9"/>
    <w:rsid w:val="00C34C4A"/>
    <w:rsid w:val="00C35006"/>
    <w:rsid w:val="00C3592A"/>
    <w:rsid w:val="00C373E5"/>
    <w:rsid w:val="00C375C5"/>
    <w:rsid w:val="00C43D51"/>
    <w:rsid w:val="00C43E16"/>
    <w:rsid w:val="00C46BD7"/>
    <w:rsid w:val="00C5175D"/>
    <w:rsid w:val="00C53A47"/>
    <w:rsid w:val="00C5511E"/>
    <w:rsid w:val="00C5681E"/>
    <w:rsid w:val="00C75FCC"/>
    <w:rsid w:val="00C82289"/>
    <w:rsid w:val="00C85DE7"/>
    <w:rsid w:val="00C92182"/>
    <w:rsid w:val="00C93663"/>
    <w:rsid w:val="00CA2956"/>
    <w:rsid w:val="00CA47D5"/>
    <w:rsid w:val="00CB041E"/>
    <w:rsid w:val="00CB049A"/>
    <w:rsid w:val="00CB2672"/>
    <w:rsid w:val="00CB51FE"/>
    <w:rsid w:val="00CB7B87"/>
    <w:rsid w:val="00CC03DD"/>
    <w:rsid w:val="00CC3198"/>
    <w:rsid w:val="00CC39D3"/>
    <w:rsid w:val="00CC58D9"/>
    <w:rsid w:val="00CC7FCA"/>
    <w:rsid w:val="00CD37BD"/>
    <w:rsid w:val="00CD7D43"/>
    <w:rsid w:val="00CE42C7"/>
    <w:rsid w:val="00CE4E56"/>
    <w:rsid w:val="00CE527A"/>
    <w:rsid w:val="00CE5664"/>
    <w:rsid w:val="00CE7DAB"/>
    <w:rsid w:val="00CF3D82"/>
    <w:rsid w:val="00CF7325"/>
    <w:rsid w:val="00D0065E"/>
    <w:rsid w:val="00D04079"/>
    <w:rsid w:val="00D10E54"/>
    <w:rsid w:val="00D14A27"/>
    <w:rsid w:val="00D1580F"/>
    <w:rsid w:val="00D21619"/>
    <w:rsid w:val="00D2655D"/>
    <w:rsid w:val="00D26864"/>
    <w:rsid w:val="00D31512"/>
    <w:rsid w:val="00D31D26"/>
    <w:rsid w:val="00D32719"/>
    <w:rsid w:val="00D33F3F"/>
    <w:rsid w:val="00D358ED"/>
    <w:rsid w:val="00D35F61"/>
    <w:rsid w:val="00D45F0E"/>
    <w:rsid w:val="00D46384"/>
    <w:rsid w:val="00D5229E"/>
    <w:rsid w:val="00D52D9C"/>
    <w:rsid w:val="00D54342"/>
    <w:rsid w:val="00D545AD"/>
    <w:rsid w:val="00D64365"/>
    <w:rsid w:val="00D65FF1"/>
    <w:rsid w:val="00D71BA2"/>
    <w:rsid w:val="00D731D0"/>
    <w:rsid w:val="00D77422"/>
    <w:rsid w:val="00D80DD9"/>
    <w:rsid w:val="00D81D69"/>
    <w:rsid w:val="00D8423F"/>
    <w:rsid w:val="00D8765D"/>
    <w:rsid w:val="00D87BDF"/>
    <w:rsid w:val="00D90A2B"/>
    <w:rsid w:val="00D95B03"/>
    <w:rsid w:val="00D95F54"/>
    <w:rsid w:val="00D97772"/>
    <w:rsid w:val="00D979FD"/>
    <w:rsid w:val="00DA1040"/>
    <w:rsid w:val="00DA1DBF"/>
    <w:rsid w:val="00DA572B"/>
    <w:rsid w:val="00DB3453"/>
    <w:rsid w:val="00DB6526"/>
    <w:rsid w:val="00DB6ED0"/>
    <w:rsid w:val="00DC4814"/>
    <w:rsid w:val="00DC5E85"/>
    <w:rsid w:val="00DC650F"/>
    <w:rsid w:val="00DD0460"/>
    <w:rsid w:val="00DD2769"/>
    <w:rsid w:val="00DD3EA3"/>
    <w:rsid w:val="00DE3C7E"/>
    <w:rsid w:val="00DF5927"/>
    <w:rsid w:val="00E02084"/>
    <w:rsid w:val="00E03BFB"/>
    <w:rsid w:val="00E0455D"/>
    <w:rsid w:val="00E04ABF"/>
    <w:rsid w:val="00E10B98"/>
    <w:rsid w:val="00E15013"/>
    <w:rsid w:val="00E15DBC"/>
    <w:rsid w:val="00E20C15"/>
    <w:rsid w:val="00E21F1E"/>
    <w:rsid w:val="00E26D1B"/>
    <w:rsid w:val="00E27491"/>
    <w:rsid w:val="00E317BC"/>
    <w:rsid w:val="00E34D02"/>
    <w:rsid w:val="00E44C45"/>
    <w:rsid w:val="00E46A74"/>
    <w:rsid w:val="00E51E57"/>
    <w:rsid w:val="00E54242"/>
    <w:rsid w:val="00E565D2"/>
    <w:rsid w:val="00E622C2"/>
    <w:rsid w:val="00E64985"/>
    <w:rsid w:val="00E65506"/>
    <w:rsid w:val="00E65FC5"/>
    <w:rsid w:val="00E76FE5"/>
    <w:rsid w:val="00E91E1D"/>
    <w:rsid w:val="00E92B77"/>
    <w:rsid w:val="00E939B9"/>
    <w:rsid w:val="00E9595D"/>
    <w:rsid w:val="00EA44CD"/>
    <w:rsid w:val="00EA548D"/>
    <w:rsid w:val="00EA553D"/>
    <w:rsid w:val="00EA63A1"/>
    <w:rsid w:val="00EB47FE"/>
    <w:rsid w:val="00EB4C82"/>
    <w:rsid w:val="00EB6F5C"/>
    <w:rsid w:val="00ED2474"/>
    <w:rsid w:val="00ED40E3"/>
    <w:rsid w:val="00ED5629"/>
    <w:rsid w:val="00EE2C13"/>
    <w:rsid w:val="00EE346E"/>
    <w:rsid w:val="00EE397A"/>
    <w:rsid w:val="00EE5D3E"/>
    <w:rsid w:val="00EE5EDB"/>
    <w:rsid w:val="00EE72D2"/>
    <w:rsid w:val="00EE752B"/>
    <w:rsid w:val="00EF4ADC"/>
    <w:rsid w:val="00EF732D"/>
    <w:rsid w:val="00F00C7C"/>
    <w:rsid w:val="00F04DB7"/>
    <w:rsid w:val="00F07503"/>
    <w:rsid w:val="00F13C76"/>
    <w:rsid w:val="00F146A9"/>
    <w:rsid w:val="00F14F43"/>
    <w:rsid w:val="00F20161"/>
    <w:rsid w:val="00F25704"/>
    <w:rsid w:val="00F263FA"/>
    <w:rsid w:val="00F26C65"/>
    <w:rsid w:val="00F32E8E"/>
    <w:rsid w:val="00F33DF0"/>
    <w:rsid w:val="00F3751B"/>
    <w:rsid w:val="00F37F17"/>
    <w:rsid w:val="00F460F1"/>
    <w:rsid w:val="00F46F00"/>
    <w:rsid w:val="00F47751"/>
    <w:rsid w:val="00F568BD"/>
    <w:rsid w:val="00F6163F"/>
    <w:rsid w:val="00F70D6A"/>
    <w:rsid w:val="00F71987"/>
    <w:rsid w:val="00F72E0B"/>
    <w:rsid w:val="00F747E1"/>
    <w:rsid w:val="00F76416"/>
    <w:rsid w:val="00F8234C"/>
    <w:rsid w:val="00F859A7"/>
    <w:rsid w:val="00F86723"/>
    <w:rsid w:val="00FA0458"/>
    <w:rsid w:val="00FA5D6A"/>
    <w:rsid w:val="00FA69BA"/>
    <w:rsid w:val="00FA7264"/>
    <w:rsid w:val="00FA7AC4"/>
    <w:rsid w:val="00FB4A07"/>
    <w:rsid w:val="00FB74B4"/>
    <w:rsid w:val="00FC0922"/>
    <w:rsid w:val="00FC1678"/>
    <w:rsid w:val="00FC1AB1"/>
    <w:rsid w:val="00FC2DC9"/>
    <w:rsid w:val="00FC6158"/>
    <w:rsid w:val="00FD08EA"/>
    <w:rsid w:val="00FD163A"/>
    <w:rsid w:val="00FD5BA5"/>
    <w:rsid w:val="00FE25A8"/>
    <w:rsid w:val="00FE5615"/>
    <w:rsid w:val="00FE728D"/>
    <w:rsid w:val="00FF4544"/>
    <w:rsid w:val="00FF5184"/>
    <w:rsid w:val="00FF5FE6"/>
    <w:rsid w:val="00FF65F2"/>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uiPriority w:val="9"/>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semiHidden/>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2EE"/>
    <w:rPr>
      <w:rFonts w:ascii="Calibri" w:eastAsia="Calibri" w:hAnsi="Calibri" w:cs="Times New Roman"/>
    </w:rPr>
  </w:style>
  <w:style w:type="paragraph" w:styleId="Stopka">
    <w:name w:val="footer"/>
    <w:basedOn w:val="Normalny"/>
    <w:link w:val="StopkaZnak"/>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iPriority w:val="99"/>
    <w:unhideWhenUsed/>
    <w:rsid w:val="005132EE"/>
    <w:pPr>
      <w:spacing w:after="120"/>
    </w:pPr>
    <w:rPr>
      <w:sz w:val="16"/>
      <w:szCs w:val="16"/>
    </w:rPr>
  </w:style>
  <w:style w:type="character" w:customStyle="1" w:styleId="Tekstpodstawowy3Znak">
    <w:name w:val="Tekst podstawowy 3 Znak"/>
    <w:basedOn w:val="Domylnaczcionkaakapitu"/>
    <w:link w:val="Tekstpodstawowy3"/>
    <w:uiPriority w:val="99"/>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uiPriority w:val="99"/>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rFonts w:ascii="Calibri" w:eastAsia="Calibri" w:hAnsi="Calibri" w:cs="Times New Roman"/>
      <w:b/>
      <w:bCs/>
      <w:sz w:val="20"/>
      <w:szCs w:val="20"/>
    </w:rPr>
  </w:style>
  <w:style w:type="paragraph" w:styleId="NormalnyWeb">
    <w:name w:val="Normal (Web)"/>
    <w:basedOn w:val="Normalny"/>
    <w:uiPriority w:val="99"/>
    <w:semiHidden/>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iPriority w:val="99"/>
    <w:unhideWhenUsed/>
    <w:rsid w:val="0064733C"/>
    <w:pPr>
      <w:spacing w:after="120" w:line="480" w:lineRule="auto"/>
    </w:pPr>
  </w:style>
  <w:style w:type="character" w:customStyle="1" w:styleId="Tekstpodstawowy2Znak">
    <w:name w:val="Tekst podstawowy 2 Znak"/>
    <w:basedOn w:val="Domylnaczcionkaakapitu"/>
    <w:link w:val="Tekstpodstawowy2"/>
    <w:uiPriority w:val="99"/>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uiPriority w:val="99"/>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7920</Words>
  <Characters>47525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2018-01-17T11:26:00Z</cp:lastPrinted>
  <dcterms:created xsi:type="dcterms:W3CDTF">2018-01-23T07:22:00Z</dcterms:created>
  <dcterms:modified xsi:type="dcterms:W3CDTF">2018-01-23T07:22:00Z</dcterms:modified>
</cp:coreProperties>
</file>